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ec60" w14:textId="c9fe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Министерства энергетики Республики Казахстан в сфере недропользования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23 апреля 2015 года № 304. Зарегистрирован в Министерстве юстиции Республики Казахстан 11 июня 2015 года № 11306. Утратил силу приказом и.о. Министра энергетики Республики Казахстан от 7 декабря 2018 года № 483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энергетики РК от 07.12.2018 </w:t>
      </w:r>
      <w:r>
        <w:rPr>
          <w:rFonts w:ascii="Times New Roman"/>
          <w:b w:val="false"/>
          <w:i w:val="false"/>
          <w:color w:val="ff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"Регистрация договора залога права недропользования в части углеводородного сырья, угля и урана"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"Регистрация контрактов на недропользование в части углеводородного сырья, угля и урана",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размещенение настоящего приказа на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апреля 2015 года № 304 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договора залога права недропользования в части</w:t>
      </w:r>
      <w:r>
        <w:br/>
      </w:r>
      <w:r>
        <w:rPr>
          <w:rFonts w:ascii="Times New Roman"/>
          <w:b/>
          <w:i w:val="false"/>
          <w:color w:val="000000"/>
        </w:rPr>
        <w:t>углеводородного сырья, угля и урана"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договора залога права недропользования в части углеводородного сырья, угля и урана" (далее – государственная услуга).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</w:t>
      </w:r>
      <w:r>
        <w:rPr>
          <w:rFonts w:ascii="Times New Roman"/>
          <w:b w:val="false"/>
          <w:i w:val="false"/>
          <w:color w:val="000000"/>
          <w:sz w:val="28"/>
        </w:rPr>
        <w:t>Министерством энергетики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Министерство).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Министерством (далее – услугодатель).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- портал).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услугодателем: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–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20 (двадцать) минут.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свидетельство о регистрации договора залога права недропользования в части углеводородного сырья, угля и урана.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 результат государственной услуги направляется в "личный кабинет" в форме электронного документа, удостоверенного </w:t>
      </w:r>
      <w:r>
        <w:rPr>
          <w:rFonts w:ascii="Times New Roman"/>
          <w:b w:val="false"/>
          <w:i w:val="false"/>
          <w:color w:val="000000"/>
          <w:sz w:val="28"/>
        </w:rPr>
        <w:t>электронной цифровой подписью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до 17.30 часов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к услугодателю: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услугополучателя для получения государственной услуги (в произвольной форме);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залога права недропользования;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 лицу, представляющему интересы услугополучателя, за исключением первого руководителя услугополучателя, имеющего право подписи без доверенности.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заявления услугополучателя для получения государственной услуги (в произвольной форме);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договора залога права недропользования;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лицу, представляющему интересы услугополучателя, за исключением первого руководителя услугополучателя, имеющего право подписи без доверенности.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кабинет" услугополучателя направляется статус о принятии запроса для оказания государственной услуги.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центральных государственных органов, а также услугодателя и</w:t>
      </w:r>
      <w:r>
        <w:br/>
      </w:r>
      <w:r>
        <w:rPr>
          <w:rFonts w:ascii="Times New Roman"/>
          <w:b/>
          <w:i w:val="false"/>
          <w:color w:val="000000"/>
        </w:rPr>
        <w:t>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результатами оказанной государственной услуги услугополучатель может обратиться с жалобой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 услугополучатель обращается в суд.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 www.energo.gov.kz, раздел "Государственные услуги".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Министерства www.energo.gov.kz, раздел "Государственные услуги". Единый контакт-центр по вопросам оказания государственных услуг 1414, 8 800 080 7777.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апреля 2015 года № 304 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контрактов на недропользование в части</w:t>
      </w:r>
      <w:r>
        <w:br/>
      </w:r>
      <w:r>
        <w:rPr>
          <w:rFonts w:ascii="Times New Roman"/>
          <w:b/>
          <w:i w:val="false"/>
          <w:color w:val="000000"/>
        </w:rPr>
        <w:t>углеводородного сырья, угля и урана"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контрактов на недропользование в части углеводородного сырья, угля и урана" (далее – государственная услуга).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</w:t>
      </w:r>
      <w:r>
        <w:rPr>
          <w:rFonts w:ascii="Times New Roman"/>
          <w:b w:val="false"/>
          <w:i w:val="false"/>
          <w:color w:val="000000"/>
          <w:sz w:val="28"/>
        </w:rPr>
        <w:t>Министерством энергетики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Министерство).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Министерством (далее – услугодатель).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- портал)</w:t>
      </w:r>
    </w:p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20 (двадцать) минут.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электронная (частично автоматизированная) и (или) бумажная.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регистрационный акт государственной регистрации контракта на проведение операций по недропользованию в части углеводородного сырья, угля и урана.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 результат государственной услуги направляется в "личный кабинет" в форме электронного документа, удостоверенного </w:t>
      </w:r>
      <w:r>
        <w:rPr>
          <w:rFonts w:ascii="Times New Roman"/>
          <w:b w:val="false"/>
          <w:i w:val="false"/>
          <w:color w:val="000000"/>
          <w:sz w:val="28"/>
        </w:rPr>
        <w:t>электронной цифровой подписью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ЭЦП) уполномоченного лица услугодателя.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до 17.30 часов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к услугодателю: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услугополучателя для получения государственной услуги (в произвольной форме);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контракт на проведение операций по недропользованию;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 лицу, представляющему интересы услугополучателя, за исключением первого руководителя услугополучателя, имеющего право подписи без доверенности.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заявления услугополучателя для получения государственной услуги (в произвольной форме);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контракта на проведение операций по недропользованию;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лицу, представляющему интересы услугополучателя, за исключением первого руководителя услугополучателя, имеющего право подписи без доверенности.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кабинет" услугополучателя направляется статус о принятии запроса для оказания государственной услуги.</w:t>
      </w:r>
    </w:p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центральных государственных органов, а также услугодателя и</w:t>
      </w:r>
      <w:r>
        <w:br/>
      </w:r>
      <w:r>
        <w:rPr>
          <w:rFonts w:ascii="Times New Roman"/>
          <w:b/>
          <w:i w:val="false"/>
          <w:color w:val="000000"/>
        </w:rPr>
        <w:t>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результатами оказанной государственной услуги услугополучатель может обратиться с жалобой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 услугополучатель обращается в суд.</w:t>
      </w:r>
    </w:p>
    <w:bookmarkEnd w:id="37"/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 www.energo.gov.kz, раздел "Государственные услуги".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порядке и статусе оказания государственной услуги в режиме удаленного доступа посредством "личного кабинета" портала, а также 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услуг.</w:t>
      </w:r>
    </w:p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Министерства www.energo.gov.kz, раздел "Государственные услуги". Единый контакт-центр по вопросам оказания государственных услуг 1414, 8 800 080 7777.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