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55df" w14:textId="1695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игорного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17 апреля 2015 года № 140. Зарегистрирован в Министерстве юстиции Республики Казахстан 11 июня 2015 года № 11307. Утратил силу приказом Министра культуры и спорта Республики Казахстан от 8 июля 2020 года № 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08.07.2020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культуры и спорта РК от 25.12.2018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лицензии на занятие деятельностью казино",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лицензии на занятие деятельностью зала игровых автоматов",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"Выдача лицензии на занятие деятельностью букмекерской конторы",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27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"Выдача лицензии на занятие деятельностью тотализатора",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культуры и спорта РК от 22.07.2019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(Канагатов Е.Б.)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направление его на официальное опубликование в периодических печатных изданиях и в информационно-правовой системе "Әділет".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Мусайбекова С.Ж.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 № 140</w:t>
            </w:r>
          </w:p>
        </w:tc>
      </w:tr>
    </w:tbl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занятие деятельностью казино"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культуры и спорта РК от 22.07.2019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7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занятие деятельностью казино" (далее – государственная услуга).</w:t>
      </w:r>
    </w:p>
    <w:bookmarkEnd w:id="11"/>
    <w:bookmarkStart w:name="z2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– Министерство).</w:t>
      </w:r>
    </w:p>
    <w:bookmarkEnd w:id="12"/>
    <w:bookmarkStart w:name="z27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индустрии туризма Министерства (далее – услугодатель).</w:t>
      </w:r>
    </w:p>
    <w:bookmarkEnd w:id="13"/>
    <w:bookmarkStart w:name="z2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14"/>
    <w:bookmarkStart w:name="z27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портал:</w:t>
      </w:r>
    </w:p>
    <w:bookmarkEnd w:id="16"/>
    <w:bookmarkStart w:name="z2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10 (десять) рабочих дней;</w:t>
      </w:r>
    </w:p>
    <w:bookmarkEnd w:id="17"/>
    <w:bookmarkStart w:name="z2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3 (три) рабочих дня.</w:t>
      </w:r>
    </w:p>
    <w:bookmarkEnd w:id="18"/>
    <w:bookmarkStart w:name="z2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19"/>
    <w:bookmarkStart w:name="z2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является выдача лицензии, переоформленной лицензии на право занятия деятельностью казино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20"/>
    <w:bookmarkStart w:name="z2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1"/>
    <w:bookmarkStart w:name="z2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заверяется электронной цифровой подписью (далее – ЭЦП) уполномоченного лица услугодателя.</w:t>
      </w:r>
    </w:p>
    <w:bookmarkEnd w:id="22"/>
    <w:bookmarkStart w:name="z2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юридическим лицам (далее – услугополучатель). Ставки ежегодного лицензионного сбора за право занятия деятельностью казино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25 декабря 2017 года "О налогах и других обязательных платежах в бюджет" (Налоговый кодекс) составляют:</w:t>
      </w:r>
    </w:p>
    <w:bookmarkEnd w:id="23"/>
    <w:bookmarkStart w:name="z2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при выдаче лицензии составляет 3845 месячных расчетных показателей (далее – МРП);</w:t>
      </w:r>
    </w:p>
    <w:bookmarkEnd w:id="24"/>
    <w:bookmarkStart w:name="z2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за переоформление лицензии составляет 10 % от ставки при выдаче лицензии.</w:t>
      </w:r>
    </w:p>
    <w:bookmarkEnd w:id="25"/>
    <w:bookmarkStart w:name="z2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- ПШЭП).</w:t>
      </w:r>
    </w:p>
    <w:bookmarkEnd w:id="26"/>
    <w:bookmarkStart w:name="z2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7"/>
    <w:bookmarkStart w:name="z29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</w:r>
    </w:p>
    <w:bookmarkEnd w:id="28"/>
    <w:bookmarkStart w:name="z29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работ, выходных и праздничных дней согласно трудовому законодательству Республики Казахстан, прием заявлений и выдача результата оказания государственной услуги осуществляется на следующий рабочий день.</w:t>
      </w:r>
    </w:p>
    <w:bookmarkEnd w:id="29"/>
    <w:bookmarkStart w:name="z29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представителя) через портал:</w:t>
      </w:r>
    </w:p>
    <w:bookmarkEnd w:id="30"/>
    <w:bookmarkStart w:name="z29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31"/>
    <w:bookmarkStart w:name="z29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1 к настоящему стандарту государственной услуги;</w:t>
      </w:r>
    </w:p>
    <w:bookmarkEnd w:id="32"/>
    <w:bookmarkStart w:name="z29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33"/>
    <w:bookmarkStart w:name="z29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здания (части здания, строения, сооружения) на праве собственности или ином законном основании в гостиничном комплексе категории не ниже трех звезд, соответствующего санитарно-эпидемиологическим и противопожарным нормам, установленным законодательством Республики Казахстан по форме, согласно приложению 2 к настоящему стандарту государственной услуги;</w:t>
      </w:r>
    </w:p>
    <w:bookmarkEnd w:id="34"/>
    <w:bookmarkStart w:name="z29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игорного оборудования на праве собственности по форме, согласно приложению 3 к настоящему стандарту государственной услуги;</w:t>
      </w:r>
    </w:p>
    <w:bookmarkEnd w:id="35"/>
    <w:bookmarkStart w:name="z30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 по форме, согласно приложению 4 к настоящему стандарту государственной услуги;</w:t>
      </w:r>
    </w:p>
    <w:bookmarkEnd w:id="36"/>
    <w:bookmarkStart w:name="z30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образцов и номинаций, применяемых легитимационных знаков на казахском и русском языках в форме электронной копии документа;</w:t>
      </w:r>
    </w:p>
    <w:bookmarkEnd w:id="37"/>
    <w:bookmarkStart w:name="z30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игорного заведения, приема ставок и проводимых азартных игр на казахском и русском языках в форме электронной копии документа;</w:t>
      </w:r>
    </w:p>
    <w:bookmarkEnd w:id="38"/>
    <w:bookmarkStart w:name="z3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банком второго уровня на территории Республики Казахстан на открытие вклада в размере 60000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</w:t>
      </w:r>
    </w:p>
    <w:bookmarkEnd w:id="39"/>
    <w:bookmarkStart w:name="z3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40"/>
    <w:bookmarkStart w:name="z30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5 к настоящему стандарту государственной услуги;</w:t>
      </w:r>
    </w:p>
    <w:bookmarkEnd w:id="41"/>
    <w:bookmarkStart w:name="z30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42"/>
    <w:bookmarkStart w:name="z3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43"/>
    <w:bookmarkStart w:name="z3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4"/>
    <w:bookmarkStart w:name="z30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 портале прием электронного запроса осуществляется в "личном кабинете" услугополучателя. </w:t>
      </w:r>
    </w:p>
    <w:bookmarkEnd w:id="45"/>
    <w:bookmarkStart w:name="z3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в истории обращений услугополучателя отображается статус о принятии электронного запроса для оказания государственной услуги, а также уведомление с указанием даты получения результата государственной услуги.</w:t>
      </w:r>
    </w:p>
    <w:bookmarkEnd w:id="46"/>
    <w:bookmarkStart w:name="z3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проверяет полноту представленных документов.</w:t>
      </w:r>
    </w:p>
    <w:bookmarkEnd w:id="47"/>
    <w:bookmarkStart w:name="z3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 </w:t>
      </w:r>
    </w:p>
    <w:bookmarkEnd w:id="48"/>
    <w:bookmarkStart w:name="z31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49"/>
    <w:bookmarkStart w:name="z3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деятельностью в сфере игорного бизнеса запрещено законами Республики Казахстан для данной категории услугополучателя; </w:t>
      </w:r>
    </w:p>
    <w:bookmarkEnd w:id="50"/>
    <w:bookmarkStart w:name="z3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51"/>
    <w:bookmarkStart w:name="z31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государственной услуги не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"Об игорном бизнесе"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требованиям", зарегистрированным в Реестре государственной регистрации нормативных правовых актов за № 10876;</w:t>
      </w:r>
    </w:p>
    <w:bookmarkEnd w:id="52"/>
    <w:bookmarkStart w:name="z31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</w:r>
    </w:p>
    <w:bookmarkEnd w:id="53"/>
    <w:bookmarkStart w:name="z31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лицензию.</w:t>
      </w:r>
    </w:p>
    <w:bookmarkEnd w:id="54"/>
    <w:bookmarkStart w:name="z31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55"/>
    <w:bookmarkStart w:name="z32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(бездействий) сотрудников услугодателя жалоба направляется руководству услугодателя по адресу и номерам телефонов, указанным на интернет-ресурсе услугодателя: mks.gov.kz в разделе "Государственные услуги", либо руководству Министерства по адресу: город Нур-Султан, Есильский район, проспект Мәңгілік Ел, дом 8, здание "Дом министерств", подъезд № 15, кабинет 263, контактные телефоны: 8 (7172) 740429, 740454.</w:t>
      </w:r>
    </w:p>
    <w:bookmarkEnd w:id="56"/>
    <w:bookmarkStart w:name="z3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в электронном виде в случаях, предусмотренных действующим законодательством Республики Казахстан, либо нарочно через канцелярию услугодателя, Министерства или в виде видеообращения через филиалы Некоммерческого акционерного общества "Государственная корпорация "Правительство для граждан" (далее -Государственная корпорация)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50 "Об утверждении Правил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заместителям", зарегистрированным в Реестре государственной регистрации нормативных правовых актов под № 13206, а также посредством портала.</w:t>
      </w:r>
    </w:p>
    <w:bookmarkEnd w:id="57"/>
    <w:bookmarkStart w:name="z3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 регистрации) в канцелярии услугодателя или Министерства. При личном посещении либо при обращении посредством видеообращения через Государственную корпорацию, услугополучателю выдается талон с указанием даты и времени приема и номера входящего документа, с указанием фамилии, имени, отчества (в случае наличия) лица, принявшего жалобу. </w:t>
      </w:r>
    </w:p>
    <w:bookmarkEnd w:id="58"/>
    <w:bookmarkStart w:name="z3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(в случае наличия), индивидуальный идентификационный номер (в случае наличия), почтовый адрес и подпись, а юридического лица его наименование, почтовый адрес, бизнес-идентификационный номер, исходящий номер и дата.</w:t>
      </w:r>
    </w:p>
    <w:bookmarkEnd w:id="59"/>
    <w:bookmarkStart w:name="z3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подлежит рассмотрению в течение 5 (пяти) рабочих дней со дня ее регистрации. </w:t>
      </w:r>
    </w:p>
    <w:bookmarkEnd w:id="60"/>
    <w:bookmarkStart w:name="z3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посредством портала или выдается нарочно в канцелярии услугодателя, Министерства.</w:t>
      </w:r>
    </w:p>
    <w:bookmarkEnd w:id="61"/>
    <w:bookmarkStart w:name="z32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услугодателя, можно получить на портале.</w:t>
      </w:r>
    </w:p>
    <w:bookmarkEnd w:id="62"/>
    <w:bookmarkStart w:name="z3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 услугополучателю из "личного кабинета" доступна информация о ходе рассмотрения жалобы, которая обновляется услугодателем (отметки о доставке, регистрации, исполнении, ответ о рассмотрении или отказе в рассмотрении жалобы).</w:t>
      </w:r>
    </w:p>
    <w:bookmarkEnd w:id="63"/>
    <w:bookmarkStart w:name="z3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64"/>
    <w:bookmarkStart w:name="z3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5"/>
    <w:bookmarkStart w:name="z33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6"/>
    <w:bookmarkStart w:name="z33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mks.gov.kz в разделе "Государственные услуги".</w:t>
      </w:r>
    </w:p>
    <w:bookmarkEnd w:id="67"/>
    <w:bookmarkStart w:name="z33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68"/>
    <w:bookmarkStart w:name="z33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69"/>
    <w:bookmarkStart w:name="z3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услугодателя: 8 (7172) 740600, 740865, 740852 либо по телефону Единого контакт-центра: 1414, 8 800 080 7777.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получения лицензии</w:t>
      </w:r>
    </w:p>
    <w:bookmarkEnd w:id="71"/>
    <w:bookmarkStart w:name="z3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бизнес-идентификационный номер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 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на осуществление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полное наименование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 заявителю не запрещено судом заниматься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(фамилия, имя, отчество (в случае наличия)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4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здания (части здания, строения, сооружения) на праве собственности или ином законном основании в гостиничном комплексе категории не ниже трех звезд, соответствующего санитарно-эпидемиологическим и противопожарным нормам, установленным законодательством Республики Казахстан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410"/>
        <w:gridCol w:w="1103"/>
        <w:gridCol w:w="3251"/>
        <w:gridCol w:w="5396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4"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5"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999"/>
        <w:gridCol w:w="999"/>
        <w:gridCol w:w="1832"/>
        <w:gridCol w:w="2201"/>
        <w:gridCol w:w="4237"/>
        <w:gridCol w:w="1000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7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8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098"/>
        <w:gridCol w:w="2451"/>
        <w:gridCol w:w="2294"/>
        <w:gridCol w:w="1334"/>
        <w:gridCol w:w="2051"/>
        <w:gridCol w:w="2213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</w:t>
            </w:r>
          </w:p>
          <w:bookmarkEnd w:id="80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 завод изготовитель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(фискализзатора)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коэффициент выигрыша (для игровых автоматов)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1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2492"/>
        <w:gridCol w:w="3651"/>
        <w:gridCol w:w="2587"/>
        <w:gridCol w:w="2493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83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лица, оказывающее охранные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4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переоформления лицензии</w:t>
      </w:r>
    </w:p>
    <w:bookmarkEnd w:id="85"/>
    <w:bookmarkStart w:name="z43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бизнес-идентификационный номер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bookmarkEnd w:id="86"/>
    <w:bookmarkStart w:name="z43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№________ от "___" _______ 20___ года,</w:t>
      </w:r>
    </w:p>
    <w:bookmarkEnd w:id="87"/>
    <w:bookmarkStart w:name="z43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выданную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(номер(а) лицензии, дата выдачи, наименование лицензиара,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выдавшего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вида деятельности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подвида(ов) деятельности) по следующему(им) основанию(ям) (укажите в соответствующей ячейке Х):</w:t>
      </w:r>
    </w:p>
    <w:bookmarkEnd w:id="88"/>
    <w:bookmarkStart w:name="z4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89"/>
    <w:bookmarkStart w:name="z4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bookmarkEnd w:id="90"/>
    <w:bookmarkStart w:name="z4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91"/>
    <w:bookmarkStart w:name="z4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92"/>
    <w:bookmarkStart w:name="z44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bookmarkEnd w:id="93"/>
    <w:bookmarkStart w:name="z44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bookmarkEnd w:id="94"/>
    <w:bookmarkStart w:name="z44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bookmarkEnd w:id="95"/>
    <w:bookmarkStart w:name="z4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bookmarkEnd w:id="96"/>
    <w:bookmarkStart w:name="z44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уведомлениях"___________________</w:t>
      </w:r>
    </w:p>
    <w:bookmarkEnd w:id="97"/>
    <w:bookmarkStart w:name="z4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98"/>
    <w:bookmarkStart w:name="z4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___________________________________________________________</w:t>
      </w:r>
    </w:p>
    <w:bookmarkEnd w:id="99"/>
    <w:bookmarkStart w:name="z4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________________________</w:t>
      </w:r>
    </w:p>
    <w:bookmarkEnd w:id="100"/>
    <w:bookmarkStart w:name="z45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</w:t>
      </w:r>
    </w:p>
    <w:bookmarkEnd w:id="101"/>
    <w:bookmarkStart w:name="z45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</w:t>
      </w:r>
    </w:p>
    <w:bookmarkEnd w:id="102"/>
    <w:bookmarkStart w:name="z4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(страна – для иностранного юридического лица, 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дома/здания (стационарного помещения)</w:t>
      </w:r>
    </w:p>
    <w:bookmarkEnd w:id="103"/>
    <w:bookmarkStart w:name="z4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</w:t>
      </w:r>
    </w:p>
    <w:bookmarkEnd w:id="104"/>
    <w:bookmarkStart w:name="z45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105"/>
    <w:bookmarkStart w:name="z45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106"/>
    <w:bookmarkStart w:name="z45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счет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улицы, номер дома/здания (стационарного помещения)</w:t>
      </w:r>
    </w:p>
    <w:bookmarkEnd w:id="107"/>
    <w:bookmarkStart w:name="z45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08"/>
    <w:bookmarkStart w:name="z45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109"/>
    <w:bookmarkStart w:name="z46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110"/>
    <w:bookmarkStart w:name="z46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(в случае наличия)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 № 140</w:t>
            </w:r>
          </w:p>
        </w:tc>
      </w:tr>
    </w:tbl>
    <w:bookmarkStart w:name="z7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занятие деятельностью зала игровых автоматов"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культуры и спорта РК от 22.07.2019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6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3"/>
    <w:bookmarkStart w:name="z46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занятие деятельностью зала игровых автоматов" (далее – государственная услуга).</w:t>
      </w:r>
    </w:p>
    <w:bookmarkEnd w:id="114"/>
    <w:bookmarkStart w:name="z46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– Министерство).</w:t>
      </w:r>
    </w:p>
    <w:bookmarkEnd w:id="115"/>
    <w:bookmarkStart w:name="z46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индустрии туризма Министерства (далее – услугодатель).</w:t>
      </w:r>
    </w:p>
    <w:bookmarkEnd w:id="116"/>
    <w:bookmarkStart w:name="z46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117"/>
    <w:bookmarkStart w:name="z46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8"/>
    <w:bookmarkStart w:name="z46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портал:</w:t>
      </w:r>
    </w:p>
    <w:bookmarkEnd w:id="119"/>
    <w:bookmarkStart w:name="z46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10 (десять) рабочих дней;</w:t>
      </w:r>
    </w:p>
    <w:bookmarkEnd w:id="120"/>
    <w:bookmarkStart w:name="z47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3 (три) рабочих дня.</w:t>
      </w:r>
    </w:p>
    <w:bookmarkEnd w:id="121"/>
    <w:bookmarkStart w:name="z47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(полная автоматизированная).</w:t>
      </w:r>
    </w:p>
    <w:bookmarkEnd w:id="122"/>
    <w:bookmarkStart w:name="z47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является выдача лицензии, переоформленной лицензии на право занятия деятельностью казино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123"/>
    <w:bookmarkStart w:name="z47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24"/>
    <w:bookmarkStart w:name="z47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заверяется электронной цифровой подписью (далее – ЭЦП) уполномоченного лица услугодателя.</w:t>
      </w:r>
    </w:p>
    <w:bookmarkEnd w:id="125"/>
    <w:bookmarkStart w:name="z47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юридическим лицам (далее – услугополучатель). Ставки ежегодного лицензионного сбора за право занятия деятельностью зала игровых автоматов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25 декабря 2017 года "О налогах и других обязательных платежах в бюджет" (Налоговый кодекс) составляют:</w:t>
      </w:r>
    </w:p>
    <w:bookmarkEnd w:id="126"/>
    <w:bookmarkStart w:name="z47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при выдаче лицензии составляет 3845 месячных расчетных показателей (далее – МРП);</w:t>
      </w:r>
    </w:p>
    <w:bookmarkEnd w:id="127"/>
    <w:bookmarkStart w:name="z47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за переоформление лицензии составляет 10 % от ставки при выдаче лицензии.</w:t>
      </w:r>
    </w:p>
    <w:bookmarkEnd w:id="128"/>
    <w:bookmarkStart w:name="z47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- ПШЭП).</w:t>
      </w:r>
    </w:p>
    <w:bookmarkEnd w:id="129"/>
    <w:bookmarkStart w:name="z47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30"/>
    <w:bookmarkStart w:name="z48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</w:r>
    </w:p>
    <w:bookmarkEnd w:id="131"/>
    <w:bookmarkStart w:name="z48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работ, выходных и праздничных дней согласно трудовому законодательству Республики Казахстан, прием заявлений и выдача результата оказания государственной услуги осуществляется на следующий рабочий день.</w:t>
      </w:r>
    </w:p>
    <w:bookmarkEnd w:id="132"/>
    <w:bookmarkStart w:name="z48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представителя) через портал:</w:t>
      </w:r>
    </w:p>
    <w:bookmarkEnd w:id="133"/>
    <w:bookmarkStart w:name="z48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134"/>
    <w:bookmarkStart w:name="z48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1 к настоящему стандарту государственной услуги;</w:t>
      </w:r>
    </w:p>
    <w:bookmarkEnd w:id="135"/>
    <w:bookmarkStart w:name="z48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136"/>
    <w:bookmarkStart w:name="z48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здания (части здания, строения, сооружения) на праве собственности или ином законном основании,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2 к настоящему стандарту государственной услуги;</w:t>
      </w:r>
    </w:p>
    <w:bookmarkEnd w:id="137"/>
    <w:bookmarkStart w:name="z48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игорного оборудования на праве собственности, по форме согласно приложению 3 к настоящему стандарту государственной услуги;</w:t>
      </w:r>
    </w:p>
    <w:bookmarkEnd w:id="138"/>
    <w:bookmarkStart w:name="z48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4 к настоящему стандарту государственной услуги;</w:t>
      </w:r>
    </w:p>
    <w:bookmarkEnd w:id="139"/>
    <w:bookmarkStart w:name="z48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образцов и номинаций применяемых легитимационных знаков на казахском и русском языках в форме электронной копии документа;</w:t>
      </w:r>
    </w:p>
    <w:bookmarkEnd w:id="140"/>
    <w:bookmarkStart w:name="z49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игорного заведения, приема ставок и проводимых азартных игр на казахском и русском языках в форме электронной копии документа;</w:t>
      </w:r>
    </w:p>
    <w:bookmarkEnd w:id="141"/>
    <w:bookmarkStart w:name="z4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банком второго уровня на территории Республики Казахстан на открытие вклада в размере 60000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</w:t>
      </w:r>
    </w:p>
    <w:bookmarkEnd w:id="142"/>
    <w:bookmarkStart w:name="z49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143"/>
    <w:bookmarkStart w:name="z49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5 к настоящему стандарту государственной услуги;</w:t>
      </w:r>
    </w:p>
    <w:bookmarkEnd w:id="144"/>
    <w:bookmarkStart w:name="z49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145"/>
    <w:bookmarkStart w:name="z49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146"/>
    <w:bookmarkStart w:name="z49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47"/>
    <w:bookmarkStart w:name="z49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прием электронного запроса осуществляется в "личном кабинете" услугополучателя. </w:t>
      </w:r>
    </w:p>
    <w:bookmarkEnd w:id="148"/>
    <w:bookmarkStart w:name="z49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в истории обращений услугополучателя отображается статус о принятии электронного запроса для оказания государственной услуги, а также уведомление с указанием даты получения результата государственной услуги.</w:t>
      </w:r>
    </w:p>
    <w:bookmarkEnd w:id="149"/>
    <w:bookmarkStart w:name="z49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проверяет полноту представленных документов.</w:t>
      </w:r>
    </w:p>
    <w:bookmarkEnd w:id="150"/>
    <w:bookmarkStart w:name="z50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 </w:t>
      </w:r>
    </w:p>
    <w:bookmarkEnd w:id="151"/>
    <w:bookmarkStart w:name="z50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52"/>
    <w:bookmarkStart w:name="z50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деятельностью в сфере игорного бизнеса запрещено законами Республики Казахстан для данной категории услугополучателя; </w:t>
      </w:r>
    </w:p>
    <w:bookmarkEnd w:id="153"/>
    <w:bookmarkStart w:name="z50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154"/>
    <w:bookmarkStart w:name="z50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государственной услуги не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"Об игорном бизнесе"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требованиям", зарегистрированным в Реестре государственной регистрации нормативных правовых актов за № 10876;</w:t>
      </w:r>
    </w:p>
    <w:bookmarkEnd w:id="155"/>
    <w:bookmarkStart w:name="z50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</w:r>
    </w:p>
    <w:bookmarkEnd w:id="156"/>
    <w:bookmarkStart w:name="z50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лицензию.</w:t>
      </w:r>
    </w:p>
    <w:bookmarkEnd w:id="157"/>
    <w:bookmarkStart w:name="z50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158"/>
    <w:bookmarkStart w:name="z50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(бездействий) сотрудников услугодателя жалоба направляется руководству услугодателя по адресу и номерам телефонов, указанным на интернет-ресурсе услугодателя: mks.gov.kz в разделе "Государственные услуги", либо руководству Министерства по адресу: город Нур-Султан, Есильский район, проспект Мәңгілік Ел, дом 8, здание "Дом министерств", подъезд № 15, кабинет 263, контактные телефоны: 8 (7172) 740429, 740454.</w:t>
      </w:r>
    </w:p>
    <w:bookmarkEnd w:id="159"/>
    <w:bookmarkStart w:name="z50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в электронном виде в случаях, предусмотренных действующим законодательством Республики Казахстан, либо нарочно через канцелярию услугодателя, Министерства или в виде видеообращения через филиалы Некоммерческого акционерного общества "Государственная корпорация "Правительство для граждан" (далее -Государственная корпорация)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50 "Об утверждении Правил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заместителям", зарегистрированным в Реестре государственной регистрации нормативных правовых актов под № 13206, а также посредством портала.</w:t>
      </w:r>
    </w:p>
    <w:bookmarkEnd w:id="160"/>
    <w:bookmarkStart w:name="z51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 регистрации) в канцелярии услугодателя или Министерства. При личном посещении либо при обращении посредством видеообращения через Государственную корпорацию, услугополучателю выдается талон с указанием даты и времени приема и номера входящего документа, с указанием фамилии, имени, отчества (в случае наличия) лица, принявшего жалобу. </w:t>
      </w:r>
    </w:p>
    <w:bookmarkEnd w:id="161"/>
    <w:bookmarkStart w:name="z51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(в случае наличия), индивидуальный идентификационный номер (в случае наличия), почтовый адрес и подпись, а юридического лица его наименование, почтовый адрес, бизнес-идентификационный номер, исходящий номер и дата.</w:t>
      </w:r>
    </w:p>
    <w:bookmarkEnd w:id="162"/>
    <w:bookmarkStart w:name="z51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подлежит рассмотрению в течение 5 (пяти) рабочих дней со дня ее регистрации. </w:t>
      </w:r>
    </w:p>
    <w:bookmarkEnd w:id="163"/>
    <w:bookmarkStart w:name="z51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посредством портала или выдается нарочно в канцелярии услугодателя, Министерства.</w:t>
      </w:r>
    </w:p>
    <w:bookmarkEnd w:id="164"/>
    <w:bookmarkStart w:name="z51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услугодателя, можно получить на портале.</w:t>
      </w:r>
    </w:p>
    <w:bookmarkEnd w:id="165"/>
    <w:bookmarkStart w:name="z51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 услугополучателю из "личного кабинета" доступна информация о ходе рассмотрения жалобы, которая обновляется услугодателем (отметки о доставке, регистрации, исполнении, ответ о рассмотрении или отказе в рассмотрении жалобы).</w:t>
      </w:r>
    </w:p>
    <w:bookmarkEnd w:id="166"/>
    <w:bookmarkStart w:name="z51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167"/>
    <w:bookmarkStart w:name="z51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68"/>
    <w:bookmarkStart w:name="z51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69"/>
    <w:bookmarkStart w:name="z51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mks.gov.kz в разделе "Государственные услуги".</w:t>
      </w:r>
    </w:p>
    <w:bookmarkEnd w:id="170"/>
    <w:bookmarkStart w:name="z52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71"/>
    <w:bookmarkStart w:name="z52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72"/>
    <w:bookmarkStart w:name="z52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услугодателя: 8 (7172) 740600, 740865, 740852 либо по телефону Единого контакт-центра: 1414, 8 800 080 7777.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юридического лица для получения лицензии</w:t>
      </w:r>
    </w:p>
    <w:bookmarkEnd w:id="174"/>
    <w:bookmarkStart w:name="z52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 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bookmarkEnd w:id="175"/>
    <w:bookmarkStart w:name="z52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осуществление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улицы, номер дома/здания (стационарного помещения)</w:t>
      </w:r>
    </w:p>
    <w:bookmarkEnd w:id="176"/>
    <w:bookmarkStart w:name="z52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77"/>
    <w:bookmarkStart w:name="z52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178"/>
    <w:bookmarkStart w:name="z53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179"/>
    <w:bookmarkStart w:name="z53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3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здания (части здания, строения, сооружения) на праве собственности или ином законном основании, соответствующего санитарно-эпидемиологическим и противопожарным нормам, установленным законодательством Республики Казахстан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410"/>
        <w:gridCol w:w="1103"/>
        <w:gridCol w:w="3251"/>
        <w:gridCol w:w="5396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82"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3"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999"/>
        <w:gridCol w:w="999"/>
        <w:gridCol w:w="1832"/>
        <w:gridCol w:w="2201"/>
        <w:gridCol w:w="4237"/>
        <w:gridCol w:w="1000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85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6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098"/>
        <w:gridCol w:w="2451"/>
        <w:gridCol w:w="2294"/>
        <w:gridCol w:w="1334"/>
        <w:gridCol w:w="2051"/>
        <w:gridCol w:w="2213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</w:t>
            </w:r>
          </w:p>
          <w:bookmarkEnd w:id="188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 завод изготовитель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(фискализзатора)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коэффициент выигрыша (для игровых автоматов)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89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2492"/>
        <w:gridCol w:w="3651"/>
        <w:gridCol w:w="2587"/>
        <w:gridCol w:w="2493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91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лица, оказывающее охранные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2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переоформления лицензии</w:t>
      </w:r>
    </w:p>
    <w:bookmarkEnd w:id="193"/>
    <w:bookmarkStart w:name="z62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лицензиара)</w:t>
      </w:r>
    </w:p>
    <w:bookmarkEnd w:id="194"/>
    <w:bookmarkStart w:name="z63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(в том числе иностранного юридического лица),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иностранного юридического лица – в случае отсутствия бизнес-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№________ от "___" 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выданную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вида деятельности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подвида(ов) деятельности) 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 определенным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слияния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Факс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улицы, номер дома/здания (стационарного помещения)</w:t>
      </w:r>
    </w:p>
    <w:bookmarkEnd w:id="195"/>
    <w:bookmarkStart w:name="z63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96"/>
    <w:bookmarkStart w:name="z63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197"/>
    <w:bookmarkStart w:name="z63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198"/>
    <w:bookmarkStart w:name="z63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 № 140</w:t>
            </w:r>
          </w:p>
        </w:tc>
      </w:tr>
    </w:tbl>
    <w:bookmarkStart w:name="z11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занятие деятельностью букмекерской конторы"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культуры и спорта РК от 22.07.2019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3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1"/>
    <w:bookmarkStart w:name="z63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занятие деятельностью букмекерской конторы" (далее – государственная услуга).</w:t>
      </w:r>
    </w:p>
    <w:bookmarkEnd w:id="202"/>
    <w:bookmarkStart w:name="z63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– Министерство).</w:t>
      </w:r>
    </w:p>
    <w:bookmarkEnd w:id="203"/>
    <w:bookmarkStart w:name="z63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индустрии туризма Министерства (далее – услугодатель).</w:t>
      </w:r>
    </w:p>
    <w:bookmarkEnd w:id="204"/>
    <w:bookmarkStart w:name="z63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205"/>
    <w:bookmarkStart w:name="z64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6"/>
    <w:bookmarkStart w:name="z6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портал:</w:t>
      </w:r>
    </w:p>
    <w:bookmarkEnd w:id="207"/>
    <w:bookmarkStart w:name="z64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10 (десять) рабочих дней;</w:t>
      </w:r>
    </w:p>
    <w:bookmarkEnd w:id="208"/>
    <w:bookmarkStart w:name="z64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3 (три) рабочих дня.</w:t>
      </w:r>
    </w:p>
    <w:bookmarkEnd w:id="209"/>
    <w:bookmarkStart w:name="z64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210"/>
    <w:bookmarkStart w:name="z64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является выдача лицензии, переоформленной лицензии на право занятия деятельностью казино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211"/>
    <w:bookmarkStart w:name="z64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12"/>
    <w:bookmarkStart w:name="z64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заверяется электронной цифровой подписью (далее – ЭЦП) уполномоченного лица услугодателя.</w:t>
      </w:r>
    </w:p>
    <w:bookmarkEnd w:id="213"/>
    <w:bookmarkStart w:name="z64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юридическим лицам (далее – услугополучатель). Ставки ежегодного лицензионного сбора за право занятия деятельностью букмекерской конторы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25 декабря 2017 года "О налогах и других обязательных платежах в бюджет" (Налоговый кодекс) составляют:</w:t>
      </w:r>
    </w:p>
    <w:bookmarkEnd w:id="214"/>
    <w:bookmarkStart w:name="z64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при выдаче лицензии составляет 640 месячных расчетных показателей (далее – МРП);</w:t>
      </w:r>
    </w:p>
    <w:bookmarkEnd w:id="215"/>
    <w:bookmarkStart w:name="z65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сбор за переоформление лицензии составляет 10 % от ставки при выдаче лицензии. </w:t>
      </w:r>
    </w:p>
    <w:bookmarkEnd w:id="216"/>
    <w:bookmarkStart w:name="z6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- ПШЭП).</w:t>
      </w:r>
    </w:p>
    <w:bookmarkEnd w:id="217"/>
    <w:bookmarkStart w:name="z6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18"/>
    <w:bookmarkStart w:name="z6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</w:r>
    </w:p>
    <w:bookmarkEnd w:id="219"/>
    <w:bookmarkStart w:name="z6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20"/>
    <w:bookmarkStart w:name="z6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</w:r>
    </w:p>
    <w:bookmarkEnd w:id="221"/>
    <w:bookmarkStart w:name="z6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работ, выходных и праздничных дней согласно трудовому законодательству Республики Казахстан, прием заявлений и выдача результата оказания государственной услуги осуществляется на следующий рабочий день.</w:t>
      </w:r>
    </w:p>
    <w:bookmarkEnd w:id="222"/>
    <w:bookmarkStart w:name="z6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представителя) через портал:</w:t>
      </w:r>
    </w:p>
    <w:bookmarkEnd w:id="223"/>
    <w:bookmarkStart w:name="z6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224"/>
    <w:bookmarkStart w:name="z6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1 к настоящему стандарту государственной услуги;</w:t>
      </w:r>
    </w:p>
    <w:bookmarkEnd w:id="225"/>
    <w:bookmarkStart w:name="z66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226"/>
    <w:bookmarkStart w:name="z66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2 к настоящему стандарту государственной услуги;</w:t>
      </w:r>
    </w:p>
    <w:bookmarkEnd w:id="227"/>
    <w:bookmarkStart w:name="z66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оборудования для организации и проведения пари, по форме согласно приложению 3 к настоящему стандарту государственной услуги;</w:t>
      </w:r>
    </w:p>
    <w:bookmarkEnd w:id="228"/>
    <w:bookmarkStart w:name="z66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4 к настоящему стандарту государственной услуги; </w:t>
      </w:r>
    </w:p>
    <w:bookmarkEnd w:id="229"/>
    <w:bookmarkStart w:name="z66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игорного заведения, приема ставок и проводимых пари на казахском и русском языках в форме электронной копии документа;</w:t>
      </w:r>
    </w:p>
    <w:bookmarkEnd w:id="230"/>
    <w:bookmarkStart w:name="z66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банком второго уровня на территории Республики Казахстан на открытие вклада в размере 40000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</w:t>
      </w:r>
    </w:p>
    <w:bookmarkEnd w:id="231"/>
    <w:bookmarkStart w:name="z66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232"/>
    <w:bookmarkStart w:name="z66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5 к настоящему стандарту государственной услуги;</w:t>
      </w:r>
    </w:p>
    <w:bookmarkEnd w:id="233"/>
    <w:bookmarkStart w:name="z66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234"/>
    <w:bookmarkStart w:name="z66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235"/>
    <w:bookmarkStart w:name="z67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36"/>
    <w:bookmarkStart w:name="z67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прием электронного запроса осуществляется в "личном кабинете" услугополучателя. </w:t>
      </w:r>
    </w:p>
    <w:bookmarkEnd w:id="237"/>
    <w:bookmarkStart w:name="z67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в истории обращений услугополучателя отображается статус о принятии электронного запроса для оказания государственной услуги, а также уведомление с указанием даты получения результата государственной услуги.</w:t>
      </w:r>
    </w:p>
    <w:bookmarkEnd w:id="238"/>
    <w:bookmarkStart w:name="z67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проверяет полноту представленных документов.</w:t>
      </w:r>
    </w:p>
    <w:bookmarkEnd w:id="239"/>
    <w:bookmarkStart w:name="z67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 </w:t>
      </w:r>
    </w:p>
    <w:bookmarkEnd w:id="240"/>
    <w:bookmarkStart w:name="z67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41"/>
    <w:bookmarkStart w:name="z67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деятельностью в сфере игорного бизнеса запрещено законами Республики Казахстан для данной категории услугополучателя; </w:t>
      </w:r>
    </w:p>
    <w:bookmarkEnd w:id="242"/>
    <w:bookmarkStart w:name="z67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243"/>
    <w:bookmarkStart w:name="z6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государственной услуги не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"Об игорном бизнесе"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требованиям", зарегистрированным в Реестре государственной регистрации нормативных правовых актов за № 10876;</w:t>
      </w:r>
    </w:p>
    <w:bookmarkEnd w:id="244"/>
    <w:bookmarkStart w:name="z6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</w:r>
    </w:p>
    <w:bookmarkEnd w:id="245"/>
    <w:bookmarkStart w:name="z6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лицензию.</w:t>
      </w:r>
    </w:p>
    <w:bookmarkEnd w:id="246"/>
    <w:bookmarkStart w:name="z68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247"/>
    <w:bookmarkStart w:name="z68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(бездействий) сотрудников услугодателя жалоба направляется руководству услугодателя по адресу и номерам телефонов, указанным на интернет-ресурсе услугодателя: mks.gov.kz в разделе "Государственные услуги", либо руководству Министерства по адресу: город Нур-Султан, Есильский район, проспект Мәңгілік Ел, дом 8, здание "Дом министерств", подъезд № 15, кабинет 263, контактные телефоны: 8 (7172) 740429, 740454.</w:t>
      </w:r>
    </w:p>
    <w:bookmarkEnd w:id="248"/>
    <w:bookmarkStart w:name="z68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в электронном виде в случаях, предусмотренных действующим законодательством Республики Казахстан, либо нарочно через канцелярию услугодателя, Министерства или в виде видеообращения через филиалы Некоммерческого акционерного общества "Государственная корпорация "Правительство для граждан" (далее -Государственная корпорация)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50 "Об утверждении Правил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заместителям", зарегистрированным в Реестре государственной регистрации нормативных правовых актов под № 13206, а также посредством портала.</w:t>
      </w:r>
    </w:p>
    <w:bookmarkEnd w:id="249"/>
    <w:bookmarkStart w:name="z6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 регистрации) в канцелярии услугодателя или Министерства. При личном посещении либо при обращении посредством видеообращения через Государственную корпорацию, услугополучателю выдается талон с указанием даты и времени приема и номера входящего документа, с указанием фамилии, имени, отчества (в случае наличия) лица, принявшего жалобу. </w:t>
      </w:r>
    </w:p>
    <w:bookmarkEnd w:id="250"/>
    <w:bookmarkStart w:name="z68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(в случае наличия), индивидуальный идентификационный номер (в случае наличия), почтовый адрес и подпись, а юридического лица его наименование, почтовый адрес, бизнес-идентификационный номер, исходящий номер и дата.</w:t>
      </w:r>
    </w:p>
    <w:bookmarkEnd w:id="251"/>
    <w:bookmarkStart w:name="z68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подлежит рассмотрению в течение 5 (пяти) рабочих дней со дня ее регистрации. </w:t>
      </w:r>
    </w:p>
    <w:bookmarkEnd w:id="252"/>
    <w:bookmarkStart w:name="z68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посредством портала или выдается нарочно в канцелярии услугодателя, Министерства.</w:t>
      </w:r>
    </w:p>
    <w:bookmarkEnd w:id="253"/>
    <w:bookmarkStart w:name="z68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услугодателя, можно получить на портале.</w:t>
      </w:r>
    </w:p>
    <w:bookmarkEnd w:id="254"/>
    <w:bookmarkStart w:name="z68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 услугополучателю из "личного кабинета" доступна информация о ходе рассмотрения жалобы, которая обновляется услугодателем (отметки о доставке, регистрации, исполнении, ответ о рассмотрении или отказе в рассмотрении жалобы).</w:t>
      </w:r>
    </w:p>
    <w:bookmarkEnd w:id="255"/>
    <w:bookmarkStart w:name="z69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256"/>
    <w:bookmarkStart w:name="z69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57"/>
    <w:bookmarkStart w:name="z69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58"/>
    <w:bookmarkStart w:name="z69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mks.gov.kz в разделе "Государственные услуги".</w:t>
      </w:r>
    </w:p>
    <w:bookmarkEnd w:id="259"/>
    <w:bookmarkStart w:name="z69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60"/>
    <w:bookmarkStart w:name="z69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261"/>
    <w:bookmarkStart w:name="z69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услугодателя: 8 (7172) 740600, 740865, 740852 либо по телефону Единого контакт-центра: 1414, 8 800 080 7777.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получения лицензии</w:t>
      </w:r>
    </w:p>
    <w:bookmarkEnd w:id="263"/>
    <w:bookmarkStart w:name="z70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лица (в том числе иностранного юридического лица), бизнес-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 филиала или представительства иностранного юридического лица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бизнес-идентификационного номера у юридического лица)</w:t>
      </w:r>
    </w:p>
    <w:bookmarkEnd w:id="264"/>
    <w:bookmarkStart w:name="z70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осуществление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полное наименование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область, город,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дома/здания (стационарного помещения)</w:t>
      </w:r>
    </w:p>
    <w:bookmarkEnd w:id="265"/>
    <w:bookmarkStart w:name="z70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</w:t>
      </w:r>
    </w:p>
    <w:bookmarkEnd w:id="266"/>
    <w:bookmarkStart w:name="z70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</w:t>
      </w:r>
    </w:p>
    <w:bookmarkEnd w:id="267"/>
    <w:bookmarkStart w:name="z70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</w:t>
      </w:r>
    </w:p>
    <w:bookmarkEnd w:id="268"/>
    <w:bookmarkStart w:name="z70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269"/>
    <w:bookmarkStart w:name="z70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дома/здания (стационарного помещения)</w:t>
      </w:r>
    </w:p>
    <w:bookmarkEnd w:id="270"/>
    <w:bookmarkStart w:name="z70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271"/>
    <w:bookmarkStart w:name="z70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272"/>
    <w:bookmarkStart w:name="z70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273"/>
    <w:bookmarkStart w:name="z71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</w:t>
      </w:r>
      <w:r>
        <w:br/>
      </w:r>
      <w:r>
        <w:rPr>
          <w:rFonts w:ascii="Times New Roman"/>
          <w:b/>
          <w:i w:val="false"/>
          <w:color w:val="000000"/>
        </w:rPr>
        <w:t>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410"/>
        <w:gridCol w:w="1103"/>
        <w:gridCol w:w="3251"/>
        <w:gridCol w:w="5396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76"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7"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999"/>
        <w:gridCol w:w="999"/>
        <w:gridCol w:w="1832"/>
        <w:gridCol w:w="2201"/>
        <w:gridCol w:w="4237"/>
        <w:gridCol w:w="1000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79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0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098"/>
        <w:gridCol w:w="2451"/>
        <w:gridCol w:w="2294"/>
        <w:gridCol w:w="1334"/>
        <w:gridCol w:w="2051"/>
        <w:gridCol w:w="2213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</w:t>
            </w:r>
          </w:p>
          <w:bookmarkEnd w:id="282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 завод изготовитель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(фискализзатора)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коэффициент выигрыша (для игровых автоматов)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83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2492"/>
        <w:gridCol w:w="3651"/>
        <w:gridCol w:w="2587"/>
        <w:gridCol w:w="2493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85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лица, оказывающее охранные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6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переоформления лицензии</w:t>
      </w:r>
    </w:p>
    <w:bookmarkEnd w:id="287"/>
    <w:bookmarkStart w:name="z80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bookmarkEnd w:id="288"/>
    <w:bookmarkStart w:name="z81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№________ от "___" 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выданную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подвида(ов) деятельности) по следующему(им) основанию(ям) (укажите в соответствующей ячейке Х):</w:t>
      </w:r>
    </w:p>
    <w:bookmarkEnd w:id="289"/>
    <w:bookmarkStart w:name="z8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290"/>
    <w:bookmarkStart w:name="z8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bookmarkEnd w:id="291"/>
    <w:bookmarkStart w:name="z8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292"/>
    <w:bookmarkStart w:name="z8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293"/>
    <w:bookmarkStart w:name="z8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bookmarkEnd w:id="294"/>
    <w:bookmarkStart w:name="z8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bookmarkEnd w:id="295"/>
    <w:bookmarkStart w:name="z8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bookmarkEnd w:id="296"/>
    <w:bookmarkStart w:name="z8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bookmarkEnd w:id="297"/>
    <w:bookmarkStart w:name="z8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уведомлениях"___________________</w:t>
      </w:r>
    </w:p>
    <w:bookmarkEnd w:id="298"/>
    <w:bookmarkStart w:name="z8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299"/>
    <w:bookmarkStart w:name="z8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___________________________________________________________</w:t>
      </w:r>
    </w:p>
    <w:bookmarkEnd w:id="300"/>
    <w:bookmarkStart w:name="z8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</w:t>
      </w:r>
    </w:p>
    <w:bookmarkEnd w:id="301"/>
    <w:bookmarkStart w:name="z8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</w:t>
      </w:r>
    </w:p>
    <w:bookmarkEnd w:id="302"/>
    <w:bookmarkStart w:name="z8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</w:t>
      </w:r>
    </w:p>
    <w:bookmarkEnd w:id="303"/>
    <w:bookmarkStart w:name="z8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дома/здания (стационарного помещения)</w:t>
      </w:r>
    </w:p>
    <w:bookmarkEnd w:id="304"/>
    <w:bookmarkStart w:name="z8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</w:t>
      </w:r>
    </w:p>
    <w:bookmarkEnd w:id="305"/>
    <w:bookmarkStart w:name="z8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306"/>
    <w:bookmarkStart w:name="z8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307"/>
    <w:bookmarkStart w:name="z8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308"/>
    <w:bookmarkStart w:name="z8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309"/>
    <w:bookmarkStart w:name="z8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улицы, номер дома/здания (стационарного помещения)</w:t>
      </w:r>
    </w:p>
    <w:bookmarkEnd w:id="310"/>
    <w:bookmarkStart w:name="z8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311"/>
    <w:bookmarkStart w:name="z8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312"/>
    <w:bookmarkStart w:name="z8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313"/>
    <w:bookmarkStart w:name="z8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 № 140</w:t>
            </w:r>
          </w:p>
        </w:tc>
      </w:tr>
    </w:tbl>
    <w:bookmarkStart w:name="z14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занятие деятельностью тотализатора"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культуры и спорта РК от 22.07.2019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3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6"/>
    <w:bookmarkStart w:name="z83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занятие деятельностью тотализатора" (далее – государственная услуга).</w:t>
      </w:r>
    </w:p>
    <w:bookmarkEnd w:id="317"/>
    <w:bookmarkStart w:name="z83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– Министерство).</w:t>
      </w:r>
    </w:p>
    <w:bookmarkEnd w:id="318"/>
    <w:bookmarkStart w:name="z83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индустрии туризма Министерства (далее – услугодатель).</w:t>
      </w:r>
    </w:p>
    <w:bookmarkEnd w:id="319"/>
    <w:bookmarkStart w:name="z84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320"/>
    <w:bookmarkStart w:name="z841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21"/>
    <w:bookmarkStart w:name="z84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портал:</w:t>
      </w:r>
    </w:p>
    <w:bookmarkEnd w:id="322"/>
    <w:bookmarkStart w:name="z84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10 (десять) рабочих дней;</w:t>
      </w:r>
    </w:p>
    <w:bookmarkEnd w:id="323"/>
    <w:bookmarkStart w:name="z84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3 (три) рабочих дня.</w:t>
      </w:r>
    </w:p>
    <w:bookmarkEnd w:id="324"/>
    <w:bookmarkStart w:name="z84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325"/>
    <w:bookmarkStart w:name="z84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является выдача лицензии, переоформленной лицензии на право занятия деятельностью казино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326"/>
    <w:bookmarkStart w:name="z84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27"/>
    <w:bookmarkStart w:name="z84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заверяется электронной цифровой подписью (далее – ЭЦП) уполномоченного лица услугодателя.</w:t>
      </w:r>
    </w:p>
    <w:bookmarkEnd w:id="328"/>
    <w:bookmarkStart w:name="z84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юридическим лицам (далее – услугополучатель). Ставки ежегодного лицензионного сбора за право занятия деятельностью тотализатора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25 декабря 2017 года "О налогах и других обязательных платежах в бюджет" (Налоговый кодекс) составляют:</w:t>
      </w:r>
    </w:p>
    <w:bookmarkEnd w:id="329"/>
    <w:bookmarkStart w:name="z85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при выдаче лицензии составляет 640 месячных расчетных показателей (далее – МРП);</w:t>
      </w:r>
    </w:p>
    <w:bookmarkEnd w:id="330"/>
    <w:bookmarkStart w:name="z85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за переоформление лицензии составляет 10 % от ставки при выдаче лицензии.</w:t>
      </w:r>
    </w:p>
    <w:bookmarkEnd w:id="331"/>
    <w:bookmarkStart w:name="z85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- ПШЭП).</w:t>
      </w:r>
    </w:p>
    <w:bookmarkEnd w:id="332"/>
    <w:bookmarkStart w:name="z85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33"/>
    <w:bookmarkStart w:name="z85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</w:r>
    </w:p>
    <w:bookmarkEnd w:id="334"/>
    <w:bookmarkStart w:name="z85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работ, выходных и праздничных дней согласно трудовому законодательству Республики Казахстан, прием заявлений и выдача результата оказания государственной услуги осуществляется на следующий рабочий день.</w:t>
      </w:r>
    </w:p>
    <w:bookmarkEnd w:id="335"/>
    <w:bookmarkStart w:name="z85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представителя) через портал:</w:t>
      </w:r>
    </w:p>
    <w:bookmarkEnd w:id="336"/>
    <w:bookmarkStart w:name="z85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337"/>
    <w:bookmarkStart w:name="z85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1 к настоящему стандарту государственной услуги;</w:t>
      </w:r>
    </w:p>
    <w:bookmarkEnd w:id="338"/>
    <w:bookmarkStart w:name="z85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339"/>
    <w:bookmarkStart w:name="z86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2 к настоящему стандарту государственной услуги;</w:t>
      </w:r>
    </w:p>
    <w:bookmarkEnd w:id="340"/>
    <w:bookmarkStart w:name="z86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оборудования для организации и проведения пари на праве собственности, по форме согласно приложению 3 к настоящему стандарту государственной услуги;</w:t>
      </w:r>
    </w:p>
    <w:bookmarkEnd w:id="341"/>
    <w:bookmarkStart w:name="z86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4 к настоящему стандарту государственной услуги; </w:t>
      </w:r>
    </w:p>
    <w:bookmarkEnd w:id="342"/>
    <w:bookmarkStart w:name="z86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игорного заведения, приема ставок и проводимых пари на казахском и русском языках в форме электронной копии документа;</w:t>
      </w:r>
    </w:p>
    <w:bookmarkEnd w:id="343"/>
    <w:bookmarkStart w:name="z86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банком второго уровня на территории Республики Казахстан на открытие вклада в размере 10000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</w:t>
      </w:r>
    </w:p>
    <w:bookmarkEnd w:id="344"/>
    <w:bookmarkStart w:name="z86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345"/>
    <w:bookmarkStart w:name="z86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5 к настоящему стандарту государственной услуги;</w:t>
      </w:r>
    </w:p>
    <w:bookmarkEnd w:id="346"/>
    <w:bookmarkStart w:name="z86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347"/>
    <w:bookmarkStart w:name="z86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348"/>
    <w:bookmarkStart w:name="z86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49"/>
    <w:bookmarkStart w:name="z87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прием электронного запроса осуществляется в "личном кабинете" услугополучателя. </w:t>
      </w:r>
    </w:p>
    <w:bookmarkEnd w:id="350"/>
    <w:bookmarkStart w:name="z87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в истории обращений услугополучателя отображается статус о принятии электронного запроса для оказания государственной услуги, а также уведомление с указанием даты получения результата государственной услуги.</w:t>
      </w:r>
    </w:p>
    <w:bookmarkEnd w:id="351"/>
    <w:bookmarkStart w:name="z87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проверяет полноту представленных документов.</w:t>
      </w:r>
    </w:p>
    <w:bookmarkEnd w:id="352"/>
    <w:bookmarkStart w:name="z87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 </w:t>
      </w:r>
    </w:p>
    <w:bookmarkEnd w:id="353"/>
    <w:bookmarkStart w:name="z87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54"/>
    <w:bookmarkStart w:name="z87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деятельностью в сфере игорного бизнеса запрещено законами Республики Казахстан для данной категории услугополучателя; </w:t>
      </w:r>
    </w:p>
    <w:bookmarkEnd w:id="355"/>
    <w:bookmarkStart w:name="z87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356"/>
    <w:bookmarkStart w:name="z87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государственной услуги не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"Об игорном бизнесе"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требованиям", зарегистрированным в Реестре государственной регистрации нормативных правовых актов за № 10876;</w:t>
      </w:r>
    </w:p>
    <w:bookmarkEnd w:id="357"/>
    <w:bookmarkStart w:name="z87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</w:r>
    </w:p>
    <w:bookmarkEnd w:id="358"/>
    <w:bookmarkStart w:name="z87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лицензию.</w:t>
      </w:r>
    </w:p>
    <w:bookmarkEnd w:id="359"/>
    <w:bookmarkStart w:name="z880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360"/>
    <w:bookmarkStart w:name="z88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(бездействий) сотрудников услугодателя жалоба направляется руководству услугодателя по адресу и номерам телефонов, указанным на интернет-ресурсе услугодателя: mks.gov.kz в разделе "Государственные услуги", либо руководству Министерства по адресу: город Нур-Султан, Есильский район, проспект Мәңгілік Ел, дом 8, здание "Дом министерств", подъезд № 15, кабинет 263, контактные телефоны: 8 (7172) 740429, 740454.</w:t>
      </w:r>
    </w:p>
    <w:bookmarkEnd w:id="361"/>
    <w:bookmarkStart w:name="z88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в электронном виде в случаях, предусмотренных действующим законодательством Республики Казахстан, либо нарочно через канцелярию услугодателя, Министерства или в виде видеообращения через филиалы Некоммерческого акционерного общества "Государственная корпорация "Правительство для граждан" (далее -Государственная корпорация)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50 "Об утверждении Правил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заместителям", зарегистрированным в Реестре государственной регистрации нормативных правовых актов под № 13206, а также посредством портала.</w:t>
      </w:r>
    </w:p>
    <w:bookmarkEnd w:id="362"/>
    <w:bookmarkStart w:name="z88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 регистрации) в канцелярии услугодателя или Министерства. При личном посещении либо при обращении посредством видеообращения через Государственную корпорацию, услугополучателю выдается талон с указанием даты и времени приема и номера входящего документа, с указанием фамилии, имени, отчества (в случае наличия) лица, принявшего жалобу. </w:t>
      </w:r>
    </w:p>
    <w:bookmarkEnd w:id="363"/>
    <w:bookmarkStart w:name="z88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(в случае наличия), индивидуальный идентификационный номер (в случае наличия), почтовый адрес и подпись, а юридического лица его наименование, почтовый адрес, бизнес-идентификационный номер, исходящий номер и дата.</w:t>
      </w:r>
    </w:p>
    <w:bookmarkEnd w:id="364"/>
    <w:bookmarkStart w:name="z88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подлежит рассмотрению в течение 5 (пяти) рабочих дней со дня ее регистрации. </w:t>
      </w:r>
    </w:p>
    <w:bookmarkEnd w:id="365"/>
    <w:bookmarkStart w:name="z88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посредством портала или выдается нарочно в канцелярии услугодателя, Министерства.</w:t>
      </w:r>
    </w:p>
    <w:bookmarkEnd w:id="366"/>
    <w:bookmarkStart w:name="z88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услугодателя, можно получить на портале.</w:t>
      </w:r>
    </w:p>
    <w:bookmarkEnd w:id="367"/>
    <w:bookmarkStart w:name="z88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 услугополучателю из "личного кабинета" доступна информация о ходе рассмотрения жалобы, которая обновляется услугодателем (отметки о доставке, регистрации, исполнении, ответ о рассмотрении или отказе в рассмотрении жалобы).</w:t>
      </w:r>
    </w:p>
    <w:bookmarkEnd w:id="368"/>
    <w:bookmarkStart w:name="z88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369"/>
    <w:bookmarkStart w:name="z89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70"/>
    <w:bookmarkStart w:name="z891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71"/>
    <w:bookmarkStart w:name="z89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mks.gov.kz в разделе "Государственные услуги".</w:t>
      </w:r>
    </w:p>
    <w:bookmarkEnd w:id="372"/>
    <w:bookmarkStart w:name="z89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373"/>
    <w:bookmarkStart w:name="z89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374"/>
    <w:bookmarkStart w:name="z89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услугодателя: 8 (7172) 740600, 740865, 740852 либо по телефону Единого контакт-центра: 1414, 8 800 080 7777.</w:t>
      </w:r>
    </w:p>
    <w:bookmarkEnd w:id="3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8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получения лицензии</w:t>
      </w:r>
    </w:p>
    <w:bookmarkEnd w:id="376"/>
    <w:bookmarkStart w:name="z89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бизнес-идентификационный номер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 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филиала или представительства иностранного юридического лица –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</w:t>
      </w:r>
    </w:p>
    <w:bookmarkEnd w:id="377"/>
    <w:bookmarkStart w:name="z90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дома/здания (стационарного помещения)</w:t>
      </w:r>
    </w:p>
    <w:bookmarkEnd w:id="378"/>
    <w:bookmarkStart w:name="z90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</w:t>
      </w:r>
    </w:p>
    <w:bookmarkEnd w:id="379"/>
    <w:bookmarkStart w:name="z90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</w:t>
      </w:r>
    </w:p>
    <w:bookmarkEnd w:id="380"/>
    <w:bookmarkStart w:name="z90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</w:t>
      </w:r>
    </w:p>
    <w:bookmarkEnd w:id="381"/>
    <w:bookmarkStart w:name="z90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(номер счета, наименование и местонахождение банка)</w:t>
      </w:r>
    </w:p>
    <w:bookmarkEnd w:id="382"/>
    <w:bookmarkStart w:name="z90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383"/>
    <w:bookmarkStart w:name="z90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улицы, номер дома/здания (стационарного помещения)</w:t>
      </w:r>
    </w:p>
    <w:bookmarkEnd w:id="384"/>
    <w:bookmarkStart w:name="z90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385"/>
    <w:bookmarkStart w:name="z90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386"/>
    <w:bookmarkStart w:name="z90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387"/>
    <w:bookmarkStart w:name="z91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3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3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410"/>
        <w:gridCol w:w="1103"/>
        <w:gridCol w:w="3251"/>
        <w:gridCol w:w="5396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90"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1"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4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999"/>
        <w:gridCol w:w="999"/>
        <w:gridCol w:w="1832"/>
        <w:gridCol w:w="2201"/>
        <w:gridCol w:w="4237"/>
        <w:gridCol w:w="1000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93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4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098"/>
        <w:gridCol w:w="2451"/>
        <w:gridCol w:w="2294"/>
        <w:gridCol w:w="1334"/>
        <w:gridCol w:w="2051"/>
        <w:gridCol w:w="2213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</w:t>
            </w:r>
          </w:p>
          <w:bookmarkEnd w:id="396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 завод изготовитель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(фискализзатора)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коэффициент выигрыша (для игровых автоматов)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97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6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2492"/>
        <w:gridCol w:w="3651"/>
        <w:gridCol w:w="2587"/>
        <w:gridCol w:w="2493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99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лица, оказывающее охранные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00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юридического лица для переоформления лицензии</w:t>
      </w:r>
    </w:p>
    <w:bookmarkEnd w:id="401"/>
    <w:bookmarkStart w:name="z10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лицензиара)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bookmarkEnd w:id="402"/>
    <w:bookmarkStart w:name="z10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№________ от "___" _______ 20___ года,</w:t>
      </w:r>
    </w:p>
    <w:bookmarkEnd w:id="403"/>
    <w:bookmarkStart w:name="z10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выданную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(номер(а) лицензии, дата выдачи, наименование   лицензиара, выдавшего лицензию</w:t>
      </w:r>
    </w:p>
    <w:bookmarkEnd w:id="404"/>
    <w:bookmarkStart w:name="z10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осуществление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</w:t>
      </w:r>
    </w:p>
    <w:bookmarkEnd w:id="405"/>
    <w:bookmarkStart w:name="z10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подвида(ов) деятельности) по следующему(им) основанию(ям) (укажите в соответствующей ячейке Х):</w:t>
      </w:r>
    </w:p>
    <w:bookmarkEnd w:id="406"/>
    <w:bookmarkStart w:name="z10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407"/>
    <w:bookmarkStart w:name="z10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bookmarkEnd w:id="408"/>
    <w:bookmarkStart w:name="z10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409"/>
    <w:bookmarkStart w:name="z10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410"/>
    <w:bookmarkStart w:name="z10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bookmarkEnd w:id="411"/>
    <w:bookmarkStart w:name="z10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bookmarkEnd w:id="412"/>
    <w:bookmarkStart w:name="z10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bookmarkEnd w:id="413"/>
    <w:bookmarkStart w:name="z10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bookmarkEnd w:id="414"/>
    <w:bookmarkStart w:name="z10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уведомлениях"___________________</w:t>
      </w:r>
    </w:p>
    <w:bookmarkEnd w:id="415"/>
    <w:bookmarkStart w:name="z10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416"/>
    <w:bookmarkStart w:name="z10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___________________________________________________________</w:t>
      </w:r>
    </w:p>
    <w:bookmarkEnd w:id="417"/>
    <w:bookmarkStart w:name="z10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</w:t>
      </w:r>
    </w:p>
    <w:bookmarkEnd w:id="418"/>
    <w:bookmarkStart w:name="z10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</w:t>
      </w:r>
    </w:p>
    <w:bookmarkEnd w:id="419"/>
    <w:bookmarkStart w:name="z10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(страна – для иностранного юридического лица, почтовый индекс,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город, район, населенный пункт, наименование улицы,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дома/здания (стационарного помещения)</w:t>
      </w:r>
    </w:p>
    <w:bookmarkEnd w:id="420"/>
    <w:bookmarkStart w:name="z10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</w:t>
      </w:r>
    </w:p>
    <w:bookmarkEnd w:id="421"/>
    <w:bookmarkStart w:name="z10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422"/>
    <w:bookmarkStart w:name="z10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423"/>
    <w:bookmarkStart w:name="z10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счет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424"/>
    <w:bookmarkStart w:name="z10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425"/>
    <w:bookmarkStart w:name="z10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улицы, номер дома/здания (стационарного помещения)</w:t>
      </w:r>
    </w:p>
    <w:bookmarkEnd w:id="426"/>
    <w:bookmarkStart w:name="z10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427"/>
    <w:bookmarkStart w:name="z10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428"/>
    <w:bookmarkStart w:name="z10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429"/>
    <w:bookmarkStart w:name="z10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4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