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de2e" w14:textId="596d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оказания платных услуг в организациях здравоохранения и Типовой формы договора на оказание платных услуг в организациях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апреля 2015 года № 304. Зарегистрирован в Министерстве юстиции Республики Казахстан 12 июня 2015 года № 11341. Утратил силу приказом Министра здравоохранения Республики Казахстан от 29 октября 2020 года № &amp;#1036;Р ДСМ-170/2020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29.10.2020 </w:t>
      </w:r>
      <w:r>
        <w:rPr>
          <w:rFonts w:ascii="Times New Roman"/>
          <w:b w:val="false"/>
          <w:i w:val="false"/>
          <w:color w:val="ff0000"/>
          <w:sz w:val="28"/>
        </w:rPr>
        <w:t>№ ЌР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02.05.2019 </w:t>
      </w:r>
      <w:r>
        <w:rPr>
          <w:rFonts w:ascii="Times New Roman"/>
          <w:b w:val="false"/>
          <w:i w:val="false"/>
          <w:color w:val="ff0000"/>
          <w:sz w:val="28"/>
        </w:rPr>
        <w:t>№ ҚР ДСМ-60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79) и 87)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здравоохранения РК от 02.05.2019 </w:t>
      </w:r>
      <w:r>
        <w:rPr>
          <w:rFonts w:ascii="Times New Roman"/>
          <w:b w:val="false"/>
          <w:i w:val="false"/>
          <w:color w:val="000000"/>
          <w:sz w:val="28"/>
        </w:rPr>
        <w:t>№ ҚР ДСМ-60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оказания платных услуг в организациях здравоохранения согласно приложению 1 к настоящему приказу;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на оказание платных услуг в организациях здравоохранения согласно приложению 2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02.05.2019 </w:t>
      </w:r>
      <w:r>
        <w:rPr>
          <w:rFonts w:ascii="Times New Roman"/>
          <w:b w:val="false"/>
          <w:i w:val="false"/>
          <w:color w:val="000000"/>
          <w:sz w:val="28"/>
        </w:rPr>
        <w:t>№ ҚР ДСМ-60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Министерства здравоохранения и социального развития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здравоохранения и социального развития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304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оказания платных услуг в организациях здравоохранения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02.05.2019 </w:t>
      </w:r>
      <w:r>
        <w:rPr>
          <w:rFonts w:ascii="Times New Roman"/>
          <w:b w:val="false"/>
          <w:i w:val="false"/>
          <w:color w:val="ff0000"/>
          <w:sz w:val="28"/>
        </w:rPr>
        <w:t>№ ҚР ДСМ-60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оказания платных услуг в организациях здравоохранения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 и определяют порядок и условия оказания платных услуг в организациях здравоохранения.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Платные услуги оказываются физическим лицам, являющимся потребителями медицинских услуг (далее – пациенты).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платные отделения (палаты) – отделения (палаты) в организациях здравоохранения, предназначенные для оказания медицинских услуг на платной основе;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здравоохранения – юридическое лицо, осуществляющее деятельность в области здравоохранения;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лекарственного формуляра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утвержденный руководителем организации здравоохранения в порядке, определяемом уполномоченным органом;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услуг.</w:t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услуг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Платные медицинские услуги оказываются государственными и частными медицинскими организациями, физическими лицами, занимающимися частной медицинской практикой, при соответствии профиля заболевания и лицензии на занятие медицинской деятельностью.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здравоохранения предоставляют информацию посредством размещения на интернет–ресурсе медицинской организации, а также через наглядную информацию в регистратурах, приемных отделениях (покоях) информацию, содержащую следующие сведения: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ссылки на правовые акты, регламентирующие право организации здравоохранения на оказание платных услуг;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платных услуг с указанием стоимости, сведения об условиях, форме предоставления медицинских услуг и порядке их оплаты;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ГОБМП;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льготах при предоставлении платных услуг для отдельных категорий граждан;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 работы организации здравоохранения, график работы медицинских работников, участвующих в предоставлении медицинской помощи в рамках ГОБМП и платных услуг;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адреса и телефоны уполномоченного органа, местного органа государственного управления областей, городов республиканского значения и столицы, территориальных подразделений Комитета охраны общественного здоровья, Комитета фармации Министерства здравоохранения Республики Казахстан.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оказании платных медицинских услуг пациенту предоставляется в доступной форме информация о возможности получения соответствующих видов и объемов медицинской помощи в рамках ГОБМП. При этом, пациентом заполняется письменное добровольное согласие в получении платной медицинской услуги с информированием о его праве на получение ГОБМП.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Платные услуги предоставляются пациентам в следующих случаях: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первичной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медико-санитарной помощи, диагностических и лечебных услуг по инициативе пациентов, в том числе без направления специалистов первичной медико-санитарной помощи и организаций здравоохранения;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лечении лекарственными средствами, не включенными в лекарственный формуляр организации здравоохранения;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проведении медицинских исследований, не входящих в перечень гарантированного объема бесплатной медицинской помощи;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санаторном лечении без соответствующего направления;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медико-генетических исследованиях без медицинских показаний;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медицинском обследовании граждан для поступления на работу и учебу;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оказании медицинской помощи по договору с организацией, в том числе по добровольному медицинскому страхованию;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предоставлении дополнительных сервисных услуг; 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оказании медицинской помощи иностранцам и лицам без гражданства,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Платные медицинские услуги оказываются на основании договора на оказание платных услуг в организациях здравоохранения по форме, согласно приложению 2 к настоящему приказу.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порядке, определенном 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организация предупреждает об этих изменениях пациента. 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обострениях, хронических заболеваний, такая медицинская помощь предоставляется без взимания платы в соответствии с Кодексом.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платные услуги,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Госпитализация пациентов на платной основе осуществляется в платные отделения (палаты) организации здравоохранения.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Обеспечение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Каждый случай оказания платной медицинской услуги пациентам, находящихся на лечении в рамках ГОБМП,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Казахстан, ввезенных путем разового ввоза, отражается с обоснованием в отчетной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здравоохранения обеспечивают своевременное и достоверное заполнение учетных форм, согласно коду Международной статистической классификации болезней и проблем, связанных со здоровьем 9 пересмотра (МКБ-9), Международной статистической классификации болезней и проблем, связанных со здоровьем 10 пересмотра (МКБ-10).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Получателям платных услуг организации здравоохранения предоставляют: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медицинское заключение при оказании консультативно-диагностической помощи; 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выписной эпикриз из истории болезни при оказании стационарной, стационарозамещающей помощи, в том числе при проведении восстановительного (реабилитационного) лечения и паллиативной помощи;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перечне оказанных услуг с указанием количества и стоимости услуг.</w:t>
      </w:r>
    </w:p>
    <w:bookmarkEnd w:id="50"/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оказания платных услуг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Платные медицинские услуги предоставляются в полном объеме согласно стандартам организации оказания медицинской помощи,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Кодекса, а также рекомендациями клинических протоколов диагностики и лечения, либо по инициативе пациента, его законных представителей в виде осуществления консультации или иных медицинских услуг, в том числе в объеме, превышающем объем выполняемого стандарта медицинской помощи и (или) клинического протокола диагностики и лечения, но в соответствии с базой доказательной медицины.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оказания платных медицинских услуг в организациях здравоохранения выделяются отдельные штатные единицы врачей и средних медицинских работников, младшего медицинского и прочего персонала, содержание которых осуществляется за счет средств, полученных от оказания платных услуг. Медицинские работники, оказывающие медицинские услуги в рамках ГОБМП, могут также участвовать в оказании платных медицинских услуг.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здравоохранения несет ответственность за своевременное и качественное оказание платных медицинских услуг пациентам с момента их обращения в порядке, установленном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304</w:t>
            </w:r>
          </w:p>
        </w:tc>
      </w:tr>
    </w:tbl>
    <w:bookmarkStart w:name="z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на оказание платных услуг в организациях здравоохранения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Министра здравоохранения РК от 02.05.2019 </w:t>
      </w:r>
      <w:r>
        <w:rPr>
          <w:rFonts w:ascii="Times New Roman"/>
          <w:b w:val="false"/>
          <w:i w:val="false"/>
          <w:color w:val="ff0000"/>
          <w:sz w:val="28"/>
        </w:rPr>
        <w:t>№ ҚР ДСМ-60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"___"_________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данные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удостоверяющих личность пациента)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именуемый(ое)(ая) в дальнейшем Заказчик, с одной стороны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 (ое) (ая) в дальнейшем Поставщик,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(Устава, 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(далее – Договор) о нижеследующем:</w:t>
      </w:r>
    </w:p>
    <w:bookmarkEnd w:id="56"/>
    <w:bookmarkStart w:name="z7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платные услуги согласно приложению ___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настоящему Договору с ____________ по _____________года на сумму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(____________) тенге в срок с____ по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прописью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оплату Поставщику за оказанные услуги, в порядке и сроки, указанными в настоящем Договоре.</w:t>
      </w:r>
    </w:p>
    <w:bookmarkEnd w:id="59"/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оплаты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Заказчиком допускается авансирование Поставщика в размере не более 80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Поставщик выдает Заказчику документ установленного образца, подтверждающего факт оплаты.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bookmarkEnd w:id="65"/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Обязанности сторон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обязан: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предоставить Заказчику в доступной форме информацию о возможности получения соответствующих видов и объемов медицинской помощи в рамках гарантированного объема бесплатной медицинской помощи (далее – ГОБМП) с получением информированного согласия на предоставление медицинской услуги на платной основе;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все меры для обеспечения максимального уровня удовлетворенности Заказчика результатами лечения;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счет, с указанием видов и объема оказанных медицинских, диагностических и сервисных услуг, в установленные сроки;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обязан: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правила, установленные в организации здравоохранения, определяющие порядок и режим работы;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 при получении услуг Договора;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Поставщика об отказе в получении услуги или части услуг;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производить оплату за оказанные услуги.</w:t>
      </w:r>
    </w:p>
    <w:bookmarkEnd w:id="79"/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имеет право: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выбора лечащего врача из числа работающих в платном отделении (палате);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экспертизы качества проведенного лечения и обоснованности врачебных назначений.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 имеет право: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досрочное прекращение лечения в случае нарушения Заказчиком больничного режима и невыполнения врачебных предписаний.</w:t>
      </w:r>
    </w:p>
    <w:bookmarkEnd w:id="85"/>
    <w:bookmarkStart w:name="z1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Поставщик несет ответственность за допущенные случаи нарушения по оказанию платных медицинских услуг: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медицинских услуг ненадлежащего объема и качества;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взимание платы с Заказчика за услуги, входящие в ГОБМП;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взимание двойной платы за оказание одной и той же медицинской услуги (за счет средств пациента и бюджетных средств).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 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нарушения пунктов 2, 3, 4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bookmarkEnd w:id="94"/>
    <w:bookmarkStart w:name="z11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Изменение и расторжение Договора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Условия настоящего Договора могут быть изменены и дополнены по письменному соглашению сторон.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 намерении досрочного расторжения Договора стороны обязаны заблаговременно уведомить друг друга.</w:t>
      </w:r>
    </w:p>
    <w:bookmarkEnd w:id="97"/>
    <w:bookmarkStart w:name="z11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составлен в двух экземплярах, имеющих одинаковую юридическую силу, один экземпляр находится у Заказчика, другой – у Поставщика.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bookmarkEnd w:id="101"/>
    <w:bookmarkStart w:name="z12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Адреса и реквизиты Сторон: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Поставщик: Заказчик: _______________ _________________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