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067d" w14:textId="f690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развития систем управления производством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30 апреля 2015 года № 5-2/389. Зарегистрирован в Министерстве юстиции Республики Казахстан 12 июня 2015 года № 11345. Утратил силу приказом Министра сельского хозяйства Республики Казахстан от 15 июня 2021 года № 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15.06.2021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систем управления производством сельскохозяйственной продукции".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интеграции и агропродовольственных рынков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Исполняющие обязанности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5-2/389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развития систем управления производством сельскохозяйственной продукции"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02.05.2017 </w:t>
      </w:r>
      <w:r>
        <w:rPr>
          <w:rFonts w:ascii="Times New Roman"/>
          <w:b w:val="false"/>
          <w:i w:val="false"/>
          <w:color w:val="ff0000"/>
          <w:sz w:val="28"/>
        </w:rPr>
        <w:t>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систем управления производством сельскохозяйственной продукции" (далее – государственная услуга).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- услугодатель).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- 23 (двадцать три) рабочих дней (день приема документов не входит в срок оказания государственной услуги);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предоставлении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 по основаниям, указанным в пункте 10 настоящего стандарта государственной услуги.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работы, прием заявлений и выдача результатов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 в порядке электронной очереди, без предварительной записи и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идентификации);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на субсидирование затрат субъекта агропромышленного комплекса по развитию системы управления в соответствии с требованиями международного стандарта (международных стандартов*) и сертификации на его (их) соответствие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стандарту государственной услуги;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сертификата (сертификатов) соответствия системы управления производством сельскохозяйственной продукции требованиям международных стандартов ИСО 9001*, ИСО 14001*, ИСО 22000* и ХАССП* при обязательном представлении оригинала документа для сверки либо его (их) нотариально заверенную копию.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стандарт ИСО (от английского ISO – International Standard for Organization) – международный стандарт, разработанный и принятый всемирной федерацией национальных организаций по стандартизации;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ХАССП (от английского HACCP – Hazard Analysisand Critical Control Points) – международный стандарт, разработанный и принятый для анализа рисков и критических контрольных точек.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настоящем пункте, представляются в Государственную корпорацию до 20 ноября соответствующего года.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регистрации юридического лица, о государственной регистрации индивидуального предпринимателя или о начале деятельности в качестве индивидуального предпринимателя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услугополучателю выдается расписка о приеме соответствующих документов.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доверенности, юридическому лицу – по документу, подтверждающему полномочия).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систем управления производством сельскохозяйственной продукции, утвержденными приказом Министра сельского хозяйства Республики Казахстан от 15 декабря 2014 года № 5-2/671 (зарегистрированный в Реестре государственной регистрации нормативных правовых актов № 10198).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его работников по вопросам оказания государственной услуги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лиц, по вопросам оказания государственных услуг: жалоба подается на имя руководителя услугодателя по адресу: 010000, город Астана, улица Кенесары, 36.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и (или) Государственной корпорацией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 (или)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 и (или) Государственной корпорации.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 (при наличии), почтовый адрес, контактный телефон;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– его наименование, почтовый адрес, исходящий номер и дата.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относящиеся к социально уязвимым слоям населения, при отсутствии возможности их личной явки в Государственную корпорацию могут направить заявку через представителя по доверенности или по почте. Услугополучателям, имеющим нарушения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ограниченными возможностями передвижения в здании услугодателя предусмотрен отдельный вход с улицы для посадки на лифт и места для ожидания.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– ресурсе Министерства –www.mgov.kz;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– ресурсе Государственной корпорации –www.goscorp.kz.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указаны на интернет – ресурсе www.mgov.kz. Единый контакт-центр по вопросам оказания государственных услуг: 1414.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субсидирование затрат субъекта агропромышленного комплекса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по развитию системы управления в соответствии с требованиями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международного стандарта (международных стандартов)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сертификации на его (их) соответствие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Дата: "__" _________ 20 __год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субъекта агропромышленного комплекса)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действующий на основании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(учредительный документ)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лице руководителя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должность)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просит Министерство сельского хозяйства Республики Казахстан выплатить субсидии за развитие системы управления в соответствии с требованиями одного или нескольких международных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(обозначение стандарта)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сертификацию на (его) их соответствие, в сумме ______________________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557"/>
        <w:gridCol w:w="4952"/>
        <w:gridCol w:w="155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8"/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9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Свидетельство* или справка о государственной регистрации (перерегистрации) для юридического лица. 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0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 удостоверяющий личность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71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согласно ОКЭД**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вид деятельности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72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(поселок, населенный пункт)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73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объект по производству, заготовке, хранению, транспортировке, переработке и реализации сельскохозяйственной продукции и продуктов ее глубокой переработки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(поселок, населенный пункт)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объекта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74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БИН**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75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 (услуг), подписанный с привлеченным консультантом – в случае привлечения консультанта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в соответствии с которым составлен акт выполненных работ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привлеченного консультанта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(наименование) выполненных работ (услуг)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выполненных работ (услуг)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76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 (услуг), подписанный с органом по сертификации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акта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в соответствии, с которым составлен акт выполненных работ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подтверждению соответствия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(наименование) выполненных работ (услуг)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выполненных работ (услуг)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77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 поручение выписанное по платежам за развитию систем управления в соответствии с требованиями одного или нескольких международных стандартов ИСО 9001, ИСО 18000, ИСО 22000 и ХАССП и сертификацию на их соответствие***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отправитель денег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банка отправителя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ИИН/БИН**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БИК** банка бенефициара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78"/>
        </w:tc>
        <w:tc>
          <w:tcPr>
            <w:tcW w:w="6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Счет-фактура выписанная по платежам за развитие систем управления в соответствии с требованиями одного или нескольких международных стандартов ИСО 9001, ИСО 18000, ИСО 22000 и ХАССП и сертификацию на их соответствие***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поставщика товаров, работ, услуг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индивидуальных предпринимателей, поставщиками или получателями товаров, работ, услуг, - Ф.И.О.** (при его наличии) и (или) наименование налогоплательщика, указанное в свидетельстве о постановке на регистрационный учет по налогу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юридических лиц, являющихся поставщиками товаров, работ, услуг, - наименование, указанное в справке о государственной регистрации (перерегистрации) юридического лица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ИИН/БИН** поставщика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реализуемых товаров, работ, услуг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облагаемого оборота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товаров, работ, услуг с учетом налога на добавленную стоимость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4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80"/>
    <w:bookmarkStart w:name="z4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**сокращения, используемые в настоящей форме: ИИН – индивидуальный идентификационный номер; ОКЭД – общий классификатор видов экономической деятельности; ИИК – индивидуальный идентификационный код; БИК – банковский идентификационный код; БИН – бизнес-идентификационный номер; Ф.И.О. – фамилия, имя, отчество (при наличии);</w:t>
      </w:r>
    </w:p>
    <w:bookmarkEnd w:id="81"/>
    <w:bookmarkStart w:name="z4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***сведения в указанных документах заполняются для каждого выписанного документа.</w:t>
      </w:r>
    </w:p>
    <w:bookmarkEnd w:id="82"/>
    <w:bookmarkStart w:name="z4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ранее субсидии по возмещению затрат субъектов агропромышленного комплекса по развитию систем управления в соответствии с требованиями международных стандартов, указанным в заявке, и сертификации на их соответствие не получал.</w:t>
      </w:r>
    </w:p>
    <w:bookmarkEnd w:id="83"/>
    <w:bookmarkStart w:name="z4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ответственности за предоставление недостоверных сведений осведомлен.</w:t>
      </w:r>
    </w:p>
    <w:bookmarkEnd w:id="84"/>
    <w:bookmarkStart w:name="z4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представленных данных подтверждаю.</w:t>
      </w:r>
    </w:p>
    <w:bookmarkEnd w:id="85"/>
    <w:bookmarkStart w:name="z4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содержащихся в информационных системах. </w:t>
      </w:r>
    </w:p>
    <w:bookmarkEnd w:id="86"/>
    <w:bookmarkStart w:name="z4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      (фамилия, имя, отчество (при наличии) руководителя)</w:t>
      </w:r>
    </w:p>
    <w:bookmarkEnd w:id="87"/>
    <w:bookmarkStart w:name="z4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88"/>
    <w:bookmarkStart w:name="z4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____________ 20__ год</w:t>
      </w:r>
    </w:p>
    <w:bookmarkEnd w:id="89"/>
    <w:bookmarkStart w:name="z4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Ответственный за заявку 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ответственного за составление заявки)</w:t>
      </w:r>
    </w:p>
    <w:bookmarkEnd w:id="90"/>
    <w:bookmarkStart w:name="z4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Телефон: ____________</w:t>
      </w:r>
    </w:p>
    <w:bookmarkEnd w:id="91"/>
    <w:bookmarkStart w:name="z4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Заявка принята к рассмотрению "__" 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  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ответственного лица, принявшего заявление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93"/>
    <w:bookmarkStart w:name="z45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"Правительства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</w:p>
    <w:bookmarkEnd w:id="94"/>
    <w:bookmarkStart w:name="z45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</w:p>
    <w:bookmarkEnd w:id="95"/>
    <w:bookmarkStart w:name="z4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End w:id="96"/>
    <w:bookmarkStart w:name="z45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и отчество (при наличии) (работника Государственной корпорации)</w:t>
      </w:r>
    </w:p>
    <w:bookmarkEnd w:id="97"/>
    <w:bookmarkStart w:name="z45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98"/>
    <w:bookmarkStart w:name="z45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фамилия, имя, отчество (при наличии) _______________________</w:t>
      </w:r>
    </w:p>
    <w:bookmarkEnd w:id="99"/>
    <w:bookmarkStart w:name="z45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Телефон__________</w:t>
      </w:r>
    </w:p>
    <w:bookmarkEnd w:id="100"/>
    <w:bookmarkStart w:name="z45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фамилия, имя, отчество (при наличии)/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bookmarkEnd w:id="101"/>
    <w:bookmarkStart w:name="z45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 20__ год</w:t>
      </w:r>
    </w:p>
    <w:bookmarkEnd w:id="10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