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f72f8" w14:textId="d6f72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"Определение уполномоченным органом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8 мая 2015 года № 442. Зарегистрирован в Министерстве юстиции Республики Казахстан 16 июня 2015 года № 11352. Утратил силу приказом Министра внутренних дел Республики Казахстан от 28 марта 2020 года № 261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28.03.2020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внутренних дел РК от 30.05.2017 </w:t>
      </w:r>
      <w:r>
        <w:rPr>
          <w:rFonts w:ascii="Times New Roman"/>
          <w:b w:val="false"/>
          <w:i w:val="false"/>
          <w:color w:val="ff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регламент государственной услуги "Определение уполномоченным органом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внутренних дел РК от 30.05.2017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(Лепеха И.В.)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Начальникам департаментов внутренних дел областей, городов Астаны и Алматы организовать изучение настоящего приказа сотрудниками соответствующих служб и обеспечить его неукоснительное исполнение.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министра внутренних дел генерал-майора полиции Тургумбаева Е.З.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генерал-полковник полиции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2015 года № 442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"Определение уполномоченным органом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приказа Министра внутренних дел РК от 11.04.2019 </w:t>
      </w:r>
      <w:r>
        <w:rPr>
          <w:rFonts w:ascii="Times New Roman"/>
          <w:b w:val="false"/>
          <w:i w:val="false"/>
          <w:color w:val="ff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"Определение уполномоченным органом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 (далее – государственная услуга)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"Определение уполномоченным органом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организации", утвержденного приказом Министра внутренних дел Республики Казахстан от 16 марта 2015 года № 237 (зарегистрирован в Реестре государственной регистрации нормативных правовых актов за № 11132) (далее – Стандарт), Министерством внутренних дел Республики Казахстан (далее – услугодатель).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осуществляется через веб-портал "электронного правительства" www.egov.kz или веб-портал www.elicense.kz (далее – Портал).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приказ Министра внутренних дел Республики Казахстан "Об определении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 или мотивированный ответ с указанием причин отказа в оказании государственной услуги.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действий структурных подразделений (сотрудников) услугодателя в процессе оказания государственной услуги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направление услугодателю заявления и документов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 (далее – услугополучателя),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необходимых для оказания государственной услуги, в форме электронного документа через Портал.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 с указанием длительности выполнения: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осуществляет регистрацию заявления и документов в день поступления через Портал (в случае поступления после 18:00 часов, заявление регистрируется на следующий рабочий день) и направляет их в подразделение по контролю за охранной деятельностью Комитета административной полиции Министерства внутренних дел (далее – КАП) – в течение одного календарного дня;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работник подразделения по контролю за охранной деятельностью КАП рассматривает документы и в случае предоставления услугополучателем неполного пакета документов согласно перечню, предусмотренному пунктом 9 Стандарта, направляет мотивированный отказ – в течение двух рабочих дней;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работник подразделения по контролю за охранной деятельностью КАП изучает представленные документы и проверяет услугополучателя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охранной деятельности", в том числе уволенных лиц, по отрицательным мотивам с государственных органов и организации, а также с должности охранника либо руководителя частной охранной организации – в течение трех календарных дней.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оснований для отказа в оказании государственной услуги, предусмотренных пунктом 9-1 Стандарта, подготавливается и направляется мотивированный ответ об отказе в оказании государственной услуги;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работник подразделения по контролю за охранной деятельностью КАП разрабатывает проект приказа Министра внутренних дел Республики Казахстан "Об определении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организации", который направляется на правовую и редакционную экспертизы в заинтересованные службы Министерства внутренних дел (далее – МВД) и Общественный совет МВД – в течение одиннадцати календарных дней;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работник подразделения по контролю за охранной деятельностью КАП после получения заключений экспертов согласовывает проект приказа Министра внутренних дел Республики Казахстан "Об определении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 (лист согласования) и вносит его на подписание Министру внутренних дел Республики Казахстан – в течение четырех календарных дней;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работник подразделения по контролю за охранной деятельностью КАП результат государственной услуги (приказ Министра внутренних дел Республики Казахстан "Об определении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организации") направляет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 – в течении одного календарного дня.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участвующих в процессе оказания государственной услуги: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подразделения по контролю за охранной деятельностью;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работники заинтересованных служб МВД (Юридический департамент, Штаб, Департамент внутренних и внешних коммуникаций) и Общественного совета МВД.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 и документов работником канцелярии услугодателя присланных через Портал и направление их в подразделение по контролю за охранной деятельностью КАП – в течение одного календарного дня;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ответственный работник подразделения по контролю за охранной деятельностью КАП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направляет мотивированный отказ – в течение двух рабочих дней;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работник подразделения по контролю за охранной деятельностью КАП изучает представленные документы и проверяет услугополучателя на соответствие требованиям Закона "Об охранной деятельности", в том числе уволенных лиц, по отрицательным мотивам с государственных органов и организации, а также с должности охранника либо руководителя частной охранной организации – в течение трех календарных дней.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оснований для отказа в оказании государственной услуги, предусмотренных пунктом 9-1 Стандарта, подготавливается и направляется мотивированный ответ об отказе в оказании государственной услуги;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работник подразделения по контролю за охранной деятельностью КАП разрабатывает проект приказа Министра внутренних дел Республики Казахстан "Об определении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организации", который направляется на правовую и редакционную экспертизы в заинтересованные службы МВД и Общественный совет МВД – в течение одиннадцати календарных дней;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работник подразделения по контролю за охранной деятельностью КАП после получения заключений экспертов согласовывает проект приказа Министра внутренних дел Республики Казахстан "Об определении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 (лист согласования) и вносит его на подписание Министру внутренних дел Республики Казахстан – в течение четырех календарных дней;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работник подразделения по контролю за охранной деятельностью КАП результат государственной услуги (приказ Министра внутренних дел Республики Казахстан "Об определении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организации") направляет услугополучателю в "личный кабинет" в форме электронного документа, удостоверенного ЭЦП уполномоченного лица услугодателя – в течении одного календарного дня.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Блок-схема описания последовательности процедур (действий) прохождения каждого действия (процедуры) с указанием длительности каждой процедуры (действия) приведена в приложении 1 регламента государственной услуги.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использования информационных систем в процессе оказания государственной услуги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Структурно-функциональные единицы, которые участвуют в процессе оказания услуги (далее – СФЕ):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портал электронного правительства (далее – ПЭП);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"Государственная база данных "Е-лицензирование" (далее – ИС ГБД "Е-лицензирование");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услугодатель.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при условии наличия у услугополучателя ЭЦП.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свою регистрацию на ПЭП с помощью бизнес-идентификационного номера (далее – БИН) (осуществляется для незарегистрированных услугополучателей на портале);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БИН и пароля (процесс авторизации) на ПЭП для получения услуги;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об услугополучателе через БИН и пароль;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имеющимися нарушениями в данных услугополучателя;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регламенте, вывод на экран формы заявления для оказания услуги и заполнение услугополучателем формы с учетом ее структуры и форматных требований с прикреплением необходимых документов в электронном виде, указанных в пункте 9 Стандарта, выбор регистрационного свидетельства ЭЦП для удостоверения (подписания) заявления;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БИН, указанным в запросе и БИН, указанным в регистрационном свидетельстве ЭЦП);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ПЭП направляет электронные документы (заявление) через ШЭП для проверки услугодателю;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условие 3 – услугодатель проверяет полноту перечня документов, указанных в пункте 9 Стандарта в течение двух рабочих дней.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направляет мотивированный отказ;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5 – услугодатель проверяет представленные документы на соответствие требованиям Закона Республики Казахстан "Об охранной деятельности".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оснований для отказа в оказании государственной услуги в соответствии с пунктом 9-1 Стандарта работник подразделения по контролю за охранной деятельностью подготавливает и направляет мотивированный ответ об отказе в оказании государственной услуги;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4 – услугодатель разрабатывает, согласовывает и подписывает проект приказа "Об определении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 Министром внутренних дел Республики Казахстан;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6 – услугодатель прикрепляет приказ Министра внутренних дел Республики Казахстан "Об определении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организации", подписанный ЭЦП уполномоченного лица услугодателя;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7 – услугополучатель получает результат услуги (идентификационный документ) в форме электронного документа, подписанного ЭЦП уполномоченного лица услугодателя.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систем, задействованных в оказании государственной услуги, в графической форме приведена в приложении 2 к настоящему регламенту.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"Определение уполномоченным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по подготовке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 занимающих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руководителя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охранника в частной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охранной организации"</w:t>
            </w:r>
          </w:p>
        </w:tc>
      </w:tr>
    </w:tbl>
    <w:bookmarkStart w:name="z6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 прохождения каждого действия (процедуры) с указанием длительности каждой процедуры (действия)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7810500" cy="328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810500" cy="458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"Определение уполномоченным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по подготовке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 занимающих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руководителя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охранника в частной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охранной организации"</w:t>
            </w:r>
          </w:p>
        </w:tc>
      </w:tr>
    </w:tbl>
    <w:bookmarkStart w:name="z6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Пошаговые действия и решения услугодателя Диаграмма функционального взаимодействия информационных систем, задействованных в оказании государственной услуги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78105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