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6e50" w14:textId="a506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и ведения депозитария классификаторов технико-экономической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374. Зарегистрирован в Министерстве юстиции Республики Казахстан от 18 июня 2015 года № 11390. Утратил силу приказом Министра по инвестициям и развитию Республики Казахстан от 27 декабря 2018 года № 937 (вводится в действие с 11.04.2019).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27.12.2018 </w:t>
      </w:r>
      <w:r>
        <w:rPr>
          <w:rFonts w:ascii="Times New Roman"/>
          <w:b w:val="false"/>
          <w:i w:val="false"/>
          <w:color w:val="ff0000"/>
          <w:sz w:val="28"/>
        </w:rPr>
        <w:t>№ 937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11.04.2019).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техническом регулировании" от 9 ноября 2004 года № 603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ведения депозитария классификаторов технико-экономической информации.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(Канешев Б.Б.)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исполнений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"___"________________20__год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374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 и ведения Депозитария классификаторов</w:t>
      </w:r>
      <w:r>
        <w:br/>
      </w:r>
      <w:r>
        <w:rPr>
          <w:rFonts w:ascii="Times New Roman"/>
          <w:b/>
          <w:i w:val="false"/>
          <w:color w:val="000000"/>
        </w:rPr>
        <w:t>технико-экономической информации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 и ведения Депозитария классификаторов технико-экономической информации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9 ноября 2004 года № 603 "О техническом регулировании" (далее – Закон) и определяют порядок создания и ведения Депозитария классификаторов технико-экономической информации.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Депозитарий классификаторов технико-экономической информации (далее - Депозитарий) - специализированный фонд, представляющий собой совокупность классификаторов технико-экономической информации, имеющих межведомственный характер, обеспечивающий их формирование, учет, хранение, поддержание в актуализированном состоянии (далее - актуализация), информационное и нормативное обеспечение в интересах пользователей Депозитария;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депозитарная деятельность - деятельность субъектов Депозитария по формированию, учету, хранению, актуализации, информационному и нормативному обеспечению в области разработки и применения национальных классификаторов технико-экономической информации;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поставщики Депозитария - государственные органы, ответственные за разработку, утверждение и ведение национальных классификаторов технико-экономической информации;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пользователи Депозитария - государственные органы, заинтересованные в использовании информации и классификаторов, находящихся в Депозитарии;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- государственный орган, осуществляющий государственное регулирование в области технического регулирования.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создания и ведения Депозитария классификаторов</w:t>
      </w:r>
      <w:r>
        <w:br/>
      </w:r>
      <w:r>
        <w:rPr>
          <w:rFonts w:ascii="Times New Roman"/>
          <w:b/>
          <w:i w:val="false"/>
          <w:color w:val="000000"/>
        </w:rPr>
        <w:t>технико-экономической информации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Депозитарий классификаторов технико-экономической информации создается на базе </w:t>
      </w:r>
      <w:r>
        <w:rPr>
          <w:rFonts w:ascii="Times New Roman"/>
          <w:b w:val="false"/>
          <w:i w:val="false"/>
          <w:color w:val="000000"/>
          <w:sz w:val="28"/>
        </w:rPr>
        <w:t>Единого государственного фонда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технических документов (далее - Единый фонд) и является его составной частью.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работе Депозитарий руководствуются настоящими Правилами,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Единого государственного фонда нормативных технических документов,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распространения и обеспечения пользователей официальными изданиями нормативных технических документов (далее – Правила распространения), утвержденными приказом Министра индустрии и новых технологий Республики Казахстан от 14 сентября 2012 года № 318 (зарегистрирован в Реестре государственной регистрации нормативных правовых актов за № 7952).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Деятельность Депозитария является доступной, открытой и прозрачной для заинтересованных лиц в той части, в которой она не составляет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секреты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Объектами депозитарной деятельности являются национальные классификаторы технико-экономической информации, подлежащие учету в отраслях экономики Республики Казахстан, используемые в системе статистической отчетности, а также в различных информационных системах государственных органов.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Субъектами Депозитария являются уполномоченный орган, поставщики и пользователи Депозитария.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Ведение Депозитария осуществляется уполномоченным органом.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Источниками комплектования Депозитария являются: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международные и региональные организации по стандартизации.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работ и хранения в Депозитарий принимаются национальные классификаторы технико-экономической информации и изменения к ним, разработанные, утвержденные и оформленные в дела в соответствии со стандартами единой системы классификации и кодирования технико-экономической и социальной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Поставщики Депозитария обеспечивают передачу в Депозитарий национальных классификаторов технико-экономической информации, а также изменения и дополнения к ним не позднее, чем в двухнедельный срок после их утверждения для поддержания документов в актуализированном состоянии.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поступающие и содержащиеся в Депозитарии национальные классификаторы технико-экономической информации, а также справочная информация о них подлежат учету. Учет национальных классификаторов технико-экономической информации осуществляется с целью обеспечения их сохранности и контроля за их движением, актуализацией и сроками действия.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Депозитарии определяются лица, ответственные за учет, формирование и хранение национальных классификаторов технико-экономической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Национальные классификаторы технико-экономической информации, переданные в Депозитарий организациями,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относятся к контрольным экземплярам и выдаче для работы не подлежат.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экземпляры национальных классификаторов технико-экономической информации хранятся отдельно от документов, подлежащих выдаче заинтересованным лицам.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Экземпляры национальных классификаторов технико-экономической информации, подлежащие выдаче, имеют статус "Рабочих экземпляров" и выдаются для работы на бумажных, а при их отсутсвии на электронных носителях на государственном и русском языках государственным органам на безвозмездной основе.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Разработка, согласование, учет, утверждение, экспертиза, изменение, отмена и введение в действие национальных классификаторов технико-экономической информации осуществляется в соответствии с Правилами разработки, согласования, учета, утверждения, экспертизы, изменения, отмены и введения в действие национальных стандартов, предварительных национальных стандартов, классификаторов технико-экономической информации, за исключением военных стандартов на товары (продукцию), работы и услуги военного и двойного назначения,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новых технологий Республики Казахстан от 28 декабря 2012 года № 495 (зарегистрирован в Реестре государственной регистрации нормативных правовых актов за № 8314).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Ведение классификатора предусматривает: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рабочих и контрольных экземпляров национальных классификаторов технико-экономической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них изменений в целях обеспечения достоверности и полноты информации, классификации и кодирования новых объектов, совершенствования национальных классификаторов технико-экономической информации.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обеспечения сохранности национальных классификаторов технико-экономической информации уполномоченный орган выделяет специальное помещение.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Содержащиеся в Депозитарии национальные классификаторы технико-экономической информации формируются в полнотекстовые электронные базы данных.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базы данных по национальным классификаторам технико-экономической информации формируются на государственном и русском языках.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Обслуживание заинтересованных лиц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Информация о национальных классификаторах технико-экономической информации, содержащихся в Депозитарии, публикуется в годовых и ежемесячных информационных указателях национальных стандартов.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