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71f3" w14:textId="1c87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должностных лиц уполномоченного органа, осуществляющих государственный контроль в сфере автомобильного транспорта, форменной одеждой (без погон)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377. Зарегистрирован в Министерстве юстиции Республики Казахстан 19 июня 2015 года № 11399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«Об автомобильном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должностных лиц уполномоченного органа, осуществляющих государственный контроль в сфере автомобильного транспорта, форменной одеждой (без погон).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мая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377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 обеспечения должностных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уполномоченного органа, осуществляющих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контроль в сфере автомобильного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форменной одеждой (без погон)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717"/>
        <w:gridCol w:w="2852"/>
        <w:gridCol w:w="2651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человека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Мужская форменная одежда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из полушерстяной ткани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черный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повседневная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 рукавами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 рукавами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Плащ-пальто со съемным утеплителем, из плащевой ткани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 из драпа шерстяного, черного цвета, с меховым воротником и лацканами из цигейки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- ушанка из цигейки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Комплект: куртка и брюки - комбинезон, зимний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Женская форменная одежда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зимняя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летняя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зимние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летние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 рукавами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 рукавами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хлопчатобумажной ткани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шерстяной ткани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 из драпа шерстяного, черного цвета, с меховым отделочным воротником из цигейки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 из плащевой ткани черного цвета, с меховым воротником и лацканами из цигейки черного цвета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