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d6d49" w14:textId="dad6d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государственных услуг в сфере деятельности авиационных учебных центров и авиационного персонала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28 апреля 2015 года № 518. Зарегистрирован в Министерстве юстиции Республики Казахстан 19 июня 2015 года № 11401. Утратил силу приказом Министра индустрии и инфраструктурного развития Республики Казахстан от 13 октября 2020 года № 527.</w:t>
      </w:r>
    </w:p>
    <w:p>
      <w:pPr>
        <w:spacing w:after="0"/>
        <w:ind w:left="0"/>
        <w:jc w:val="both"/>
      </w:pPr>
      <w:r>
        <w:rPr>
          <w:rFonts w:ascii="Times New Roman"/>
          <w:b w:val="false"/>
          <w:i w:val="false"/>
          <w:color w:val="ff0000"/>
          <w:sz w:val="28"/>
        </w:rPr>
        <w:t xml:space="preserve">
      Сноска. Утратил силу приказом Министра индустрии и инфраструктурного развития РК от 13.10.2020 </w:t>
      </w:r>
      <w:r>
        <w:rPr>
          <w:rFonts w:ascii="Times New Roman"/>
          <w:b w:val="false"/>
          <w:i w:val="false"/>
          <w:color w:val="ff0000"/>
          <w:sz w:val="28"/>
        </w:rPr>
        <w:t>№ 527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п.4</w:t>
      </w:r>
    </w:p>
    <w:bookmarkStart w:name="z1"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xml:space="preserve">
      1) стандарт государственной услуги "Выдача свидетельств авиационному персоналу"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p>
    <w:p>
      <w:pPr>
        <w:spacing w:after="0"/>
        <w:ind w:left="0"/>
        <w:jc w:val="both"/>
      </w:pPr>
      <w:r>
        <w:rPr>
          <w:rFonts w:ascii="Times New Roman"/>
          <w:b w:val="false"/>
          <w:i w:val="false"/>
          <w:color w:val="000000"/>
          <w:sz w:val="28"/>
        </w:rPr>
        <w:t xml:space="preserve">
      2) стандарт государственной услуги "Выдача сертификата авиационного учебного центра гражданской авиации"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3" w:id="2"/>
    <w:p>
      <w:pPr>
        <w:spacing w:after="0"/>
        <w:ind w:left="0"/>
        <w:jc w:val="both"/>
      </w:pPr>
      <w:r>
        <w:rPr>
          <w:rFonts w:ascii="Times New Roman"/>
          <w:b w:val="false"/>
          <w:i w:val="false"/>
          <w:color w:val="000000"/>
          <w:sz w:val="28"/>
        </w:rPr>
        <w:t>
      2. Комитету гражданской авиации Министерства по инвестициям и развитию Республики Казахстан (Сейдахметов Б.К.) обеспечить:</w:t>
      </w:r>
    </w:p>
    <w:bookmarkEnd w:id="2"/>
    <w:p>
      <w:pPr>
        <w:spacing w:after="0"/>
        <w:ind w:left="0"/>
        <w:jc w:val="both"/>
      </w:pPr>
      <w:r>
        <w:rPr>
          <w:rFonts w:ascii="Times New Roman"/>
          <w:b w:val="false"/>
          <w:i w:val="false"/>
          <w:color w:val="000000"/>
          <w:sz w:val="28"/>
        </w:rPr>
        <w:t>
      1)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интернет-портале государственных органов;</w:t>
      </w:r>
    </w:p>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Times New Roman"/>
          <w:b w:val="false"/>
          <w:i w:val="false"/>
          <w:color w:val="000000"/>
          <w:sz w:val="28"/>
        </w:rPr>
        <w:t>пункта 2</w:t>
      </w:r>
      <w:r>
        <w:rPr>
          <w:rFonts w:ascii="Times New Roman"/>
          <w:b w:val="false"/>
          <w:i w:val="false"/>
          <w:color w:val="000000"/>
          <w:sz w:val="28"/>
        </w:rPr>
        <w:t xml:space="preserve"> настоящего приказа. </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Е. Досаев   </w:t>
      </w:r>
    </w:p>
    <w:p>
      <w:pPr>
        <w:spacing w:after="0"/>
        <w:ind w:left="0"/>
        <w:jc w:val="both"/>
      </w:pPr>
      <w:r>
        <w:rPr>
          <w:rFonts w:ascii="Times New Roman"/>
          <w:b w:val="false"/>
          <w:i w:val="false"/>
          <w:color w:val="000000"/>
          <w:sz w:val="28"/>
        </w:rPr>
        <w:t>
      22 мая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по инвестициям</w:t>
            </w:r>
            <w:r>
              <w:br/>
            </w:r>
            <w:r>
              <w:rPr>
                <w:rFonts w:ascii="Times New Roman"/>
                <w:b w:val="false"/>
                <w:i w:val="false"/>
                <w:color w:val="000000"/>
                <w:sz w:val="20"/>
              </w:rPr>
              <w:t>и развитию Республики Казахстан</w:t>
            </w:r>
            <w:r>
              <w:br/>
            </w:r>
            <w:r>
              <w:rPr>
                <w:rFonts w:ascii="Times New Roman"/>
                <w:b w:val="false"/>
                <w:i w:val="false"/>
                <w:color w:val="000000"/>
                <w:sz w:val="20"/>
              </w:rPr>
              <w:t>от 28 апреля 2015 года № 518</w:t>
            </w:r>
          </w:p>
        </w:tc>
      </w:tr>
    </w:tbl>
    <w:bookmarkStart w:name="z7" w:id="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свидетельств авиационному персоналу"</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1. Государственная услуга "Выдача свидетельств авиационному персоналу" (далее – государственная услуга).</w:t>
      </w:r>
    </w:p>
    <w:bookmarkEnd w:id="6"/>
    <w:bookmarkStart w:name="z959" w:id="7"/>
    <w:p>
      <w:pPr>
        <w:spacing w:after="0"/>
        <w:ind w:left="0"/>
        <w:jc w:val="both"/>
      </w:pPr>
      <w:r>
        <w:rPr>
          <w:rFonts w:ascii="Times New Roman"/>
          <w:b w:val="false"/>
          <w:i w:val="false"/>
          <w:color w:val="000000"/>
          <w:sz w:val="28"/>
        </w:rPr>
        <w:t>
      2. Стандарт государственной услуги разработан Министерством индустрии и инфраструктурного развития Республики Казахстан (далее – Министерство).</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и.о. Министра индустрии и инфраструктурного развития РК от 12.09.2019 </w:t>
      </w:r>
      <w:r>
        <w:rPr>
          <w:rFonts w:ascii="Times New Roman"/>
          <w:b w:val="false"/>
          <w:i w:val="false"/>
          <w:color w:val="000000"/>
          <w:sz w:val="28"/>
        </w:rPr>
        <w:t>№ 708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3. Государственная услуга оказывается Комитетом гражданской авиации Министерства (далее – услугодатель).</w:t>
      </w:r>
    </w:p>
    <w:bookmarkEnd w:id="8"/>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both"/>
      </w:pPr>
      <w:r>
        <w:rPr>
          <w:rFonts w:ascii="Times New Roman"/>
          <w:b w:val="false"/>
          <w:i w:val="false"/>
          <w:color w:val="000000"/>
          <w:sz w:val="28"/>
        </w:rPr>
        <w:t>
      2) веб-портал "электронного правительства": www.egov.kz, www.elicense.kz (далее – портал).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приказом Министра по инвестициям и развитию РК от 19.12.2018 </w:t>
      </w:r>
      <w:r>
        <w:rPr>
          <w:rFonts w:ascii="Times New Roman"/>
          <w:b w:val="false"/>
          <w:i w:val="false"/>
          <w:color w:val="000000"/>
          <w:sz w:val="28"/>
        </w:rPr>
        <w:t>№ 891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2" w:id="9"/>
    <w:p>
      <w:pPr>
        <w:spacing w:after="0"/>
        <w:ind w:left="0"/>
        <w:jc w:val="left"/>
      </w:pPr>
      <w:r>
        <w:rPr>
          <w:rFonts w:ascii="Times New Roman"/>
          <w:b/>
          <w:i w:val="false"/>
          <w:color w:val="000000"/>
        </w:rPr>
        <w:t xml:space="preserve"> 2. Порядок оказания государственной услуги</w:t>
      </w:r>
    </w:p>
    <w:bookmarkEnd w:id="9"/>
    <w:bookmarkStart w:name="z13" w:id="10"/>
    <w:p>
      <w:pPr>
        <w:spacing w:after="0"/>
        <w:ind w:left="0"/>
        <w:jc w:val="both"/>
      </w:pPr>
      <w:r>
        <w:rPr>
          <w:rFonts w:ascii="Times New Roman"/>
          <w:b w:val="false"/>
          <w:i w:val="false"/>
          <w:color w:val="000000"/>
          <w:sz w:val="28"/>
        </w:rPr>
        <w:t>
      4. Срок оказания государственной услуги:</w:t>
      </w:r>
    </w:p>
    <w:bookmarkEnd w:id="10"/>
    <w:p>
      <w:pPr>
        <w:spacing w:after="0"/>
        <w:ind w:left="0"/>
        <w:jc w:val="both"/>
      </w:pPr>
      <w:r>
        <w:rPr>
          <w:rFonts w:ascii="Times New Roman"/>
          <w:b w:val="false"/>
          <w:i w:val="false"/>
          <w:color w:val="000000"/>
          <w:sz w:val="28"/>
        </w:rPr>
        <w:t>
      1) с момента сдачи пакета документов в Государственную корпорацию – 15 (пятнадцать) рабочих дней;</w:t>
      </w:r>
    </w:p>
    <w:p>
      <w:pPr>
        <w:spacing w:after="0"/>
        <w:ind w:left="0"/>
        <w:jc w:val="both"/>
      </w:pPr>
      <w:r>
        <w:rPr>
          <w:rFonts w:ascii="Times New Roman"/>
          <w:b w:val="false"/>
          <w:i w:val="false"/>
          <w:color w:val="000000"/>
          <w:sz w:val="28"/>
        </w:rPr>
        <w:t>
      максимально допустимое время ожидания для сдачи пакета документов в Государственную корпорацию – 20 (двадцать) минут;</w:t>
      </w:r>
    </w:p>
    <w:p>
      <w:pPr>
        <w:spacing w:after="0"/>
        <w:ind w:left="0"/>
        <w:jc w:val="both"/>
      </w:pPr>
      <w:r>
        <w:rPr>
          <w:rFonts w:ascii="Times New Roman"/>
          <w:b w:val="false"/>
          <w:i w:val="false"/>
          <w:color w:val="000000"/>
          <w:sz w:val="28"/>
        </w:rPr>
        <w:t>
      максимально допустимое время обслуживания в Государственной корпорации – 30 (тридцать) минут;</w:t>
      </w:r>
    </w:p>
    <w:p>
      <w:pPr>
        <w:spacing w:after="0"/>
        <w:ind w:left="0"/>
        <w:jc w:val="both"/>
      </w:pPr>
      <w:r>
        <w:rPr>
          <w:rFonts w:ascii="Times New Roman"/>
          <w:b w:val="false"/>
          <w:i w:val="false"/>
          <w:color w:val="000000"/>
          <w:sz w:val="28"/>
        </w:rPr>
        <w:t>
      день приема не входит в срок оказания государственной услуги;</w:t>
      </w:r>
    </w:p>
    <w:p>
      <w:pPr>
        <w:spacing w:after="0"/>
        <w:ind w:left="0"/>
        <w:jc w:val="both"/>
      </w:pPr>
      <w:r>
        <w:rPr>
          <w:rFonts w:ascii="Times New Roman"/>
          <w:b w:val="false"/>
          <w:i w:val="false"/>
          <w:color w:val="000000"/>
          <w:sz w:val="28"/>
        </w:rPr>
        <w:t>
      2) при обращении на портал – 15 (пятнадцать)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по инвестициям и развитию РК от 19.12.2018 </w:t>
      </w:r>
      <w:r>
        <w:rPr>
          <w:rFonts w:ascii="Times New Roman"/>
          <w:b w:val="false"/>
          <w:i w:val="false"/>
          <w:color w:val="000000"/>
          <w:sz w:val="28"/>
        </w:rPr>
        <w:t>№ 891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автоматизированная)/бумажная.</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по инвестициям и развитию РК от 12.01.2018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960" w:id="12"/>
    <w:p>
      <w:pPr>
        <w:spacing w:after="0"/>
        <w:ind w:left="0"/>
        <w:jc w:val="both"/>
      </w:pPr>
      <w:r>
        <w:rPr>
          <w:rFonts w:ascii="Times New Roman"/>
          <w:b w:val="false"/>
          <w:i w:val="false"/>
          <w:color w:val="000000"/>
          <w:sz w:val="28"/>
        </w:rPr>
        <w:t>
      6. Результат оказания государственной услуги:</w:t>
      </w:r>
    </w:p>
    <w:bookmarkEnd w:id="12"/>
    <w:bookmarkStart w:name="z961" w:id="13"/>
    <w:p>
      <w:pPr>
        <w:spacing w:after="0"/>
        <w:ind w:left="0"/>
        <w:jc w:val="both"/>
      </w:pPr>
      <w:r>
        <w:rPr>
          <w:rFonts w:ascii="Times New Roman"/>
          <w:b w:val="false"/>
          <w:i w:val="false"/>
          <w:color w:val="000000"/>
          <w:sz w:val="28"/>
        </w:rPr>
        <w:t>
      1) выдача свидетельства авиационному персоналу (далее – свидетельство);</w:t>
      </w:r>
    </w:p>
    <w:bookmarkEnd w:id="13"/>
    <w:bookmarkStart w:name="z962" w:id="14"/>
    <w:p>
      <w:pPr>
        <w:spacing w:after="0"/>
        <w:ind w:left="0"/>
        <w:jc w:val="both"/>
      </w:pPr>
      <w:r>
        <w:rPr>
          <w:rFonts w:ascii="Times New Roman"/>
          <w:b w:val="false"/>
          <w:i w:val="false"/>
          <w:color w:val="000000"/>
          <w:sz w:val="28"/>
        </w:rPr>
        <w:t>
      2) восстановление свидетельства и/или вкладыша к нему в случаях утери, хищения или порчи;</w:t>
      </w:r>
    </w:p>
    <w:bookmarkEnd w:id="14"/>
    <w:bookmarkStart w:name="z963" w:id="15"/>
    <w:p>
      <w:pPr>
        <w:spacing w:after="0"/>
        <w:ind w:left="0"/>
        <w:jc w:val="both"/>
      </w:pPr>
      <w:r>
        <w:rPr>
          <w:rFonts w:ascii="Times New Roman"/>
          <w:b w:val="false"/>
          <w:i w:val="false"/>
          <w:color w:val="000000"/>
          <w:sz w:val="28"/>
        </w:rPr>
        <w:t xml:space="preserve">
      3)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9-1</w:t>
      </w:r>
      <w:r>
        <w:rPr>
          <w:rFonts w:ascii="Times New Roman"/>
          <w:b w:val="false"/>
          <w:i w:val="false"/>
          <w:color w:val="000000"/>
          <w:sz w:val="28"/>
        </w:rPr>
        <w:t xml:space="preserve"> настоящего стандарта государственной услуги.</w:t>
      </w:r>
    </w:p>
    <w:bookmarkEnd w:id="15"/>
    <w:bookmarkStart w:name="z964" w:id="16"/>
    <w:p>
      <w:pPr>
        <w:spacing w:after="0"/>
        <w:ind w:left="0"/>
        <w:jc w:val="both"/>
      </w:pPr>
      <w:r>
        <w:rPr>
          <w:rFonts w:ascii="Times New Roman"/>
          <w:b w:val="false"/>
          <w:i w:val="false"/>
          <w:color w:val="000000"/>
          <w:sz w:val="28"/>
        </w:rPr>
        <w:t>
      В случае подачи электронного запроса на получение государственной услуги через портал, заключение о возможности оказания государственной услуги или об отказе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p>
    <w:bookmarkEnd w:id="16"/>
    <w:bookmarkStart w:name="z965" w:id="17"/>
    <w:p>
      <w:pPr>
        <w:spacing w:after="0"/>
        <w:ind w:left="0"/>
        <w:jc w:val="both"/>
      </w:pPr>
      <w:r>
        <w:rPr>
          <w:rFonts w:ascii="Times New Roman"/>
          <w:b w:val="false"/>
          <w:i w:val="false"/>
          <w:color w:val="000000"/>
          <w:sz w:val="28"/>
        </w:rPr>
        <w:t>
      Форма предоставления результата государственной услуги: электронная/бумажная.</w:t>
      </w:r>
    </w:p>
    <w:bookmarkEnd w:id="17"/>
    <w:bookmarkStart w:name="z966" w:id="18"/>
    <w:p>
      <w:pPr>
        <w:spacing w:after="0"/>
        <w:ind w:left="0"/>
        <w:jc w:val="both"/>
      </w:pPr>
      <w:r>
        <w:rPr>
          <w:rFonts w:ascii="Times New Roman"/>
          <w:b w:val="false"/>
          <w:i w:val="false"/>
          <w:color w:val="000000"/>
          <w:sz w:val="28"/>
        </w:rPr>
        <w:t>
      Выдача результата оказания государственной услуги в Государственной корпорации осуществляется в порядке электронной очереди, без ускоренного обслуживания, возможно "бронирование" электронной очереди посредством портала.</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и.о. Министра индустрии и инфраструктурного развития РК от 12.09.2019 </w:t>
      </w:r>
      <w:r>
        <w:rPr>
          <w:rFonts w:ascii="Times New Roman"/>
          <w:b w:val="false"/>
          <w:i w:val="false"/>
          <w:color w:val="000000"/>
          <w:sz w:val="28"/>
        </w:rPr>
        <w:t>№ 708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6" w:id="19"/>
    <w:p>
      <w:pPr>
        <w:spacing w:after="0"/>
        <w:ind w:left="0"/>
        <w:jc w:val="both"/>
      </w:pPr>
      <w:r>
        <w:rPr>
          <w:rFonts w:ascii="Times New Roman"/>
          <w:b w:val="false"/>
          <w:i w:val="false"/>
          <w:color w:val="000000"/>
          <w:sz w:val="28"/>
        </w:rPr>
        <w:t>
      7. Государственная услуга оказывается бесплатно физическим и юридическим лицам (далее - услугополучатель).</w:t>
      </w:r>
    </w:p>
    <w:bookmarkEnd w:id="19"/>
    <w:bookmarkStart w:name="z17" w:id="20"/>
    <w:p>
      <w:pPr>
        <w:spacing w:after="0"/>
        <w:ind w:left="0"/>
        <w:jc w:val="both"/>
      </w:pPr>
      <w:r>
        <w:rPr>
          <w:rFonts w:ascii="Times New Roman"/>
          <w:b w:val="false"/>
          <w:i w:val="false"/>
          <w:color w:val="000000"/>
          <w:sz w:val="28"/>
        </w:rPr>
        <w:t>
      8. График работы:</w:t>
      </w:r>
    </w:p>
    <w:bookmarkEnd w:id="20"/>
    <w:p>
      <w:pPr>
        <w:spacing w:after="0"/>
        <w:ind w:left="0"/>
        <w:jc w:val="both"/>
      </w:pPr>
      <w:r>
        <w:rPr>
          <w:rFonts w:ascii="Times New Roman"/>
          <w:b w:val="false"/>
          <w:i w:val="false"/>
          <w:color w:val="000000"/>
          <w:sz w:val="28"/>
        </w:rPr>
        <w:t>
      1) Государственной корпорации – с понедельника по субботу включительно, в соответствии с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государственная услуга оказывается по выбору услугополучателя в порядке электронной очереди, без ускоренного обслуживания, возможно "бронирование" электронной очереди посредством портала;</w:t>
      </w:r>
    </w:p>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по инвестициям и развитию РК от 19.12.2018 </w:t>
      </w:r>
      <w:r>
        <w:rPr>
          <w:rFonts w:ascii="Times New Roman"/>
          <w:b w:val="false"/>
          <w:i w:val="false"/>
          <w:color w:val="000000"/>
          <w:sz w:val="28"/>
        </w:rPr>
        <w:t>№ 891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8" w:id="21"/>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уполномоченного представителя по доверенности):</w:t>
      </w:r>
    </w:p>
    <w:bookmarkEnd w:id="21"/>
    <w:bookmarkStart w:name="z99" w:id="22"/>
    <w:p>
      <w:pPr>
        <w:spacing w:after="0"/>
        <w:ind w:left="0"/>
        <w:jc w:val="both"/>
      </w:pPr>
      <w:r>
        <w:rPr>
          <w:rFonts w:ascii="Times New Roman"/>
          <w:b w:val="false"/>
          <w:i w:val="false"/>
          <w:color w:val="000000"/>
          <w:sz w:val="28"/>
        </w:rPr>
        <w:t>
      1) в Государственную корпорацию:</w:t>
      </w:r>
    </w:p>
    <w:bookmarkEnd w:id="22"/>
    <w:bookmarkStart w:name="z100" w:id="23"/>
    <w:p>
      <w:pPr>
        <w:spacing w:after="0"/>
        <w:ind w:left="0"/>
        <w:jc w:val="both"/>
      </w:pPr>
      <w:r>
        <w:rPr>
          <w:rFonts w:ascii="Times New Roman"/>
          <w:b w:val="false"/>
          <w:i w:val="false"/>
          <w:color w:val="000000"/>
          <w:sz w:val="28"/>
        </w:rPr>
        <w:t>
      члены летного экипажа для получения свидетельства предоставляют:</w:t>
      </w:r>
    </w:p>
    <w:bookmarkEnd w:id="23"/>
    <w:bookmarkStart w:name="z101" w:id="24"/>
    <w:p>
      <w:pPr>
        <w:spacing w:after="0"/>
        <w:ind w:left="0"/>
        <w:jc w:val="both"/>
      </w:pPr>
      <w:r>
        <w:rPr>
          <w:rFonts w:ascii="Times New Roman"/>
          <w:b w:val="false"/>
          <w:i w:val="false"/>
          <w:color w:val="000000"/>
          <w:sz w:val="28"/>
        </w:rPr>
        <w:t>
      пилот – частный пилот (самолет, вертолет, дирижабль или воздушное судно с системой увеличения подъемной силы), пилот коммерческой авиации (самолет, дирижабль, вертолет или воздушное судно с системой увеличения подъемной силы), пилот многочленного экипажа (самолет), линейный пилот авиакомпании (самолет, вертолет или воздушное судно с системой увеличения подъемной силы):</w:t>
      </w:r>
    </w:p>
    <w:bookmarkEnd w:id="24"/>
    <w:bookmarkStart w:name="z102" w:id="25"/>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25"/>
    <w:bookmarkStart w:name="z103" w:id="26"/>
    <w:p>
      <w:pPr>
        <w:spacing w:after="0"/>
        <w:ind w:left="0"/>
        <w:jc w:val="both"/>
      </w:pPr>
      <w:r>
        <w:rPr>
          <w:rFonts w:ascii="Times New Roman"/>
          <w:b w:val="false"/>
          <w:i w:val="false"/>
          <w:color w:val="000000"/>
          <w:sz w:val="28"/>
        </w:rPr>
        <w:t>
      пилот легких и сверхлегких воздушных судов (далее – ВС):</w:t>
      </w:r>
    </w:p>
    <w:bookmarkEnd w:id="26"/>
    <w:bookmarkStart w:name="z104" w:id="27"/>
    <w:p>
      <w:pPr>
        <w:spacing w:after="0"/>
        <w:ind w:left="0"/>
        <w:jc w:val="both"/>
      </w:pPr>
      <w:r>
        <w:rPr>
          <w:rFonts w:ascii="Times New Roman"/>
          <w:b w:val="false"/>
          <w:i w:val="false"/>
          <w:color w:val="000000"/>
          <w:sz w:val="28"/>
        </w:rPr>
        <w:t>
      заявление в произвольной форме с указанием индивидуального идентификационного номера (далее – ИИН), а также согласие на использование сведений, составляющих охраняемую законом тайну, содержащихся в информационных системах;</w:t>
      </w:r>
    </w:p>
    <w:bookmarkEnd w:id="27"/>
    <w:bookmarkStart w:name="z105" w:id="28"/>
    <w:p>
      <w:pPr>
        <w:spacing w:after="0"/>
        <w:ind w:left="0"/>
        <w:jc w:val="both"/>
      </w:pPr>
      <w:r>
        <w:rPr>
          <w:rFonts w:ascii="Times New Roman"/>
          <w:b w:val="false"/>
          <w:i w:val="false"/>
          <w:color w:val="000000"/>
          <w:sz w:val="28"/>
        </w:rPr>
        <w:t>
      штурман:</w:t>
      </w:r>
    </w:p>
    <w:bookmarkEnd w:id="28"/>
    <w:bookmarkStart w:name="z106" w:id="29"/>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29"/>
    <w:bookmarkStart w:name="z107" w:id="30"/>
    <w:p>
      <w:pPr>
        <w:spacing w:after="0"/>
        <w:ind w:left="0"/>
        <w:jc w:val="both"/>
      </w:pPr>
      <w:r>
        <w:rPr>
          <w:rFonts w:ascii="Times New Roman"/>
          <w:b w:val="false"/>
          <w:i w:val="false"/>
          <w:color w:val="000000"/>
          <w:sz w:val="28"/>
        </w:rPr>
        <w:t>
      бортинженер:</w:t>
      </w:r>
    </w:p>
    <w:bookmarkEnd w:id="30"/>
    <w:bookmarkStart w:name="z108" w:id="31"/>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bookmarkEnd w:id="31"/>
    <w:bookmarkStart w:name="z109" w:id="32"/>
    <w:p>
      <w:pPr>
        <w:spacing w:after="0"/>
        <w:ind w:left="0"/>
        <w:jc w:val="both"/>
      </w:pPr>
      <w:r>
        <w:rPr>
          <w:rFonts w:ascii="Times New Roman"/>
          <w:b w:val="false"/>
          <w:i w:val="false"/>
          <w:color w:val="000000"/>
          <w:sz w:val="28"/>
        </w:rPr>
        <w:t>
      копии документов об окончании авиационного учебного центра (далее – АУЦ) или авиационного учебного заведения;</w:t>
      </w:r>
    </w:p>
    <w:bookmarkEnd w:id="32"/>
    <w:bookmarkStart w:name="z110" w:id="33"/>
    <w:p>
      <w:pPr>
        <w:spacing w:after="0"/>
        <w:ind w:left="0"/>
        <w:jc w:val="both"/>
      </w:pPr>
      <w:r>
        <w:rPr>
          <w:rFonts w:ascii="Times New Roman"/>
          <w:b w:val="false"/>
          <w:i w:val="false"/>
          <w:color w:val="000000"/>
          <w:sz w:val="28"/>
        </w:rPr>
        <w:t>
      копию акта (формы) о результатах последней проверки на комплексном тренажере (LPС), акт летной проверки;</w:t>
      </w:r>
    </w:p>
    <w:bookmarkEnd w:id="33"/>
    <w:bookmarkStart w:name="z111" w:id="34"/>
    <w:p>
      <w:pPr>
        <w:spacing w:after="0"/>
        <w:ind w:left="0"/>
        <w:jc w:val="both"/>
      </w:pPr>
      <w:r>
        <w:rPr>
          <w:rFonts w:ascii="Times New Roman"/>
          <w:b w:val="false"/>
          <w:i w:val="false"/>
          <w:color w:val="000000"/>
          <w:sz w:val="28"/>
        </w:rPr>
        <w:t xml:space="preserve">
      представление (на членов летного экипажа), заверенное подписью и печатью (при наличии) организации гражданской авиации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государственной услуги;</w:t>
      </w:r>
    </w:p>
    <w:bookmarkEnd w:id="34"/>
    <w:bookmarkStart w:name="z112" w:id="35"/>
    <w:p>
      <w:pPr>
        <w:spacing w:after="0"/>
        <w:ind w:left="0"/>
        <w:jc w:val="both"/>
      </w:pPr>
      <w:r>
        <w:rPr>
          <w:rFonts w:ascii="Times New Roman"/>
          <w:b w:val="false"/>
          <w:i w:val="false"/>
          <w:color w:val="000000"/>
          <w:sz w:val="28"/>
        </w:rPr>
        <w:t xml:space="preserve">
       копию документа, удостоверяющую личность (для иностранных граждан, документ нотариально засвидетельственный в соответствии со </w:t>
      </w:r>
      <w:r>
        <w:rPr>
          <w:rFonts w:ascii="Times New Roman"/>
          <w:b w:val="false"/>
          <w:i w:val="false"/>
          <w:color w:val="000000"/>
          <w:sz w:val="28"/>
        </w:rPr>
        <w:t>статьей 80</w:t>
      </w:r>
      <w:r>
        <w:rPr>
          <w:rFonts w:ascii="Times New Roman"/>
          <w:b w:val="false"/>
          <w:i w:val="false"/>
          <w:color w:val="000000"/>
          <w:sz w:val="28"/>
        </w:rPr>
        <w:t xml:space="preserve"> Закона Республики Казахстан от 14 июля 1997 года "О нотариате");</w:t>
      </w:r>
    </w:p>
    <w:bookmarkEnd w:id="35"/>
    <w:bookmarkStart w:name="z113" w:id="36"/>
    <w:p>
      <w:pPr>
        <w:spacing w:after="0"/>
        <w:ind w:left="0"/>
        <w:jc w:val="both"/>
      </w:pPr>
      <w:r>
        <w:rPr>
          <w:rFonts w:ascii="Times New Roman"/>
          <w:b w:val="false"/>
          <w:i w:val="false"/>
          <w:color w:val="000000"/>
          <w:sz w:val="28"/>
        </w:rPr>
        <w:t>
      две фотографии (цветные, матовые, размером 3,5 х 4,5 см с уголком справа со стороны смотрящего на фото);</w:t>
      </w:r>
    </w:p>
    <w:bookmarkEnd w:id="36"/>
    <w:bookmarkStart w:name="z114" w:id="37"/>
    <w:p>
      <w:pPr>
        <w:spacing w:after="0"/>
        <w:ind w:left="0"/>
        <w:jc w:val="both"/>
      </w:pPr>
      <w:r>
        <w:rPr>
          <w:rFonts w:ascii="Times New Roman"/>
          <w:b w:val="false"/>
          <w:i w:val="false"/>
          <w:color w:val="000000"/>
          <w:sz w:val="28"/>
        </w:rPr>
        <w:t>
      копии соответствующего медицинского заключения;</w:t>
      </w:r>
    </w:p>
    <w:bookmarkEnd w:id="37"/>
    <w:bookmarkStart w:name="z115" w:id="38"/>
    <w:p>
      <w:pPr>
        <w:spacing w:after="0"/>
        <w:ind w:left="0"/>
        <w:jc w:val="both"/>
      </w:pPr>
      <w:r>
        <w:rPr>
          <w:rFonts w:ascii="Times New Roman"/>
          <w:b w:val="false"/>
          <w:i w:val="false"/>
          <w:color w:val="000000"/>
          <w:sz w:val="28"/>
        </w:rPr>
        <w:t>
      копию сертификата, подтверждающего прохождение тестирования на знание английского языка, используемого в радиотелефонной связи (для членов летного экипажа, выполняющего международные полеты);</w:t>
      </w:r>
    </w:p>
    <w:bookmarkEnd w:id="38"/>
    <w:bookmarkStart w:name="z116" w:id="39"/>
    <w:p>
      <w:pPr>
        <w:spacing w:after="0"/>
        <w:ind w:left="0"/>
        <w:jc w:val="both"/>
      </w:pPr>
      <w:r>
        <w:rPr>
          <w:rFonts w:ascii="Times New Roman"/>
          <w:b w:val="false"/>
          <w:i w:val="false"/>
          <w:color w:val="000000"/>
          <w:sz w:val="28"/>
        </w:rPr>
        <w:t>
      копии документа, подтверждающего прохождение курса "Возможности человека, включая принципы контроля факторов угрозы и ошибок";</w:t>
      </w:r>
    </w:p>
    <w:bookmarkEnd w:id="39"/>
    <w:bookmarkStart w:name="z117" w:id="40"/>
    <w:p>
      <w:pPr>
        <w:spacing w:after="0"/>
        <w:ind w:left="0"/>
        <w:jc w:val="both"/>
      </w:pPr>
      <w:r>
        <w:rPr>
          <w:rFonts w:ascii="Times New Roman"/>
          <w:b w:val="false"/>
          <w:i w:val="false"/>
          <w:color w:val="000000"/>
          <w:sz w:val="28"/>
        </w:rPr>
        <w:t>
      копии летной книжки;</w:t>
      </w:r>
    </w:p>
    <w:bookmarkEnd w:id="40"/>
    <w:bookmarkStart w:name="z118" w:id="41"/>
    <w:p>
      <w:pPr>
        <w:spacing w:after="0"/>
        <w:ind w:left="0"/>
        <w:jc w:val="both"/>
      </w:pPr>
      <w:r>
        <w:rPr>
          <w:rFonts w:ascii="Times New Roman"/>
          <w:b w:val="false"/>
          <w:i w:val="false"/>
          <w:color w:val="000000"/>
          <w:sz w:val="28"/>
        </w:rPr>
        <w:t xml:space="preserve">
      заполненный лист соответствия, зачет воинского учета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 государственной услуги (для прибывших из государственной авиации);</w:t>
      </w:r>
    </w:p>
    <w:bookmarkEnd w:id="41"/>
    <w:bookmarkStart w:name="z119" w:id="42"/>
    <w:p>
      <w:pPr>
        <w:spacing w:after="0"/>
        <w:ind w:left="0"/>
        <w:jc w:val="both"/>
      </w:pPr>
      <w:r>
        <w:rPr>
          <w:rFonts w:ascii="Times New Roman"/>
          <w:b w:val="false"/>
          <w:i w:val="false"/>
          <w:color w:val="000000"/>
          <w:sz w:val="28"/>
        </w:rPr>
        <w:t>
      оригинал свидетельства членов летного экипажа (в случае порчи свидетельства членов летного экипажа).</w:t>
      </w:r>
    </w:p>
    <w:bookmarkEnd w:id="42"/>
    <w:bookmarkStart w:name="z120" w:id="43"/>
    <w:p>
      <w:pPr>
        <w:spacing w:after="0"/>
        <w:ind w:left="0"/>
        <w:jc w:val="both"/>
      </w:pPr>
      <w:r>
        <w:rPr>
          <w:rFonts w:ascii="Times New Roman"/>
          <w:b w:val="false"/>
          <w:i w:val="false"/>
          <w:color w:val="000000"/>
          <w:sz w:val="28"/>
        </w:rPr>
        <w:t>
      Члены летного экипажа для продления свидетельства предоставляют:</w:t>
      </w:r>
    </w:p>
    <w:bookmarkEnd w:id="43"/>
    <w:bookmarkStart w:name="z121" w:id="44"/>
    <w:p>
      <w:pPr>
        <w:spacing w:after="0"/>
        <w:ind w:left="0"/>
        <w:jc w:val="both"/>
      </w:pPr>
      <w:r>
        <w:rPr>
          <w:rFonts w:ascii="Times New Roman"/>
          <w:b w:val="false"/>
          <w:i w:val="false"/>
          <w:color w:val="000000"/>
          <w:sz w:val="28"/>
        </w:rPr>
        <w:t>
      пилот – частный пилот (самолет, вертолет, дирижабль или ВС с системой увеличения подъемной силы), пилот коммерческой авиации (самолет, дирижабль, вертолет или ВС с системой увеличения подъемной силы), пилот многочленного экипажа (самолет), линейный пилот авиакомпании (самолет, вертолет или ВС с системой увеличения подъемной силы):</w:t>
      </w:r>
    </w:p>
    <w:bookmarkEnd w:id="44"/>
    <w:bookmarkStart w:name="z122" w:id="45"/>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45"/>
    <w:bookmarkStart w:name="z123" w:id="46"/>
    <w:p>
      <w:pPr>
        <w:spacing w:after="0"/>
        <w:ind w:left="0"/>
        <w:jc w:val="both"/>
      </w:pPr>
      <w:r>
        <w:rPr>
          <w:rFonts w:ascii="Times New Roman"/>
          <w:b w:val="false"/>
          <w:i w:val="false"/>
          <w:color w:val="000000"/>
          <w:sz w:val="28"/>
        </w:rPr>
        <w:t>
      пилот легких и сверхлегких ВС:</w:t>
      </w:r>
    </w:p>
    <w:bookmarkEnd w:id="46"/>
    <w:bookmarkStart w:name="z124" w:id="47"/>
    <w:p>
      <w:pPr>
        <w:spacing w:after="0"/>
        <w:ind w:left="0"/>
        <w:jc w:val="both"/>
      </w:pPr>
      <w:r>
        <w:rPr>
          <w:rFonts w:ascii="Times New Roman"/>
          <w:b w:val="false"/>
          <w:i w:val="false"/>
          <w:color w:val="000000"/>
          <w:sz w:val="28"/>
        </w:rPr>
        <w:t>
      заявление в произвольной форме с указанием ИИН, а также согласие на использование сведений, составляющих охраняемую законом тайну, содержащихся в информационных системах;</w:t>
      </w:r>
    </w:p>
    <w:bookmarkEnd w:id="47"/>
    <w:bookmarkStart w:name="z125" w:id="48"/>
    <w:p>
      <w:pPr>
        <w:spacing w:after="0"/>
        <w:ind w:left="0"/>
        <w:jc w:val="both"/>
      </w:pPr>
      <w:r>
        <w:rPr>
          <w:rFonts w:ascii="Times New Roman"/>
          <w:b w:val="false"/>
          <w:i w:val="false"/>
          <w:color w:val="000000"/>
          <w:sz w:val="28"/>
        </w:rPr>
        <w:t>
      штурман:</w:t>
      </w:r>
    </w:p>
    <w:bookmarkEnd w:id="48"/>
    <w:bookmarkStart w:name="z126" w:id="49"/>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49"/>
    <w:bookmarkStart w:name="z127" w:id="50"/>
    <w:p>
      <w:pPr>
        <w:spacing w:after="0"/>
        <w:ind w:left="0"/>
        <w:jc w:val="both"/>
      </w:pPr>
      <w:r>
        <w:rPr>
          <w:rFonts w:ascii="Times New Roman"/>
          <w:b w:val="false"/>
          <w:i w:val="false"/>
          <w:color w:val="000000"/>
          <w:sz w:val="28"/>
        </w:rPr>
        <w:t>
      бортинженер:</w:t>
      </w:r>
    </w:p>
    <w:bookmarkEnd w:id="50"/>
    <w:bookmarkStart w:name="z128" w:id="51"/>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bookmarkEnd w:id="51"/>
    <w:bookmarkStart w:name="z129" w:id="52"/>
    <w:p>
      <w:pPr>
        <w:spacing w:after="0"/>
        <w:ind w:left="0"/>
        <w:jc w:val="both"/>
      </w:pPr>
      <w:r>
        <w:rPr>
          <w:rFonts w:ascii="Times New Roman"/>
          <w:b w:val="false"/>
          <w:i w:val="false"/>
          <w:color w:val="000000"/>
          <w:sz w:val="28"/>
        </w:rPr>
        <w:t>
      копию акта (формы) о результатах последней проверки на комплексном тренажере (LPС), акт летной проверки;</w:t>
      </w:r>
    </w:p>
    <w:bookmarkEnd w:id="52"/>
    <w:bookmarkStart w:name="z130" w:id="53"/>
    <w:p>
      <w:pPr>
        <w:spacing w:after="0"/>
        <w:ind w:left="0"/>
        <w:jc w:val="both"/>
      </w:pPr>
      <w:r>
        <w:rPr>
          <w:rFonts w:ascii="Times New Roman"/>
          <w:b w:val="false"/>
          <w:i w:val="false"/>
          <w:color w:val="000000"/>
          <w:sz w:val="28"/>
        </w:rPr>
        <w:t xml:space="preserve">
      представление (на членов летного экипажа), заверенные подписью и печатью (при наличии) организации гражданской авиации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государственной услуги;</w:t>
      </w:r>
    </w:p>
    <w:bookmarkEnd w:id="53"/>
    <w:bookmarkStart w:name="z131" w:id="54"/>
    <w:p>
      <w:pPr>
        <w:spacing w:after="0"/>
        <w:ind w:left="0"/>
        <w:jc w:val="both"/>
      </w:pPr>
      <w:r>
        <w:rPr>
          <w:rFonts w:ascii="Times New Roman"/>
          <w:b w:val="false"/>
          <w:i w:val="false"/>
          <w:color w:val="000000"/>
          <w:sz w:val="28"/>
        </w:rPr>
        <w:t>
      копию бланка (формы) результатов проверки теоретических знаний;</w:t>
      </w:r>
    </w:p>
    <w:bookmarkEnd w:id="54"/>
    <w:bookmarkStart w:name="z132" w:id="55"/>
    <w:p>
      <w:pPr>
        <w:spacing w:after="0"/>
        <w:ind w:left="0"/>
        <w:jc w:val="both"/>
      </w:pPr>
      <w:r>
        <w:rPr>
          <w:rFonts w:ascii="Times New Roman"/>
          <w:b w:val="false"/>
          <w:i w:val="false"/>
          <w:color w:val="000000"/>
          <w:sz w:val="28"/>
        </w:rPr>
        <w:t>
      копию сертификата, подтверждающего прохождение тестирования на знание английского языка, используемого в радиотелефонной связи (для членов летного экипажа, выполняющего международные полеты);</w:t>
      </w:r>
    </w:p>
    <w:bookmarkEnd w:id="55"/>
    <w:bookmarkStart w:name="z133" w:id="56"/>
    <w:p>
      <w:pPr>
        <w:spacing w:after="0"/>
        <w:ind w:left="0"/>
        <w:jc w:val="both"/>
      </w:pPr>
      <w:r>
        <w:rPr>
          <w:rFonts w:ascii="Times New Roman"/>
          <w:b w:val="false"/>
          <w:i w:val="false"/>
          <w:color w:val="000000"/>
          <w:sz w:val="28"/>
        </w:rPr>
        <w:t>
      копии документа, подтверждающего прохождение курса "Возможности человека, включая принципы контроля факторов угрозы и ошибок";</w:t>
      </w:r>
    </w:p>
    <w:bookmarkEnd w:id="56"/>
    <w:bookmarkStart w:name="z134" w:id="57"/>
    <w:p>
      <w:pPr>
        <w:spacing w:after="0"/>
        <w:ind w:left="0"/>
        <w:jc w:val="both"/>
      </w:pPr>
      <w:r>
        <w:rPr>
          <w:rFonts w:ascii="Times New Roman"/>
          <w:b w:val="false"/>
          <w:i w:val="false"/>
          <w:color w:val="000000"/>
          <w:sz w:val="28"/>
        </w:rPr>
        <w:t>
      копию соответствующего медицинского заключения;</w:t>
      </w:r>
    </w:p>
    <w:bookmarkEnd w:id="57"/>
    <w:bookmarkStart w:name="z135" w:id="58"/>
    <w:p>
      <w:pPr>
        <w:spacing w:after="0"/>
        <w:ind w:left="0"/>
        <w:jc w:val="both"/>
      </w:pPr>
      <w:r>
        <w:rPr>
          <w:rFonts w:ascii="Times New Roman"/>
          <w:b w:val="false"/>
          <w:i w:val="false"/>
          <w:color w:val="000000"/>
          <w:sz w:val="28"/>
        </w:rPr>
        <w:t>
      оригинал свидетельства членов летного экипажа (в случае порчи свидетельства членов летного экипажа).</w:t>
      </w:r>
    </w:p>
    <w:bookmarkEnd w:id="58"/>
    <w:bookmarkStart w:name="z136" w:id="59"/>
    <w:p>
      <w:pPr>
        <w:spacing w:after="0"/>
        <w:ind w:left="0"/>
        <w:jc w:val="both"/>
      </w:pPr>
      <w:r>
        <w:rPr>
          <w:rFonts w:ascii="Times New Roman"/>
          <w:b w:val="false"/>
          <w:i w:val="false"/>
          <w:color w:val="000000"/>
          <w:sz w:val="28"/>
        </w:rPr>
        <w:t>
      Члены летного экипажа для внесения квалификационных и специальных отметок в свидетельства предоставляют:</w:t>
      </w:r>
    </w:p>
    <w:bookmarkEnd w:id="59"/>
    <w:bookmarkStart w:name="z137" w:id="60"/>
    <w:p>
      <w:pPr>
        <w:spacing w:after="0"/>
        <w:ind w:left="0"/>
        <w:jc w:val="both"/>
      </w:pPr>
      <w:r>
        <w:rPr>
          <w:rFonts w:ascii="Times New Roman"/>
          <w:b w:val="false"/>
          <w:i w:val="false"/>
          <w:color w:val="000000"/>
          <w:sz w:val="28"/>
        </w:rPr>
        <w:t>
      пилот – частный пилот (самолет, вертолет, дирижабль или ВС с системой увеличения подъемной силы), пилот коммерческой авиации (самолет, дирижабль, вертолет или ВС с системой увеличения подъемной силы), пилот многочленного экипажа (самолет), линейный пилот авиакомпании (самолет, вертолет или ВС с системой увеличения подъемной силы):</w:t>
      </w:r>
    </w:p>
    <w:bookmarkEnd w:id="60"/>
    <w:bookmarkStart w:name="z138" w:id="61"/>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61"/>
    <w:bookmarkStart w:name="z139" w:id="62"/>
    <w:p>
      <w:pPr>
        <w:spacing w:after="0"/>
        <w:ind w:left="0"/>
        <w:jc w:val="both"/>
      </w:pPr>
      <w:r>
        <w:rPr>
          <w:rFonts w:ascii="Times New Roman"/>
          <w:b w:val="false"/>
          <w:i w:val="false"/>
          <w:color w:val="000000"/>
          <w:sz w:val="28"/>
        </w:rPr>
        <w:t>
      пилот легких и сверхлегких ВС:</w:t>
      </w:r>
    </w:p>
    <w:bookmarkEnd w:id="62"/>
    <w:bookmarkStart w:name="z140" w:id="63"/>
    <w:p>
      <w:pPr>
        <w:spacing w:after="0"/>
        <w:ind w:left="0"/>
        <w:jc w:val="both"/>
      </w:pPr>
      <w:r>
        <w:rPr>
          <w:rFonts w:ascii="Times New Roman"/>
          <w:b w:val="false"/>
          <w:i w:val="false"/>
          <w:color w:val="000000"/>
          <w:sz w:val="28"/>
        </w:rPr>
        <w:t>
      заявление в произвольной форме с указанием ИИН, а также согласие на использование сведений, составляющих охраняемую законом тайну, содержащихся в информационных системах;</w:t>
      </w:r>
    </w:p>
    <w:bookmarkEnd w:id="63"/>
    <w:bookmarkStart w:name="z141" w:id="64"/>
    <w:p>
      <w:pPr>
        <w:spacing w:after="0"/>
        <w:ind w:left="0"/>
        <w:jc w:val="both"/>
      </w:pPr>
      <w:r>
        <w:rPr>
          <w:rFonts w:ascii="Times New Roman"/>
          <w:b w:val="false"/>
          <w:i w:val="false"/>
          <w:color w:val="000000"/>
          <w:sz w:val="28"/>
        </w:rPr>
        <w:t>
      штурман:</w:t>
      </w:r>
    </w:p>
    <w:bookmarkEnd w:id="64"/>
    <w:bookmarkStart w:name="z142" w:id="65"/>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65"/>
    <w:bookmarkStart w:name="z143" w:id="66"/>
    <w:p>
      <w:pPr>
        <w:spacing w:after="0"/>
        <w:ind w:left="0"/>
        <w:jc w:val="both"/>
      </w:pPr>
      <w:r>
        <w:rPr>
          <w:rFonts w:ascii="Times New Roman"/>
          <w:b w:val="false"/>
          <w:i w:val="false"/>
          <w:color w:val="000000"/>
          <w:sz w:val="28"/>
        </w:rPr>
        <w:t>
      бортинженер:</w:t>
      </w:r>
    </w:p>
    <w:bookmarkEnd w:id="66"/>
    <w:bookmarkStart w:name="z144" w:id="67"/>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bookmarkEnd w:id="67"/>
    <w:bookmarkStart w:name="z145" w:id="68"/>
    <w:p>
      <w:pPr>
        <w:spacing w:after="0"/>
        <w:ind w:left="0"/>
        <w:jc w:val="both"/>
      </w:pPr>
      <w:r>
        <w:rPr>
          <w:rFonts w:ascii="Times New Roman"/>
          <w:b w:val="false"/>
          <w:i w:val="false"/>
          <w:color w:val="000000"/>
          <w:sz w:val="28"/>
        </w:rPr>
        <w:t>
      копии документов, подтверждающих прохождение последних по времени курсов переподготовки или поддержания квалификации по специальности;</w:t>
      </w:r>
    </w:p>
    <w:bookmarkEnd w:id="68"/>
    <w:bookmarkStart w:name="z146" w:id="69"/>
    <w:p>
      <w:pPr>
        <w:spacing w:after="0"/>
        <w:ind w:left="0"/>
        <w:jc w:val="both"/>
      </w:pPr>
      <w:r>
        <w:rPr>
          <w:rFonts w:ascii="Times New Roman"/>
          <w:b w:val="false"/>
          <w:i w:val="false"/>
          <w:color w:val="000000"/>
          <w:sz w:val="28"/>
        </w:rPr>
        <w:t>
      копию акта (формы) о результатах последней проверки на комплексном тренажере (LPС), акт летной проверки;</w:t>
      </w:r>
    </w:p>
    <w:bookmarkEnd w:id="69"/>
    <w:bookmarkStart w:name="z147" w:id="70"/>
    <w:p>
      <w:pPr>
        <w:spacing w:after="0"/>
        <w:ind w:left="0"/>
        <w:jc w:val="both"/>
      </w:pPr>
      <w:r>
        <w:rPr>
          <w:rFonts w:ascii="Times New Roman"/>
          <w:b w:val="false"/>
          <w:i w:val="false"/>
          <w:color w:val="000000"/>
          <w:sz w:val="28"/>
        </w:rPr>
        <w:t>
      копии документов, подтверждающих прохождение последних по времени курсов подготовки в качестве инструктора и результатов летной проверки (при необходимости);</w:t>
      </w:r>
    </w:p>
    <w:bookmarkEnd w:id="70"/>
    <w:bookmarkStart w:name="z148" w:id="71"/>
    <w:p>
      <w:pPr>
        <w:spacing w:after="0"/>
        <w:ind w:left="0"/>
        <w:jc w:val="both"/>
      </w:pPr>
      <w:r>
        <w:rPr>
          <w:rFonts w:ascii="Times New Roman"/>
          <w:b w:val="false"/>
          <w:i w:val="false"/>
          <w:color w:val="000000"/>
          <w:sz w:val="28"/>
        </w:rPr>
        <w:t>
      копию сертификата, подтверждающего прохождение тестирования на знание английского языка, используемого в радиотелефонной связи (при необходимости).</w:t>
      </w:r>
    </w:p>
    <w:bookmarkEnd w:id="71"/>
    <w:bookmarkStart w:name="z149" w:id="72"/>
    <w:p>
      <w:pPr>
        <w:spacing w:after="0"/>
        <w:ind w:left="0"/>
        <w:jc w:val="both"/>
      </w:pPr>
      <w:r>
        <w:rPr>
          <w:rFonts w:ascii="Times New Roman"/>
          <w:b w:val="false"/>
          <w:i w:val="false"/>
          <w:color w:val="000000"/>
          <w:sz w:val="28"/>
        </w:rPr>
        <w:t>
      Диспетчер воздушного движения для получения свидетельства предоставляет:</w:t>
      </w:r>
    </w:p>
    <w:bookmarkEnd w:id="72"/>
    <w:bookmarkStart w:name="z150" w:id="73"/>
    <w:p>
      <w:pPr>
        <w:spacing w:after="0"/>
        <w:ind w:left="0"/>
        <w:jc w:val="both"/>
      </w:pPr>
      <w:r>
        <w:rPr>
          <w:rFonts w:ascii="Times New Roman"/>
          <w:b w:val="false"/>
          <w:i w:val="false"/>
          <w:color w:val="000000"/>
          <w:sz w:val="28"/>
        </w:rPr>
        <w:t>
      заявление в произвольной форме, с указанием ИИН, а также согласие на использование сведений, составляющих охраняемую законом тайну, содержащихся в информационных системах;</w:t>
      </w:r>
    </w:p>
    <w:bookmarkEnd w:id="73"/>
    <w:bookmarkStart w:name="z151" w:id="74"/>
    <w:p>
      <w:pPr>
        <w:spacing w:after="0"/>
        <w:ind w:left="0"/>
        <w:jc w:val="both"/>
      </w:pPr>
      <w:r>
        <w:rPr>
          <w:rFonts w:ascii="Times New Roman"/>
          <w:b w:val="false"/>
          <w:i w:val="false"/>
          <w:color w:val="000000"/>
          <w:sz w:val="28"/>
        </w:rPr>
        <w:t xml:space="preserve">
      копии документов об окончании АУЦ или авиационного учебного заведения и копию Протокола проведения квалификационного экзамена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 государственной услуги;</w:t>
      </w:r>
    </w:p>
    <w:bookmarkEnd w:id="74"/>
    <w:bookmarkStart w:name="z152" w:id="75"/>
    <w:p>
      <w:pPr>
        <w:spacing w:after="0"/>
        <w:ind w:left="0"/>
        <w:jc w:val="both"/>
      </w:pPr>
      <w:r>
        <w:rPr>
          <w:rFonts w:ascii="Times New Roman"/>
          <w:b w:val="false"/>
          <w:i w:val="false"/>
          <w:color w:val="000000"/>
          <w:sz w:val="28"/>
        </w:rPr>
        <w:t xml:space="preserve">
      представление (для другого авиационного персонала, кроме персонала по техническому обслуживанию ВС, заверенные подписью и печатью (при наличии) организации гражданской авиации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стандарту государственной услуги;</w:t>
      </w:r>
    </w:p>
    <w:bookmarkEnd w:id="75"/>
    <w:bookmarkStart w:name="z153" w:id="76"/>
    <w:p>
      <w:pPr>
        <w:spacing w:after="0"/>
        <w:ind w:left="0"/>
        <w:jc w:val="both"/>
      </w:pPr>
      <w:r>
        <w:rPr>
          <w:rFonts w:ascii="Times New Roman"/>
          <w:b w:val="false"/>
          <w:i w:val="false"/>
          <w:color w:val="000000"/>
          <w:sz w:val="28"/>
        </w:rPr>
        <w:t>
      две фотографии (цветные, матовые, размером 3,5 х 4,5 см с уголком справа со стороны смотрящего на фото);</w:t>
      </w:r>
    </w:p>
    <w:bookmarkEnd w:id="76"/>
    <w:bookmarkStart w:name="z154" w:id="77"/>
    <w:p>
      <w:pPr>
        <w:spacing w:after="0"/>
        <w:ind w:left="0"/>
        <w:jc w:val="both"/>
      </w:pPr>
      <w:r>
        <w:rPr>
          <w:rFonts w:ascii="Times New Roman"/>
          <w:b w:val="false"/>
          <w:i w:val="false"/>
          <w:color w:val="000000"/>
          <w:sz w:val="28"/>
        </w:rPr>
        <w:t>
      копии соответствующего медицинского заключения;</w:t>
      </w:r>
    </w:p>
    <w:bookmarkEnd w:id="77"/>
    <w:bookmarkStart w:name="z155" w:id="78"/>
    <w:p>
      <w:pPr>
        <w:spacing w:after="0"/>
        <w:ind w:left="0"/>
        <w:jc w:val="both"/>
      </w:pPr>
      <w:r>
        <w:rPr>
          <w:rFonts w:ascii="Times New Roman"/>
          <w:b w:val="false"/>
          <w:i w:val="false"/>
          <w:color w:val="000000"/>
          <w:sz w:val="28"/>
        </w:rPr>
        <w:t>
      копии документа, подтверждающего прохождение курса "Возможности человека, включая принципы контроля факторов угрозы и ошибок".</w:t>
      </w:r>
    </w:p>
    <w:bookmarkEnd w:id="78"/>
    <w:bookmarkStart w:name="z156" w:id="79"/>
    <w:p>
      <w:pPr>
        <w:spacing w:after="0"/>
        <w:ind w:left="0"/>
        <w:jc w:val="both"/>
      </w:pPr>
      <w:r>
        <w:rPr>
          <w:rFonts w:ascii="Times New Roman"/>
          <w:b w:val="false"/>
          <w:i w:val="false"/>
          <w:color w:val="000000"/>
          <w:sz w:val="28"/>
        </w:rPr>
        <w:t>
      оригинал свидетельства (в случае порчи свидетельства).</w:t>
      </w:r>
    </w:p>
    <w:bookmarkEnd w:id="79"/>
    <w:bookmarkStart w:name="z157" w:id="80"/>
    <w:p>
      <w:pPr>
        <w:spacing w:after="0"/>
        <w:ind w:left="0"/>
        <w:jc w:val="both"/>
      </w:pPr>
      <w:r>
        <w:rPr>
          <w:rFonts w:ascii="Times New Roman"/>
          <w:b w:val="false"/>
          <w:i w:val="false"/>
          <w:color w:val="000000"/>
          <w:sz w:val="28"/>
        </w:rPr>
        <w:t>
      Диспетчер воздушного движения для продления свидетельства предоставляет:</w:t>
      </w:r>
    </w:p>
    <w:bookmarkEnd w:id="80"/>
    <w:bookmarkStart w:name="z158" w:id="81"/>
    <w:p>
      <w:pPr>
        <w:spacing w:after="0"/>
        <w:ind w:left="0"/>
        <w:jc w:val="both"/>
      </w:pPr>
      <w:r>
        <w:rPr>
          <w:rFonts w:ascii="Times New Roman"/>
          <w:b w:val="false"/>
          <w:i w:val="false"/>
          <w:color w:val="000000"/>
          <w:sz w:val="28"/>
        </w:rPr>
        <w:t>
      заявление в произвольной форме, с указанием ИИН, а также согласие на использование сведений, составляющих охраняемую законом тайну, содержащихся в информационных системах;</w:t>
      </w:r>
    </w:p>
    <w:bookmarkEnd w:id="81"/>
    <w:p>
      <w:pPr>
        <w:spacing w:after="0"/>
        <w:ind w:left="0"/>
        <w:jc w:val="both"/>
      </w:pPr>
      <w:r>
        <w:rPr>
          <w:rFonts w:ascii="Times New Roman"/>
          <w:b w:val="false"/>
          <w:i w:val="false"/>
          <w:color w:val="000000"/>
          <w:sz w:val="28"/>
        </w:rPr>
        <w:t xml:space="preserve">
      копию Протокола проведения квалификационного экзамена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оригинал свидетельства;</w:t>
      </w:r>
    </w:p>
    <w:p>
      <w:pPr>
        <w:spacing w:after="0"/>
        <w:ind w:left="0"/>
        <w:jc w:val="both"/>
      </w:pPr>
      <w:r>
        <w:rPr>
          <w:rFonts w:ascii="Times New Roman"/>
          <w:b w:val="false"/>
          <w:i w:val="false"/>
          <w:color w:val="000000"/>
          <w:sz w:val="28"/>
        </w:rPr>
        <w:t>
      копию соответствующего медицинского заключения;</w:t>
      </w:r>
    </w:p>
    <w:p>
      <w:pPr>
        <w:spacing w:after="0"/>
        <w:ind w:left="0"/>
        <w:jc w:val="both"/>
      </w:pPr>
      <w:r>
        <w:rPr>
          <w:rFonts w:ascii="Times New Roman"/>
          <w:b w:val="false"/>
          <w:i w:val="false"/>
          <w:color w:val="000000"/>
          <w:sz w:val="28"/>
        </w:rPr>
        <w:t>
      копии документов о прохождении последних по времени курсов по поддержанию квалификации по специальности;</w:t>
      </w:r>
    </w:p>
    <w:bookmarkStart w:name="z163" w:id="82"/>
    <w:p>
      <w:pPr>
        <w:spacing w:after="0"/>
        <w:ind w:left="0"/>
        <w:jc w:val="both"/>
      </w:pPr>
      <w:r>
        <w:rPr>
          <w:rFonts w:ascii="Times New Roman"/>
          <w:b w:val="false"/>
          <w:i w:val="false"/>
          <w:color w:val="000000"/>
          <w:sz w:val="28"/>
        </w:rPr>
        <w:t>
      копии документа, подтверждающего прохождение курса "Возможности человека, включая принципы контроля факторов угрозы и ошибок".</w:t>
      </w:r>
    </w:p>
    <w:bookmarkEnd w:id="82"/>
    <w:bookmarkStart w:name="z164" w:id="83"/>
    <w:p>
      <w:pPr>
        <w:spacing w:after="0"/>
        <w:ind w:left="0"/>
        <w:jc w:val="both"/>
      </w:pPr>
      <w:r>
        <w:rPr>
          <w:rFonts w:ascii="Times New Roman"/>
          <w:b w:val="false"/>
          <w:i w:val="false"/>
          <w:color w:val="000000"/>
          <w:sz w:val="28"/>
        </w:rPr>
        <w:t>
      Диспетчер воздушного движения, сотрудник по обеспечению полетов/полетного диспетчера, оператор авиационной станции для внесения квалификационных и специальных отметок в свидетельство предоставляют:</w:t>
      </w:r>
    </w:p>
    <w:bookmarkEnd w:id="83"/>
    <w:bookmarkStart w:name="z165" w:id="84"/>
    <w:p>
      <w:pPr>
        <w:spacing w:after="0"/>
        <w:ind w:left="0"/>
        <w:jc w:val="both"/>
      </w:pPr>
      <w:r>
        <w:rPr>
          <w:rFonts w:ascii="Times New Roman"/>
          <w:b w:val="false"/>
          <w:i w:val="false"/>
          <w:color w:val="000000"/>
          <w:sz w:val="28"/>
        </w:rPr>
        <w:t>
      заявление в произвольной форме;</w:t>
      </w:r>
    </w:p>
    <w:bookmarkEnd w:id="84"/>
    <w:bookmarkStart w:name="z166" w:id="85"/>
    <w:p>
      <w:pPr>
        <w:spacing w:after="0"/>
        <w:ind w:left="0"/>
        <w:jc w:val="both"/>
      </w:pPr>
      <w:r>
        <w:rPr>
          <w:rFonts w:ascii="Times New Roman"/>
          <w:b w:val="false"/>
          <w:i w:val="false"/>
          <w:color w:val="000000"/>
          <w:sz w:val="28"/>
        </w:rPr>
        <w:t xml:space="preserve">
      копию протокола проведения квалификационного экзамена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 государственной услуги (для диспетчера обслуживания воздушного движения);</w:t>
      </w:r>
    </w:p>
    <w:bookmarkEnd w:id="85"/>
    <w:bookmarkStart w:name="z167" w:id="86"/>
    <w:p>
      <w:pPr>
        <w:spacing w:after="0"/>
        <w:ind w:left="0"/>
        <w:jc w:val="both"/>
      </w:pPr>
      <w:r>
        <w:rPr>
          <w:rFonts w:ascii="Times New Roman"/>
          <w:b w:val="false"/>
          <w:i w:val="false"/>
          <w:color w:val="000000"/>
          <w:sz w:val="28"/>
        </w:rPr>
        <w:t>
      копии документов, подтверждающих прохождение последних по времени курсов подготовки в качестве инструктора (для диспетчера обслуживания воздушного движения);</w:t>
      </w:r>
    </w:p>
    <w:bookmarkEnd w:id="86"/>
    <w:p>
      <w:pPr>
        <w:spacing w:after="0"/>
        <w:ind w:left="0"/>
        <w:jc w:val="both"/>
      </w:pPr>
      <w:r>
        <w:rPr>
          <w:rFonts w:ascii="Times New Roman"/>
          <w:b w:val="false"/>
          <w:i w:val="false"/>
          <w:color w:val="000000"/>
          <w:sz w:val="28"/>
        </w:rPr>
        <w:t>
      оригинал свидетельства;</w:t>
      </w:r>
    </w:p>
    <w:p>
      <w:pPr>
        <w:spacing w:after="0"/>
        <w:ind w:left="0"/>
        <w:jc w:val="both"/>
      </w:pPr>
      <w:r>
        <w:rPr>
          <w:rFonts w:ascii="Times New Roman"/>
          <w:b w:val="false"/>
          <w:i w:val="false"/>
          <w:color w:val="000000"/>
          <w:sz w:val="28"/>
        </w:rPr>
        <w:t>
      копии документов о прохождении последних по времени курсов по поддержанию квалификации по специальности;</w:t>
      </w:r>
    </w:p>
    <w:p>
      <w:pPr>
        <w:spacing w:after="0"/>
        <w:ind w:left="0"/>
        <w:jc w:val="both"/>
      </w:pPr>
      <w:r>
        <w:rPr>
          <w:rFonts w:ascii="Times New Roman"/>
          <w:b w:val="false"/>
          <w:i w:val="false"/>
          <w:color w:val="000000"/>
          <w:sz w:val="28"/>
        </w:rPr>
        <w:t>
      копию сертификата, подтверждающего прохождение тестирования на знание английского языка, используемого в радиотелефонной связи (при необходимости).</w:t>
      </w:r>
    </w:p>
    <w:p>
      <w:pPr>
        <w:spacing w:after="0"/>
        <w:ind w:left="0"/>
        <w:jc w:val="both"/>
      </w:pPr>
      <w:r>
        <w:rPr>
          <w:rFonts w:ascii="Times New Roman"/>
          <w:b w:val="false"/>
          <w:i w:val="false"/>
          <w:color w:val="000000"/>
          <w:sz w:val="28"/>
        </w:rPr>
        <w:t>
      Персонал по техническому обслуживанию ВС для получения свидетельства предоставляет:</w:t>
      </w:r>
    </w:p>
    <w:p>
      <w:pPr>
        <w:spacing w:after="0"/>
        <w:ind w:left="0"/>
        <w:jc w:val="both"/>
      </w:pPr>
      <w:r>
        <w:rPr>
          <w:rFonts w:ascii="Times New Roman"/>
          <w:b w:val="false"/>
          <w:i w:val="false"/>
          <w:color w:val="000000"/>
          <w:sz w:val="28"/>
        </w:rPr>
        <w:t xml:space="preserve">
      заявление для свидетельства персонала по техническому обслуживанию ВС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копии документов, подтверждающих сдачу экзаменов по одной или более чем одной программам первоначальной подготовки в виде модулей, срок прохождения которых не превышает 10 лет от даты выдачи сертификата или диплома, а для персонала в области технического обслуживания ВС государственной авиации, претендующих на получении свидетельства персонала по техническому обслуживанию ВС в гражданской авиации после окончания службы в государственной авиации – 15 лет от даты окончания учебного заведения государственной авиации при условии непрерывного стажа в области технического обслуживания ВС;</w:t>
      </w:r>
    </w:p>
    <w:p>
      <w:pPr>
        <w:spacing w:after="0"/>
        <w:ind w:left="0"/>
        <w:jc w:val="both"/>
      </w:pPr>
      <w:r>
        <w:rPr>
          <w:rFonts w:ascii="Times New Roman"/>
          <w:b w:val="false"/>
          <w:i w:val="false"/>
          <w:color w:val="000000"/>
          <w:sz w:val="28"/>
        </w:rPr>
        <w:t xml:space="preserve">
      копию индивидуального журнала персонала по техническому обслуживанию ВС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стандарту государственной услуги; </w:t>
      </w:r>
    </w:p>
    <w:p>
      <w:pPr>
        <w:spacing w:after="0"/>
        <w:ind w:left="0"/>
        <w:jc w:val="both"/>
      </w:pPr>
      <w:r>
        <w:rPr>
          <w:rFonts w:ascii="Times New Roman"/>
          <w:b w:val="false"/>
          <w:i w:val="false"/>
          <w:color w:val="000000"/>
          <w:sz w:val="28"/>
        </w:rPr>
        <w:t xml:space="preserve">
      личные данные на персонал по техническому обслуживанию ВС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стандарту государственной услуги; </w:t>
      </w:r>
    </w:p>
    <w:p>
      <w:pPr>
        <w:spacing w:after="0"/>
        <w:ind w:left="0"/>
        <w:jc w:val="both"/>
      </w:pPr>
      <w:r>
        <w:rPr>
          <w:rFonts w:ascii="Times New Roman"/>
          <w:b w:val="false"/>
          <w:i w:val="false"/>
          <w:color w:val="000000"/>
          <w:sz w:val="28"/>
        </w:rPr>
        <w:t>
      две фотографии (цветные, матовые, размером 3,5 х 4,5 см с уголком справа со стороны смотрящего на фото);</w:t>
      </w:r>
    </w:p>
    <w:p>
      <w:pPr>
        <w:spacing w:after="0"/>
        <w:ind w:left="0"/>
        <w:jc w:val="both"/>
      </w:pPr>
      <w:r>
        <w:rPr>
          <w:rFonts w:ascii="Times New Roman"/>
          <w:b w:val="false"/>
          <w:i w:val="false"/>
          <w:color w:val="000000"/>
          <w:sz w:val="28"/>
        </w:rPr>
        <w:t>
      копии документов о сдаче экзаменов после самостоятельного освоения программы первоначальной подготовки, либо по окончанию учебного центра гражданской авиации, авиационного института, авиационного училища, авиационного техникума или авиационного колледжа по одной или более чем одной программам первоначальной подготовки в виде модулей (категории "А", "В1" или "В2"), срок прохождения которых не может превышать 10 лет от даты выдачи сертификата или диплома, подтверждающих сдачу экзаменов или от даты выдачи диплома;</w:t>
      </w:r>
    </w:p>
    <w:p>
      <w:pPr>
        <w:spacing w:after="0"/>
        <w:ind w:left="0"/>
        <w:jc w:val="both"/>
      </w:pPr>
      <w:r>
        <w:rPr>
          <w:rFonts w:ascii="Times New Roman"/>
          <w:b w:val="false"/>
          <w:i w:val="false"/>
          <w:color w:val="000000"/>
          <w:sz w:val="28"/>
        </w:rPr>
        <w:t>
      копию документов, о прохождении курса "Возможности человека, включая принципы контроля факторов угроз и ошибок" в объеме модуля 9А или 9В "Возможности человека применительно к техническому обслуживанию ВС";</w:t>
      </w:r>
    </w:p>
    <w:p>
      <w:pPr>
        <w:spacing w:after="0"/>
        <w:ind w:left="0"/>
        <w:jc w:val="both"/>
      </w:pPr>
      <w:r>
        <w:rPr>
          <w:rFonts w:ascii="Times New Roman"/>
          <w:b w:val="false"/>
          <w:i w:val="false"/>
          <w:color w:val="000000"/>
          <w:sz w:val="28"/>
        </w:rPr>
        <w:t>
      копии документов о прохождении курса "Казахстанское и международное авиационное законодательство" в объеме модуля 10 RK;</w:t>
      </w:r>
    </w:p>
    <w:p>
      <w:pPr>
        <w:spacing w:after="0"/>
        <w:ind w:left="0"/>
        <w:jc w:val="both"/>
      </w:pPr>
      <w:r>
        <w:rPr>
          <w:rFonts w:ascii="Times New Roman"/>
          <w:b w:val="false"/>
          <w:i w:val="false"/>
          <w:color w:val="000000"/>
          <w:sz w:val="28"/>
        </w:rPr>
        <w:t>
      оригинал свидетельства персонала по техническому обслуживанию ВС (в случае порчи свидетельства).</w:t>
      </w:r>
    </w:p>
    <w:p>
      <w:pPr>
        <w:spacing w:after="0"/>
        <w:ind w:left="0"/>
        <w:jc w:val="both"/>
      </w:pPr>
      <w:r>
        <w:rPr>
          <w:rFonts w:ascii="Times New Roman"/>
          <w:b w:val="false"/>
          <w:i w:val="false"/>
          <w:color w:val="000000"/>
          <w:sz w:val="28"/>
        </w:rPr>
        <w:t>
      Персонал по техническому обслуживанию ВС для продления свидетельства предоставляет:</w:t>
      </w:r>
    </w:p>
    <w:p>
      <w:pPr>
        <w:spacing w:after="0"/>
        <w:ind w:left="0"/>
        <w:jc w:val="both"/>
      </w:pPr>
      <w:r>
        <w:rPr>
          <w:rFonts w:ascii="Times New Roman"/>
          <w:b w:val="false"/>
          <w:i w:val="false"/>
          <w:color w:val="000000"/>
          <w:sz w:val="28"/>
        </w:rPr>
        <w:t xml:space="preserve">
      заявление для свидетельства персонала по техническому обслуживанию ВС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оригинал свидетельства персонала по техническому обслуживанию ВС (в случае порчи Свидетельства).</w:t>
      </w:r>
    </w:p>
    <w:p>
      <w:pPr>
        <w:spacing w:after="0"/>
        <w:ind w:left="0"/>
        <w:jc w:val="both"/>
      </w:pPr>
      <w:r>
        <w:rPr>
          <w:rFonts w:ascii="Times New Roman"/>
          <w:b w:val="false"/>
          <w:i w:val="false"/>
          <w:color w:val="000000"/>
          <w:sz w:val="28"/>
        </w:rPr>
        <w:t>
      Персонал по техническому обслуживанию ВС для внесения в Свидетельство квалификационной отметки в графу "Ratings" по категориям "В1" или "В2" предоставляет:</w:t>
      </w:r>
    </w:p>
    <w:p>
      <w:pPr>
        <w:spacing w:after="0"/>
        <w:ind w:left="0"/>
        <w:jc w:val="both"/>
      </w:pPr>
      <w:r>
        <w:rPr>
          <w:rFonts w:ascii="Times New Roman"/>
          <w:b w:val="false"/>
          <w:i w:val="false"/>
          <w:color w:val="000000"/>
          <w:sz w:val="28"/>
        </w:rPr>
        <w:t xml:space="preserve">
      заявление для получения свидетельства персонала по техническому обслуживанию ВС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копии документов о прохождении практического и теоретического элементов курса обучения на тип ВС, а при необходимости, записей по практической стажировке. Допускается предоставление сертификата по результатам прохождения практической стажировки, если сертификат одобрен уполномоченным органом применительно к той организации технического обслуживания и ремонта авиационной техники, которая ее проводит.</w:t>
      </w:r>
    </w:p>
    <w:p>
      <w:pPr>
        <w:spacing w:after="0"/>
        <w:ind w:left="0"/>
        <w:jc w:val="both"/>
      </w:pPr>
      <w:r>
        <w:rPr>
          <w:rFonts w:ascii="Times New Roman"/>
          <w:b w:val="false"/>
          <w:i w:val="false"/>
          <w:color w:val="000000"/>
          <w:sz w:val="28"/>
        </w:rPr>
        <w:t>
      Персонал по техническому обслуживанию ВС для внесения в свидетельство персонала по техническому обслуживанию ВС квалификационной отметки в графу "Ratings" категории "С" предоставляет:</w:t>
      </w:r>
    </w:p>
    <w:p>
      <w:pPr>
        <w:spacing w:after="0"/>
        <w:ind w:left="0"/>
        <w:jc w:val="both"/>
      </w:pPr>
      <w:r>
        <w:rPr>
          <w:rFonts w:ascii="Times New Roman"/>
          <w:b w:val="false"/>
          <w:i w:val="false"/>
          <w:color w:val="000000"/>
          <w:sz w:val="28"/>
        </w:rPr>
        <w:t xml:space="preserve">
      заявление для свидетельства персонала по техническому обслуживанию ВС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xml:space="preserve">
      копии сертификатов, подтверждающих прохождение обучения на тип ВС и сдачу экзаменов после теоретической части обучения по уровню 3 (для первой записи категории "С"), а для каждой последующей записи по категории "С" – сертификаты, доказывающие обучение на затребованный тип ВС по уровню 1 (общий ознакомительный курс с ВС). Если претендент на категорию "С" получает данную квалификационную отметку через категории "В1" или "В2" того же типа ВС и двигателя, которые уже внесены в Свидетельство, предоставление отдельного сертификата о прохождении теоретического обучения не требуется; </w:t>
      </w:r>
    </w:p>
    <w:p>
      <w:pPr>
        <w:spacing w:after="0"/>
        <w:ind w:left="0"/>
        <w:jc w:val="both"/>
      </w:pPr>
      <w:r>
        <w:rPr>
          <w:rFonts w:ascii="Times New Roman"/>
          <w:b w:val="false"/>
          <w:i w:val="false"/>
          <w:color w:val="000000"/>
          <w:sz w:val="28"/>
        </w:rPr>
        <w:t>
      копии документов, подтверждающих опыт работы в организации технического обслуживания и ремента авиационной техники или опыт, полученный в государственной авиации или при производстве ВС.</w:t>
      </w:r>
    </w:p>
    <w:p>
      <w:pPr>
        <w:spacing w:after="0"/>
        <w:ind w:left="0"/>
        <w:jc w:val="both"/>
      </w:pPr>
      <w:r>
        <w:rPr>
          <w:rFonts w:ascii="Times New Roman"/>
          <w:b w:val="false"/>
          <w:i w:val="false"/>
          <w:color w:val="000000"/>
          <w:sz w:val="28"/>
        </w:rPr>
        <w:t>
      Сотрудники по обеспечению полетов/полетного диспетчера, операторы авиационной станции для получения свидетельства предоставляют:</w:t>
      </w:r>
    </w:p>
    <w:p>
      <w:pPr>
        <w:spacing w:after="0"/>
        <w:ind w:left="0"/>
        <w:jc w:val="both"/>
      </w:pPr>
      <w:r>
        <w:rPr>
          <w:rFonts w:ascii="Times New Roman"/>
          <w:b w:val="false"/>
          <w:i w:val="false"/>
          <w:color w:val="000000"/>
          <w:sz w:val="28"/>
        </w:rPr>
        <w:t>
      заявление в произвольной форме с указанием ИИН, а также согласие на использование сведений, составляющих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копии документов об окончании АУЦ и авиационных учебных заведений, подтверждающие соответствующие теоретические знания, практическое обучение, прохождение последних по времени курсов поддержания квалификации по специальности на момент подачи заявления;</w:t>
      </w:r>
    </w:p>
    <w:p>
      <w:pPr>
        <w:spacing w:after="0"/>
        <w:ind w:left="0"/>
        <w:jc w:val="both"/>
      </w:pPr>
      <w:r>
        <w:rPr>
          <w:rFonts w:ascii="Times New Roman"/>
          <w:b w:val="false"/>
          <w:i w:val="false"/>
          <w:color w:val="000000"/>
          <w:sz w:val="28"/>
        </w:rPr>
        <w:t xml:space="preserve">
      представление (для другого авиационного персонала, кроме персонала по техническому обслуживанию ВС) с объективными данными, заверенные подписью и печатью (при наличии) организации гражданской авиации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две фотографии (цветные, матовые, размером 3,5 х 4,5 см с уголком справа со стороны смотрящего на фото);</w:t>
      </w:r>
    </w:p>
    <w:p>
      <w:pPr>
        <w:spacing w:after="0"/>
        <w:ind w:left="0"/>
        <w:jc w:val="both"/>
      </w:pPr>
      <w:r>
        <w:rPr>
          <w:rFonts w:ascii="Times New Roman"/>
          <w:b w:val="false"/>
          <w:i w:val="false"/>
          <w:color w:val="000000"/>
          <w:sz w:val="28"/>
        </w:rPr>
        <w:t>
      копия документа, подтверждающего прохождение курса "Возможности человека, включая принципы контроля факторов угрозы и ошибок";</w:t>
      </w:r>
    </w:p>
    <w:p>
      <w:pPr>
        <w:spacing w:after="0"/>
        <w:ind w:left="0"/>
        <w:jc w:val="both"/>
      </w:pPr>
      <w:r>
        <w:rPr>
          <w:rFonts w:ascii="Times New Roman"/>
          <w:b w:val="false"/>
          <w:i w:val="false"/>
          <w:color w:val="000000"/>
          <w:sz w:val="28"/>
        </w:rPr>
        <w:t>
      оригинал свидетельства (в случае порчи свидетельства).</w:t>
      </w:r>
    </w:p>
    <w:p>
      <w:pPr>
        <w:spacing w:after="0"/>
        <w:ind w:left="0"/>
        <w:jc w:val="both"/>
      </w:pPr>
      <w:r>
        <w:rPr>
          <w:rFonts w:ascii="Times New Roman"/>
          <w:b w:val="false"/>
          <w:i w:val="false"/>
          <w:color w:val="000000"/>
          <w:sz w:val="28"/>
        </w:rPr>
        <w:t>
      Сотрудники по обеспечению полетов/полетного диспетчера, операторы авиационной станции для продления свидетельства предоставляют:</w:t>
      </w:r>
    </w:p>
    <w:p>
      <w:pPr>
        <w:spacing w:after="0"/>
        <w:ind w:left="0"/>
        <w:jc w:val="both"/>
      </w:pPr>
      <w:r>
        <w:rPr>
          <w:rFonts w:ascii="Times New Roman"/>
          <w:b w:val="false"/>
          <w:i w:val="false"/>
          <w:color w:val="000000"/>
          <w:sz w:val="28"/>
        </w:rPr>
        <w:t>
      заявление в произвольной форме с указанием ИИН, а также согласие на использование сведений, составляющих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копии документов, подтверждающих прохождение последних по времени курсов поддержания квалификации по специальности;</w:t>
      </w:r>
    </w:p>
    <w:p>
      <w:pPr>
        <w:spacing w:after="0"/>
        <w:ind w:left="0"/>
        <w:jc w:val="both"/>
      </w:pPr>
      <w:r>
        <w:rPr>
          <w:rFonts w:ascii="Times New Roman"/>
          <w:b w:val="false"/>
          <w:i w:val="false"/>
          <w:color w:val="000000"/>
          <w:sz w:val="28"/>
        </w:rPr>
        <w:t>
      оригинал свидетельства;</w:t>
      </w:r>
    </w:p>
    <w:p>
      <w:pPr>
        <w:spacing w:after="0"/>
        <w:ind w:left="0"/>
        <w:jc w:val="both"/>
      </w:pPr>
      <w:r>
        <w:rPr>
          <w:rFonts w:ascii="Times New Roman"/>
          <w:b w:val="false"/>
          <w:i w:val="false"/>
          <w:color w:val="000000"/>
          <w:sz w:val="28"/>
        </w:rPr>
        <w:t>
      копия документа, подтверждающего прохождение курса "Возможности человека, включая принципы контроля факторов угрозы и ошибок".</w:t>
      </w:r>
    </w:p>
    <w:p>
      <w:pPr>
        <w:spacing w:after="0"/>
        <w:ind w:left="0"/>
        <w:jc w:val="both"/>
      </w:pPr>
      <w:r>
        <w:rPr>
          <w:rFonts w:ascii="Times New Roman"/>
          <w:b w:val="false"/>
          <w:i w:val="false"/>
          <w:color w:val="000000"/>
          <w:sz w:val="28"/>
        </w:rPr>
        <w:t>
      Истребование от услугополучателей документов, которые могут быть получены из информационных систем, не допускается.</w:t>
      </w:r>
    </w:p>
    <w:p>
      <w:pPr>
        <w:spacing w:after="0"/>
        <w:ind w:left="0"/>
        <w:jc w:val="both"/>
      </w:pPr>
      <w:r>
        <w:rPr>
          <w:rFonts w:ascii="Times New Roman"/>
          <w:b w:val="false"/>
          <w:i w:val="false"/>
          <w:color w:val="000000"/>
          <w:sz w:val="28"/>
        </w:rPr>
        <w:t>
      В Государственной корпорации выдача результата государственной услуги осуществляется на основании расписки, при предъявлении удостоверения личности (либо его представителя по нотариально заверенной доверенности).</w:t>
      </w:r>
    </w:p>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w:t>
      </w:r>
    </w:p>
    <w:p>
      <w:pPr>
        <w:spacing w:after="0"/>
        <w:ind w:left="0"/>
        <w:jc w:val="both"/>
      </w:pPr>
      <w:r>
        <w:rPr>
          <w:rFonts w:ascii="Times New Roman"/>
          <w:b w:val="false"/>
          <w:i w:val="false"/>
          <w:color w:val="000000"/>
          <w:sz w:val="28"/>
        </w:rPr>
        <w:t>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pPr>
        <w:spacing w:after="0"/>
        <w:ind w:left="0"/>
        <w:jc w:val="both"/>
      </w:pPr>
      <w:r>
        <w:rPr>
          <w:rFonts w:ascii="Times New Roman"/>
          <w:b w:val="false"/>
          <w:i w:val="false"/>
          <w:color w:val="000000"/>
          <w:sz w:val="28"/>
        </w:rPr>
        <w:t>
      2) на портал:</w:t>
      </w:r>
    </w:p>
    <w:p>
      <w:pPr>
        <w:spacing w:after="0"/>
        <w:ind w:left="0"/>
        <w:jc w:val="both"/>
      </w:pPr>
      <w:r>
        <w:rPr>
          <w:rFonts w:ascii="Times New Roman"/>
          <w:b w:val="false"/>
          <w:i w:val="false"/>
          <w:color w:val="000000"/>
          <w:sz w:val="28"/>
        </w:rPr>
        <w:t xml:space="preserve">
      предоставляются электронные копии документов,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9 настоящего стандарта государственной услуги.</w:t>
      </w:r>
    </w:p>
    <w:p>
      <w:pPr>
        <w:spacing w:after="0"/>
        <w:ind w:left="0"/>
        <w:jc w:val="both"/>
      </w:pPr>
      <w:r>
        <w:rPr>
          <w:rFonts w:ascii="Times New Roman"/>
          <w:b w:val="false"/>
          <w:i w:val="false"/>
          <w:color w:val="000000"/>
          <w:sz w:val="28"/>
        </w:rPr>
        <w:t>
      Сведения о документе, удостоверяющем личность, о государственной регистрации (перерегистрации) юридического лица, индивидуального предпринимателя,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При подаче услугополучателем всех необходимых документов через портал -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предусмотренным настоящим пунктом, работник Государственной корпорации выдает расписку об отказе в приеме документов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стандарту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по инвестициям и развитию РК от 19.12.2018 </w:t>
      </w:r>
      <w:r>
        <w:rPr>
          <w:rFonts w:ascii="Times New Roman"/>
          <w:b w:val="false"/>
          <w:i w:val="false"/>
          <w:color w:val="000000"/>
          <w:sz w:val="28"/>
        </w:rPr>
        <w:t>№ 891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59" w:id="87"/>
    <w:p>
      <w:pPr>
        <w:spacing w:after="0"/>
        <w:ind w:left="0"/>
        <w:jc w:val="both"/>
      </w:pPr>
      <w:r>
        <w:rPr>
          <w:rFonts w:ascii="Times New Roman"/>
          <w:b w:val="false"/>
          <w:i w:val="false"/>
          <w:color w:val="000000"/>
          <w:sz w:val="28"/>
        </w:rPr>
        <w:t>
      9-1. Услугодатель отказывает в оказании государственной услуги по следующим основаниям:</w:t>
      </w:r>
    </w:p>
    <w:bookmarkEnd w:id="87"/>
    <w:bookmarkStart w:name="z160" w:id="88"/>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88"/>
    <w:bookmarkStart w:name="z161" w:id="89"/>
    <w:p>
      <w:pPr>
        <w:spacing w:after="0"/>
        <w:ind w:left="0"/>
        <w:jc w:val="both"/>
      </w:pPr>
      <w:r>
        <w:rPr>
          <w:rFonts w:ascii="Times New Roman"/>
          <w:b w:val="false"/>
          <w:i w:val="false"/>
          <w:color w:val="000000"/>
          <w:sz w:val="28"/>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установленным </w:t>
      </w:r>
      <w:r>
        <w:rPr>
          <w:rFonts w:ascii="Times New Roman"/>
          <w:b w:val="false"/>
          <w:i w:val="false"/>
          <w:color w:val="000000"/>
          <w:sz w:val="28"/>
        </w:rPr>
        <w:t>квалификационным требованиям</w:t>
      </w:r>
      <w:r>
        <w:rPr>
          <w:rFonts w:ascii="Times New Roman"/>
          <w:b w:val="false"/>
          <w:i w:val="false"/>
          <w:color w:val="000000"/>
          <w:sz w:val="28"/>
        </w:rPr>
        <w:t xml:space="preserve">, утвержденным приказом Министра транспорта и коммуникаций Республики Казахстан от 13 июня 2011 года № 362 (зарегистрирован в Реестре государственной регистрации нормативных правовых актов за № 7058), а также </w:t>
      </w:r>
      <w:r>
        <w:rPr>
          <w:rFonts w:ascii="Times New Roman"/>
          <w:b w:val="false"/>
          <w:i w:val="false"/>
          <w:color w:val="000000"/>
          <w:sz w:val="28"/>
        </w:rPr>
        <w:t>Правилам</w:t>
      </w:r>
      <w:r>
        <w:rPr>
          <w:rFonts w:ascii="Times New Roman"/>
          <w:b w:val="false"/>
          <w:i w:val="false"/>
          <w:color w:val="000000"/>
          <w:sz w:val="28"/>
        </w:rPr>
        <w:t xml:space="preserve"> выдачи и продления срока действия свидетельств авиационного персонала, утвержденным приказом Министра транспорта и коммуникаций Республики Казахстан от 26 сентября 2013 года № 750 (зарегистрирован в Реестре государственной регистрации нормативных правовых актов за № 8782) и </w:t>
      </w:r>
      <w:r>
        <w:rPr>
          <w:rFonts w:ascii="Times New Roman"/>
          <w:b w:val="false"/>
          <w:i w:val="false"/>
          <w:color w:val="000000"/>
          <w:sz w:val="28"/>
        </w:rPr>
        <w:t>Типовым программам</w:t>
      </w:r>
      <w:r>
        <w:rPr>
          <w:rFonts w:ascii="Times New Roman"/>
          <w:b w:val="false"/>
          <w:i w:val="false"/>
          <w:color w:val="000000"/>
          <w:sz w:val="28"/>
        </w:rPr>
        <w:t xml:space="preserve"> профессиональной подготовки авиационного персонала, участвующего в обеспечении безопасности полетов, утвержденным приказом Министра транспорта и коммуникаций Республики Казахстан от 28 сентября 2013 года № 764 (зарегистрирован в Реестре государственной регистрации нормативных правовых актов за № 8785);</w:t>
      </w:r>
    </w:p>
    <w:bookmarkEnd w:id="89"/>
    <w:bookmarkStart w:name="z162" w:id="90"/>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Стандарт дополнен пунктом 9-1 в соответствии с приказом Министра по инвестициям и развитию РК от 12.01.2018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9" w:id="91"/>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услугодателя и (или) его должностных лиц по вопросам оказания</w:t>
      </w:r>
      <w:r>
        <w:br/>
      </w:r>
      <w:r>
        <w:rPr>
          <w:rFonts w:ascii="Times New Roman"/>
          <w:b/>
          <w:i w:val="false"/>
          <w:color w:val="000000"/>
        </w:rPr>
        <w:t>государственных услуг</w:t>
      </w:r>
    </w:p>
    <w:bookmarkEnd w:id="91"/>
    <w:bookmarkStart w:name="z967" w:id="92"/>
    <w:p>
      <w:pPr>
        <w:spacing w:after="0"/>
        <w:ind w:left="0"/>
        <w:jc w:val="both"/>
      </w:pPr>
      <w:r>
        <w:rPr>
          <w:rFonts w:ascii="Times New Roman"/>
          <w:b w:val="false"/>
          <w:i w:val="false"/>
          <w:color w:val="000000"/>
          <w:sz w:val="28"/>
        </w:rPr>
        <w:t>
      10. Обжалование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по адресу, указанному в пункте 12 настоящего стандарта государственной услуги, либо на имя руководителя Министерства по адресу: 010000, город Нур-Султан, проспект Кабанбай батыра 32/1, телефон приемной: 8 (7172) 75-48-02.</w:t>
      </w:r>
    </w:p>
    <w:bookmarkEnd w:id="92"/>
    <w:bookmarkStart w:name="z968" w:id="93"/>
    <w:p>
      <w:pPr>
        <w:spacing w:after="0"/>
        <w:ind w:left="0"/>
        <w:jc w:val="both"/>
      </w:pPr>
      <w:r>
        <w:rPr>
          <w:rFonts w:ascii="Times New Roman"/>
          <w:b w:val="false"/>
          <w:i w:val="false"/>
          <w:color w:val="000000"/>
          <w:sz w:val="28"/>
        </w:rPr>
        <w:t>
      Жалоба подается в письменной форме по почте либо нарочно через канцелярию услугодателя, или Министерства, в рабочие дни.</w:t>
      </w:r>
    </w:p>
    <w:bookmarkEnd w:id="93"/>
    <w:bookmarkStart w:name="z969" w:id="94"/>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w:t>
      </w:r>
    </w:p>
    <w:bookmarkEnd w:id="94"/>
    <w:bookmarkStart w:name="z970" w:id="95"/>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w:t>
      </w:r>
    </w:p>
    <w:bookmarkEnd w:id="95"/>
    <w:bookmarkStart w:name="z971" w:id="96"/>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96"/>
    <w:bookmarkStart w:name="z972" w:id="97"/>
    <w:p>
      <w:pPr>
        <w:spacing w:after="0"/>
        <w:ind w:left="0"/>
        <w:jc w:val="both"/>
      </w:pPr>
      <w:r>
        <w:rPr>
          <w:rFonts w:ascii="Times New Roman"/>
          <w:b w:val="false"/>
          <w:i w:val="false"/>
          <w:color w:val="000000"/>
          <w:sz w:val="28"/>
        </w:rPr>
        <w:t>
      Жалоба услугополучателя, поступившая в адрес услугодателя, Министерства, подлежит рассмотрению в течение пяти рабочих дней со дня ее регистрации.</w:t>
      </w:r>
    </w:p>
    <w:bookmarkEnd w:id="97"/>
    <w:bookmarkStart w:name="z973" w:id="98"/>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98"/>
    <w:bookmarkStart w:name="z974" w:id="9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99"/>
    <w:bookmarkStart w:name="z975" w:id="100"/>
    <w:p>
      <w:pPr>
        <w:spacing w:after="0"/>
        <w:ind w:left="0"/>
        <w:jc w:val="both"/>
      </w:pPr>
      <w:r>
        <w:rPr>
          <w:rFonts w:ascii="Times New Roman"/>
          <w:b w:val="false"/>
          <w:i w:val="false"/>
          <w:color w:val="000000"/>
          <w:sz w:val="28"/>
        </w:rPr>
        <w:t>
      В жалобе:</w:t>
      </w:r>
    </w:p>
    <w:bookmarkEnd w:id="100"/>
    <w:bookmarkStart w:name="z976" w:id="101"/>
    <w:p>
      <w:pPr>
        <w:spacing w:after="0"/>
        <w:ind w:left="0"/>
        <w:jc w:val="both"/>
      </w:pPr>
      <w:r>
        <w:rPr>
          <w:rFonts w:ascii="Times New Roman"/>
          <w:b w:val="false"/>
          <w:i w:val="false"/>
          <w:color w:val="000000"/>
          <w:sz w:val="28"/>
        </w:rPr>
        <w:t>
      физического лица – указываются его фамилия, имя, отчество (при его наличии), почтовый адрес;</w:t>
      </w:r>
    </w:p>
    <w:bookmarkEnd w:id="101"/>
    <w:bookmarkStart w:name="z977" w:id="102"/>
    <w:p>
      <w:pPr>
        <w:spacing w:after="0"/>
        <w:ind w:left="0"/>
        <w:jc w:val="both"/>
      </w:pPr>
      <w:r>
        <w:rPr>
          <w:rFonts w:ascii="Times New Roman"/>
          <w:b w:val="false"/>
          <w:i w:val="false"/>
          <w:color w:val="000000"/>
          <w:sz w:val="28"/>
        </w:rPr>
        <w:t>
      юридического лица – его наименование, почтовый адрес, исходящий номер и дата. Жалоба должна быть подписана услугополучателем.</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и.о. Министра индустрии и инфраструктурного развития РК от 12.09.2019 </w:t>
      </w:r>
      <w:r>
        <w:rPr>
          <w:rFonts w:ascii="Times New Roman"/>
          <w:b w:val="false"/>
          <w:i w:val="false"/>
          <w:color w:val="000000"/>
          <w:sz w:val="28"/>
        </w:rPr>
        <w:t>№ 708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1" w:id="103"/>
    <w:p>
      <w:pPr>
        <w:spacing w:after="0"/>
        <w:ind w:left="0"/>
        <w:jc w:val="both"/>
      </w:pPr>
      <w:r>
        <w:rPr>
          <w:rFonts w:ascii="Times New Roman"/>
          <w:b w:val="false"/>
          <w:i w:val="false"/>
          <w:color w:val="000000"/>
          <w:sz w:val="28"/>
        </w:rPr>
        <w:t>
      11. В случае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103"/>
    <w:bookmarkStart w:name="z22" w:id="104"/>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государственной услуги, в том числе оказываемой в электронной</w:t>
      </w:r>
      <w:r>
        <w:br/>
      </w:r>
      <w:r>
        <w:rPr>
          <w:rFonts w:ascii="Times New Roman"/>
          <w:b/>
          <w:i w:val="false"/>
          <w:color w:val="000000"/>
        </w:rPr>
        <w:t>форме</w:t>
      </w:r>
    </w:p>
    <w:bookmarkEnd w:id="104"/>
    <w:bookmarkStart w:name="z978" w:id="105"/>
    <w:p>
      <w:pPr>
        <w:spacing w:after="0"/>
        <w:ind w:left="0"/>
        <w:jc w:val="both"/>
      </w:pPr>
      <w:r>
        <w:rPr>
          <w:rFonts w:ascii="Times New Roman"/>
          <w:b w:val="false"/>
          <w:i w:val="false"/>
          <w:color w:val="000000"/>
          <w:sz w:val="28"/>
        </w:rPr>
        <w:t xml:space="preserve">
      12. Адреса мест оказания государственной услуги размещены на интернет-ресурсе услугодателя: www.miid.gov.kz, (в подразделе "Государственные услуги" раздела "Комитет гражданской авиации"). </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и.о. Министра индустрии и инфраструктурного развития РК от 12.09.2019 </w:t>
      </w:r>
      <w:r>
        <w:rPr>
          <w:rFonts w:ascii="Times New Roman"/>
          <w:b w:val="false"/>
          <w:i w:val="false"/>
          <w:color w:val="000000"/>
          <w:sz w:val="28"/>
        </w:rPr>
        <w:t>№ 708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4" w:id="106"/>
    <w:p>
      <w:pPr>
        <w:spacing w:after="0"/>
        <w:ind w:left="0"/>
        <w:jc w:val="both"/>
      </w:pPr>
      <w:r>
        <w:rPr>
          <w:rFonts w:ascii="Times New Roman"/>
          <w:b w:val="false"/>
          <w:i w:val="false"/>
          <w:color w:val="000000"/>
          <w:sz w:val="28"/>
        </w:rPr>
        <w:t>
      13. Услугополучатель имеет возможность получения государственной услуги в электронной форме через портал при условии наличия ЭЦП.</w:t>
      </w:r>
    </w:p>
    <w:bookmarkEnd w:id="106"/>
    <w:bookmarkStart w:name="z25" w:id="107"/>
    <w:p>
      <w:pPr>
        <w:spacing w:after="0"/>
        <w:ind w:left="0"/>
        <w:jc w:val="both"/>
      </w:pPr>
      <w:r>
        <w:rPr>
          <w:rFonts w:ascii="Times New Roman"/>
          <w:b w:val="false"/>
          <w:i w:val="false"/>
          <w:color w:val="000000"/>
          <w:sz w:val="28"/>
        </w:rPr>
        <w:t>
      14. Услугополучатель имеет возможность получения информации</w:t>
      </w:r>
    </w:p>
    <w:bookmarkEnd w:id="107"/>
    <w:p>
      <w:pPr>
        <w:spacing w:after="0"/>
        <w:ind w:left="0"/>
        <w:jc w:val="both"/>
      </w:pPr>
      <w:r>
        <w:rPr>
          <w:rFonts w:ascii="Times New Roman"/>
          <w:b w:val="false"/>
          <w:i w:val="false"/>
          <w:color w:val="000000"/>
          <w:sz w:val="28"/>
        </w:rPr>
        <w:t>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0"/>
        <w:ind w:left="0"/>
        <w:jc w:val="both"/>
      </w:pPr>
      <w:r>
        <w:rPr>
          <w:rFonts w:ascii="Times New Roman"/>
          <w:b w:val="false"/>
          <w:i w:val="false"/>
          <w:color w:val="000000"/>
          <w:sz w:val="28"/>
        </w:rPr>
        <w:t>
      15. Контактные телефоны справочных служб по вопросам оказания государственной услуги: 8 (7172) 75 48 02, единого контакт-центр по вопросам оказания государственных услуг: 1414.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свидетельств авиационному персоналу"</w:t>
            </w:r>
          </w:p>
        </w:tc>
      </w:tr>
    </w:tbl>
    <w:p>
      <w:pPr>
        <w:spacing w:after="0"/>
        <w:ind w:left="0"/>
        <w:jc w:val="both"/>
      </w:pPr>
      <w:r>
        <w:rPr>
          <w:rFonts w:ascii="Times New Roman"/>
          <w:b w:val="false"/>
          <w:i w:val="false"/>
          <w:color w:val="ff0000"/>
          <w:sz w:val="28"/>
        </w:rPr>
        <w:t xml:space="preserve">
      Сноска. Приложение 1 в редакции приказа Министра по инвестициям и развитию РК от 12.01.2018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8" w:id="108"/>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для выдачи, продления срока действия свидетельства пилота или</w:t>
      </w:r>
      <w:r>
        <w:br/>
      </w:r>
      <w:r>
        <w:rPr>
          <w:rFonts w:ascii="Times New Roman"/>
          <w:b/>
          <w:i w:val="false"/>
          <w:color w:val="000000"/>
        </w:rPr>
        <w:t xml:space="preserve">                         квалификационной отметки</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2391"/>
        <w:gridCol w:w="798"/>
        <w:gridCol w:w="551"/>
        <w:gridCol w:w="1901"/>
        <w:gridCol w:w="1904"/>
        <w:gridCol w:w="700"/>
        <w:gridCol w:w="701"/>
        <w:gridCol w:w="1405"/>
        <w:gridCol w:w="98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09"/>
          <w:p>
            <w:pPr>
              <w:spacing w:after="20"/>
              <w:ind w:left="20"/>
              <w:jc w:val="both"/>
            </w:pPr>
            <w:r>
              <w:rPr>
                <w:rFonts w:ascii="Times New Roman"/>
                <w:b w:val="false"/>
                <w:i w:val="false"/>
                <w:color w:val="000000"/>
                <w:sz w:val="20"/>
              </w:rPr>
              <w:t>
</w:t>
            </w:r>
            <w:r>
              <w:rPr>
                <w:rFonts w:ascii="Times New Roman"/>
                <w:b/>
                <w:i w:val="false"/>
                <w:color w:val="000000"/>
                <w:sz w:val="20"/>
              </w:rPr>
              <w:t xml:space="preserve">1. Информация заявителя </w:t>
            </w:r>
            <w:r>
              <w:rPr>
                <w:rFonts w:ascii="Times New Roman"/>
                <w:b w:val="false"/>
                <w:i w:val="false"/>
                <w:color w:val="000000"/>
                <w:sz w:val="20"/>
              </w:rPr>
              <w:t xml:space="preserve">                                                             </w:t>
            </w:r>
            <w:r>
              <w:rPr>
                <w:rFonts w:ascii="Times New Roman"/>
                <w:b/>
                <w:i w:val="false"/>
                <w:color w:val="000000"/>
                <w:sz w:val="20"/>
              </w:rPr>
              <w:t>(Заполняется заявителем)</w:t>
            </w:r>
          </w:p>
          <w:bookmarkEnd w:id="109"/>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Должность………………….. Имя ……………… Фамилия…………………………………..</w:t>
            </w:r>
            <w:r>
              <w:br/>
            </w:r>
            <w:r>
              <w:rPr>
                <w:rFonts w:ascii="Times New Roman"/>
                <w:b w:val="false"/>
                <w:i w:val="false"/>
                <w:color w:val="000000"/>
                <w:sz w:val="20"/>
              </w:rPr>
              <w:t>Дата рождения (день, месяц, год) …………….. Национальность…………………………..</w:t>
            </w:r>
            <w:r>
              <w:br/>
            </w:r>
            <w:r>
              <w:rPr>
                <w:rFonts w:ascii="Times New Roman"/>
                <w:b w:val="false"/>
                <w:i w:val="false"/>
                <w:color w:val="000000"/>
                <w:sz w:val="20"/>
              </w:rPr>
              <w:t>Место рождения…………………………….       . Страна ……………………………</w:t>
            </w:r>
            <w:r>
              <w:br/>
            </w:r>
            <w:r>
              <w:rPr>
                <w:rFonts w:ascii="Times New Roman"/>
                <w:b w:val="false"/>
                <w:i w:val="false"/>
                <w:color w:val="000000"/>
                <w:sz w:val="20"/>
              </w:rPr>
              <w:t>Постоянный адрес …………………………………………………………………………………</w:t>
            </w:r>
            <w:r>
              <w:br/>
            </w:r>
            <w:r>
              <w:rPr>
                <w:rFonts w:ascii="Times New Roman"/>
                <w:b w:val="false"/>
                <w:i w:val="false"/>
                <w:color w:val="000000"/>
                <w:sz w:val="20"/>
              </w:rPr>
              <w:t>……………………………………………………Почтовый индекс…………………………</w:t>
            </w:r>
            <w:r>
              <w:br/>
            </w:r>
            <w:r>
              <w:rPr>
                <w:rFonts w:ascii="Times New Roman"/>
                <w:b w:val="false"/>
                <w:i w:val="false"/>
                <w:color w:val="000000"/>
                <w:sz w:val="20"/>
              </w:rPr>
              <w:t>Номер телефона…………………    Альтернативный номер телефона………………………..</w:t>
            </w:r>
            <w:r>
              <w:br/>
            </w:r>
            <w:r>
              <w:rPr>
                <w:rFonts w:ascii="Times New Roman"/>
                <w:b w:val="false"/>
                <w:i w:val="false"/>
                <w:color w:val="000000"/>
                <w:sz w:val="20"/>
              </w:rPr>
              <w:t>E-mail:……………………………………………………………………………………………</w:t>
            </w:r>
            <w:r>
              <w:br/>
            </w:r>
            <w:r>
              <w:rPr>
                <w:rFonts w:ascii="Times New Roman"/>
                <w:b w:val="false"/>
                <w:i w:val="false"/>
                <w:color w:val="000000"/>
                <w:sz w:val="20"/>
              </w:rPr>
              <w:t>ИИН……………………….</w:t>
            </w:r>
            <w:r>
              <w:br/>
            </w:r>
            <w:r>
              <w:rPr>
                <w:rFonts w:ascii="Times New Roman"/>
                <w:b w:val="false"/>
                <w:i w:val="false"/>
                <w:color w:val="000000"/>
                <w:sz w:val="20"/>
              </w:rPr>
              <w:t>Согласен на использование сведений, составляющих охраняемую законом тайну,</w:t>
            </w:r>
            <w:r>
              <w:br/>
            </w:r>
            <w:r>
              <w:rPr>
                <w:rFonts w:ascii="Times New Roman"/>
                <w:b w:val="false"/>
                <w:i w:val="false"/>
                <w:color w:val="000000"/>
                <w:sz w:val="20"/>
              </w:rPr>
              <w:t>содержащихся в информационных системах __________"____" _____________ 20 __ г.</w:t>
            </w:r>
            <w:r>
              <w:br/>
            </w:r>
            <w:r>
              <w:rPr>
                <w:rFonts w:ascii="Times New Roman"/>
                <w:b w:val="false"/>
                <w:i w:val="false"/>
                <w:color w:val="000000"/>
                <w:sz w:val="20"/>
              </w:rPr>
              <w:t xml:space="preserve">                                                                            (подпись)</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0"/>
          <w:p>
            <w:pPr>
              <w:spacing w:after="20"/>
              <w:ind w:left="20"/>
              <w:jc w:val="both"/>
            </w:pPr>
            <w:r>
              <w:rPr>
                <w:rFonts w:ascii="Times New Roman"/>
                <w:b w:val="false"/>
                <w:i w:val="false"/>
                <w:color w:val="000000"/>
                <w:sz w:val="20"/>
              </w:rPr>
              <w:t>
</w:t>
            </w:r>
            <w:r>
              <w:rPr>
                <w:rFonts w:ascii="Times New Roman"/>
                <w:b/>
                <w:i w:val="false"/>
                <w:color w:val="000000"/>
                <w:sz w:val="20"/>
              </w:rPr>
              <w:t>2. Адрес для корреспонденции                                                      (Заполняется заявителем)</w:t>
            </w:r>
          </w:p>
          <w:bookmarkEnd w:id="110"/>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1"/>
          <w:p>
            <w:pPr>
              <w:spacing w:after="20"/>
              <w:ind w:left="20"/>
              <w:jc w:val="both"/>
            </w:pPr>
            <w:r>
              <w:rPr>
                <w:rFonts w:ascii="Times New Roman"/>
                <w:b w:val="false"/>
                <w:i w:val="false"/>
                <w:color w:val="000000"/>
                <w:sz w:val="20"/>
              </w:rPr>
              <w:t>
Почтовый адрес………………………………………………………………………………</w:t>
            </w:r>
          </w:p>
          <w:bookmarkEnd w:id="111"/>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2"/>
          <w:p>
            <w:pPr>
              <w:spacing w:after="20"/>
              <w:ind w:left="20"/>
              <w:jc w:val="both"/>
            </w:pPr>
            <w:r>
              <w:rPr>
                <w:rFonts w:ascii="Times New Roman"/>
                <w:b w:val="false"/>
                <w:i w:val="false"/>
                <w:color w:val="000000"/>
                <w:sz w:val="20"/>
              </w:rPr>
              <w:t>
………………………………………………Почтовый индекс………………………</w:t>
            </w:r>
          </w:p>
          <w:bookmarkEnd w:id="112"/>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13"/>
          <w:p>
            <w:pPr>
              <w:spacing w:after="20"/>
              <w:ind w:left="20"/>
              <w:jc w:val="both"/>
            </w:pPr>
            <w:r>
              <w:rPr>
                <w:rFonts w:ascii="Times New Roman"/>
                <w:b w:val="false"/>
                <w:i w:val="false"/>
                <w:color w:val="000000"/>
                <w:sz w:val="20"/>
              </w:rPr>
              <w:t>
</w:t>
            </w:r>
            <w:r>
              <w:rPr>
                <w:rFonts w:ascii="Times New Roman"/>
                <w:b/>
                <w:i w:val="false"/>
                <w:color w:val="000000"/>
                <w:sz w:val="20"/>
              </w:rPr>
              <w:t xml:space="preserve">3. Медицинская пригодность </w:t>
            </w:r>
            <w:r>
              <w:rPr>
                <w:rFonts w:ascii="Times New Roman"/>
                <w:b w:val="false"/>
                <w:i w:val="false"/>
                <w:color w:val="000000"/>
                <w:sz w:val="20"/>
              </w:rPr>
              <w:t xml:space="preserve">                                                        </w:t>
            </w:r>
            <w:r>
              <w:rPr>
                <w:rFonts w:ascii="Times New Roman"/>
                <w:b/>
                <w:i w:val="false"/>
                <w:color w:val="000000"/>
                <w:sz w:val="20"/>
              </w:rPr>
              <w:t>(Заполняется заявителем)</w:t>
            </w:r>
          </w:p>
          <w:bookmarkEnd w:id="11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4"/>
          <w:p>
            <w:pPr>
              <w:spacing w:after="20"/>
              <w:ind w:left="20"/>
              <w:jc w:val="both"/>
            </w:pPr>
            <w:r>
              <w:rPr>
                <w:rFonts w:ascii="Times New Roman"/>
                <w:b w:val="false"/>
                <w:i w:val="false"/>
                <w:color w:val="000000"/>
                <w:sz w:val="20"/>
              </w:rPr>
              <w:t>
Класс медицинского сертификата</w:t>
            </w:r>
          </w:p>
          <w:bookmarkEnd w:id="1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медицинского осмотра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уполномоченного органа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15"/>
          <w:p>
            <w:pPr>
              <w:spacing w:after="20"/>
              <w:ind w:left="20"/>
              <w:jc w:val="both"/>
            </w:pPr>
            <w:r>
              <w:rPr>
                <w:rFonts w:ascii="Times New Roman"/>
                <w:b w:val="false"/>
                <w:i w:val="false"/>
                <w:color w:val="000000"/>
                <w:sz w:val="20"/>
              </w:rPr>
              <w:t>
</w:t>
            </w:r>
            <w:r>
              <w:rPr>
                <w:rFonts w:ascii="Times New Roman"/>
                <w:b/>
                <w:i w:val="false"/>
                <w:color w:val="000000"/>
                <w:sz w:val="20"/>
              </w:rPr>
              <w:t>4. Детали свидетельства, выданного уполномоченным органом</w:t>
            </w:r>
            <w:r>
              <w:br/>
            </w:r>
            <w:r>
              <w:rPr>
                <w:rFonts w:ascii="Times New Roman"/>
                <w:b/>
                <w:i w:val="false"/>
                <w:color w:val="000000"/>
                <w:sz w:val="20"/>
              </w:rPr>
              <w:t xml:space="preserve">                                                                                                              (Заполняется заявителем)</w:t>
            </w:r>
          </w:p>
          <w:bookmarkEnd w:id="11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16"/>
          <w:p>
            <w:pPr>
              <w:spacing w:after="20"/>
              <w:ind w:left="20"/>
              <w:jc w:val="both"/>
            </w:pPr>
            <w:r>
              <w:rPr>
                <w:rFonts w:ascii="Times New Roman"/>
                <w:b w:val="false"/>
                <w:i w:val="false"/>
                <w:color w:val="000000"/>
                <w:sz w:val="20"/>
              </w:rPr>
              <w:t>
Орган, выдавший свидетельство</w:t>
            </w:r>
          </w:p>
          <w:bookmarkEnd w:id="1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Тип/Класс свидетельства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свидетельства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17"/>
          <w:p>
            <w:pPr>
              <w:spacing w:after="20"/>
              <w:ind w:left="20"/>
              <w:jc w:val="both"/>
            </w:pPr>
            <w:r>
              <w:rPr>
                <w:rFonts w:ascii="Times New Roman"/>
                <w:b w:val="false"/>
                <w:i w:val="false"/>
                <w:color w:val="000000"/>
                <w:sz w:val="20"/>
              </w:rPr>
              <w:t>
</w:t>
            </w:r>
            <w:r>
              <w:rPr>
                <w:rFonts w:ascii="Times New Roman"/>
                <w:b/>
                <w:i w:val="false"/>
                <w:color w:val="000000"/>
                <w:sz w:val="20"/>
              </w:rPr>
              <w:t xml:space="preserve">5. Квалификационная отметка </w:t>
            </w:r>
            <w:r>
              <w:rPr>
                <w:rFonts w:ascii="Times New Roman"/>
                <w:b w:val="false"/>
                <w:i w:val="false"/>
                <w:color w:val="000000"/>
                <w:sz w:val="20"/>
              </w:rPr>
              <w:t xml:space="preserve">                                                     </w:t>
            </w:r>
            <w:r>
              <w:rPr>
                <w:rFonts w:ascii="Times New Roman"/>
                <w:b/>
                <w:i w:val="false"/>
                <w:color w:val="000000"/>
                <w:sz w:val="20"/>
              </w:rPr>
              <w:t>(Заполняется заявителем)</w:t>
            </w:r>
          </w:p>
          <w:bookmarkEnd w:id="117"/>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18"/>
          <w:p>
            <w:pPr>
              <w:spacing w:after="20"/>
              <w:ind w:left="20"/>
              <w:jc w:val="both"/>
            </w:pPr>
            <w:r>
              <w:rPr>
                <w:rFonts w:ascii="Times New Roman"/>
                <w:b w:val="false"/>
                <w:i w:val="false"/>
                <w:color w:val="000000"/>
                <w:sz w:val="20"/>
              </w:rPr>
              <w:t>
Внесите дату последней проверки квалификации лицензирования навыков (LPC) или повторное подтверждение опыта (Revalidation by Experience) для каждого типа и / или квалификационной отметки о классе, а также номер свидетельства экзаменатора.</w:t>
            </w:r>
          </w:p>
          <w:bookmarkEnd w:id="118"/>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19"/>
          <w:p>
            <w:pPr>
              <w:spacing w:after="20"/>
              <w:ind w:left="20"/>
              <w:jc w:val="both"/>
            </w:pPr>
            <w:r>
              <w:rPr>
                <w:rFonts w:ascii="Times New Roman"/>
                <w:b w:val="false"/>
                <w:i w:val="false"/>
                <w:color w:val="000000"/>
                <w:sz w:val="20"/>
              </w:rPr>
              <w:t>
Квалификационная отметка</w:t>
            </w:r>
          </w:p>
          <w:bookmarkEnd w:id="1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или Пилот многочленного экипажа (MP)</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тестирования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теста полета по приборам (IR) (если применимо)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 действия квалификационной отметки</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экзаменатора и его фамилия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уполномоченного органа</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20"/>
          <w:p>
            <w:pPr>
              <w:spacing w:after="20"/>
              <w:ind w:left="20"/>
              <w:jc w:val="both"/>
            </w:pPr>
            <w:r>
              <w:rPr>
                <w:rFonts w:ascii="Times New Roman"/>
                <w:b w:val="false"/>
                <w:i w:val="false"/>
                <w:color w:val="000000"/>
                <w:sz w:val="20"/>
              </w:rPr>
              <w:t>
</w:t>
            </w:r>
            <w:r>
              <w:rPr>
                <w:rFonts w:ascii="Times New Roman"/>
                <w:b/>
                <w:i w:val="false"/>
                <w:color w:val="000000"/>
                <w:sz w:val="20"/>
              </w:rPr>
              <w:t>6А. Заявление первоначальную выдачу                                     (Заполняется заявителем)</w:t>
            </w:r>
          </w:p>
          <w:bookmarkEnd w:id="120"/>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1"/>
          <w:p>
            <w:pPr>
              <w:spacing w:after="20"/>
              <w:ind w:left="20"/>
              <w:jc w:val="both"/>
            </w:pPr>
            <w:r>
              <w:rPr>
                <w:rFonts w:ascii="Times New Roman"/>
                <w:b w:val="false"/>
                <w:i w:val="false"/>
                <w:color w:val="000000"/>
                <w:sz w:val="20"/>
              </w:rPr>
              <w:t>
Я подаю заявку на первоначальную выдачу:</w:t>
            </w:r>
            <w:r>
              <w:br/>
            </w:r>
            <w:r>
              <w:rPr>
                <w:rFonts w:ascii="Times New Roman"/>
                <w:b w:val="false"/>
                <w:i w:val="false"/>
                <w:color w:val="000000"/>
                <w:sz w:val="20"/>
              </w:rPr>
              <w:t xml:space="preserve"> Квалификационной отметки о классе воздушного судна</w:t>
            </w:r>
            <w:r>
              <w:br/>
            </w:r>
            <w:r>
              <w:rPr>
                <w:rFonts w:ascii="Times New Roman"/>
                <w:b w:val="false"/>
                <w:i w:val="false"/>
                <w:color w:val="000000"/>
                <w:sz w:val="20"/>
              </w:rPr>
              <w:t xml:space="preserve">  (просьба указать, включая варианты): ............... ..: сухопутный (land):</w:t>
            </w:r>
            <w:r>
              <w:br/>
            </w:r>
            <w:r>
              <w:rPr>
                <w:rFonts w:ascii="Times New Roman"/>
                <w:b w:val="false"/>
                <w:i w:val="false"/>
                <w:color w:val="000000"/>
                <w:sz w:val="20"/>
              </w:rPr>
              <w:t xml:space="preserve">                                                                                        поршневой – SEP (land)</w:t>
            </w:r>
          </w:p>
          <w:bookmarkEnd w:id="121"/>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13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газотурбинный - SET (land)</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13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Квалификационной отметки о типе воздушного судна (включая варианты):</w:t>
            </w:r>
            <w:r>
              <w:br/>
            </w:r>
            <w:r>
              <w:rPr>
                <w:rFonts w:ascii="Times New Roman"/>
                <w:b w:val="false"/>
                <w:i w:val="false"/>
                <w:color w:val="000000"/>
                <w:sz w:val="20"/>
              </w:rPr>
              <w:t>воздушное судно, сертифицировано для полета с экипажем из двух пилотов</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воздушное судно с системой увеличения подъемной силы (включая варианты):</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13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вертолет:</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13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1) Один пилот (SP)</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Пилот многочленного экипажа (MP)</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xml:space="preserve">                                                                      и тот и другой пилот (SP / MP)</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13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Сменный пилот на крейсерском этапе полета</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413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Полеты в условиях ограниченной видимости (Cat II/III)</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Только второй пилот</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13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2) Общее время полета на самолетах (вертолетах) в качестве КВС (PIC)..... часов </w:t>
            </w:r>
            <w:r>
              <w:br/>
            </w:r>
            <w:r>
              <w:rPr>
                <w:rFonts w:ascii="Times New Roman"/>
                <w:b w:val="false"/>
                <w:i w:val="false"/>
                <w:color w:val="000000"/>
                <w:sz w:val="20"/>
              </w:rPr>
              <w:t>3) Я также прошу ревалидировать</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или продлить срок действия</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квалификационной</w:t>
            </w:r>
            <w:r>
              <w:br/>
            </w:r>
            <w:r>
              <w:rPr>
                <w:rFonts w:ascii="Times New Roman"/>
                <w:b w:val="false"/>
                <w:i w:val="false"/>
                <w:color w:val="000000"/>
                <w:sz w:val="20"/>
              </w:rPr>
              <w:t>отметки полетов по проборам (IR) для (SPA/SPH) SE</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ME</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или MPA/MPH  (указать</w:t>
            </w:r>
            <w:r>
              <w:br/>
            </w:r>
            <w:r>
              <w:rPr>
                <w:rFonts w:ascii="Times New Roman"/>
                <w:b w:val="false"/>
                <w:i w:val="false"/>
                <w:color w:val="000000"/>
                <w:sz w:val="20"/>
              </w:rPr>
              <w:t>варианты): .........................................,,,,,,,.</w:t>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2"/>
          <w:p>
            <w:pPr>
              <w:spacing w:after="20"/>
              <w:ind w:left="20"/>
              <w:jc w:val="both"/>
            </w:pPr>
            <w:r>
              <w:rPr>
                <w:rFonts w:ascii="Times New Roman"/>
                <w:b w:val="false"/>
                <w:i w:val="false"/>
                <w:color w:val="000000"/>
                <w:sz w:val="20"/>
              </w:rPr>
              <w:t>
</w:t>
            </w:r>
            <w:r>
              <w:rPr>
                <w:rFonts w:ascii="Times New Roman"/>
                <w:b/>
                <w:i w:val="false"/>
                <w:color w:val="000000"/>
                <w:sz w:val="20"/>
              </w:rPr>
              <w:t>6В. Подтверждение или тестирование                                         (Заполняется заявителем)</w:t>
            </w:r>
          </w:p>
          <w:bookmarkEnd w:id="122"/>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3"/>
          <w:p>
            <w:pPr>
              <w:spacing w:after="20"/>
              <w:ind w:left="20"/>
              <w:jc w:val="both"/>
            </w:pPr>
            <w:r>
              <w:rPr>
                <w:rFonts w:ascii="Times New Roman"/>
                <w:b w:val="false"/>
                <w:i w:val="false"/>
                <w:color w:val="000000"/>
                <w:sz w:val="20"/>
              </w:rPr>
              <w:t>
Я завершил тест проверки навыков для выдачи вышеуказанного класса воздушного судна</w:t>
            </w:r>
          </w:p>
          <w:bookmarkEnd w:id="123"/>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413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 xml:space="preserve">или квалификационной отметки о типе воздушного судна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включая квалификационную отметку полетов по проборам IR</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413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Дата проверки навыков: ............................; Тип и регистрация воздушного судна: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Идентификационный номер комплексного тренажера (FSTD):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Фамилия экзаменатора: ..............................................Номер экзаменатора:…………..</w:t>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24"/>
          <w:p>
            <w:pPr>
              <w:spacing w:after="20"/>
              <w:ind w:left="20"/>
              <w:jc w:val="both"/>
            </w:pPr>
            <w:r>
              <w:rPr>
                <w:rFonts w:ascii="Times New Roman"/>
                <w:b w:val="false"/>
                <w:i w:val="false"/>
                <w:color w:val="000000"/>
                <w:sz w:val="20"/>
              </w:rPr>
              <w:t>
Примечание: Заявители уведомляются о том, что свидетельство не будет выдаваться до тех пор, пока соответствующая форма отчета экзаменатора не будет получена.</w:t>
            </w:r>
          </w:p>
          <w:bookmarkEnd w:id="124"/>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25"/>
          <w:p>
            <w:pPr>
              <w:spacing w:after="20"/>
              <w:ind w:left="20"/>
              <w:jc w:val="both"/>
            </w:pPr>
            <w:r>
              <w:rPr>
                <w:rFonts w:ascii="Times New Roman"/>
                <w:b w:val="false"/>
                <w:i w:val="false"/>
                <w:color w:val="000000"/>
                <w:sz w:val="20"/>
              </w:rPr>
              <w:t>
</w:t>
            </w:r>
            <w:r>
              <w:rPr>
                <w:rFonts w:ascii="Times New Roman"/>
                <w:b/>
                <w:i w:val="false"/>
                <w:color w:val="000000"/>
                <w:sz w:val="20"/>
              </w:rPr>
              <w:t>7А. Заявление на возобновление квалификационной отметки (Заполняется заявителем)</w:t>
            </w:r>
          </w:p>
          <w:bookmarkEnd w:id="125"/>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26"/>
          <w:p>
            <w:pPr>
              <w:spacing w:after="20"/>
              <w:ind w:left="20"/>
              <w:jc w:val="both"/>
            </w:pPr>
            <w:r>
              <w:rPr>
                <w:rFonts w:ascii="Times New Roman"/>
                <w:b w:val="false"/>
                <w:i w:val="false"/>
                <w:color w:val="000000"/>
                <w:sz w:val="20"/>
              </w:rPr>
              <w:t>
Я подаю заявку на возобновление квалификационной отметки:</w:t>
            </w:r>
            <w:r>
              <w:br/>
            </w:r>
            <w:r>
              <w:rPr>
                <w:rFonts w:ascii="Times New Roman"/>
                <w:b w:val="false"/>
                <w:i w:val="false"/>
                <w:color w:val="000000"/>
                <w:sz w:val="20"/>
              </w:rPr>
              <w:t>
</w:t>
            </w:r>
            <w:r>
              <w:rPr>
                <w:rFonts w:ascii="Times New Roman"/>
                <w:b w:val="false"/>
                <w:i w:val="false"/>
                <w:color w:val="000000"/>
                <w:sz w:val="20"/>
              </w:rPr>
              <w:t xml:space="preserve">о типе воздушного судна </w:t>
            </w:r>
          </w:p>
          <w:bookmarkEnd w:id="126"/>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квалификационной отметки о классе воздушного судна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(включая варианты);</w:t>
            </w:r>
            <w:r>
              <w:br/>
            </w:r>
            <w:r>
              <w:rPr>
                <w:rFonts w:ascii="Times New Roman"/>
                <w:b w:val="false"/>
                <w:i w:val="false"/>
                <w:color w:val="000000"/>
                <w:sz w:val="20"/>
              </w:rPr>
              <w:t>
</w:t>
            </w:r>
            <w:r>
              <w:rPr>
                <w:rFonts w:ascii="Times New Roman"/>
                <w:b w:val="false"/>
                <w:i w:val="false"/>
                <w:color w:val="000000"/>
                <w:sz w:val="20"/>
              </w:rPr>
              <w:t xml:space="preserve">самолет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воздушное судно с системой увеличения подъемной силы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вертолет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включая допуск к полетам по приборам (IR)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 одним пилотом (SP)</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Пилот многочленного экипажа (MP)</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и тот и другой пилот (SP / MP)</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второй пилот</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полеты в условиях ограниченной видимости (Cat II / III)</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сменный пилот на крейсерском этапе полета</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i w:val="false"/>
                <w:color w:val="000000"/>
                <w:sz w:val="20"/>
              </w:rPr>
              <w:t>Возобновление допуска к полетам по приборам (IR) только для (SPA):</w:t>
            </w:r>
            <w:r>
              <w:br/>
            </w:r>
            <w:r>
              <w:rPr>
                <w:rFonts w:ascii="Times New Roman"/>
                <w:b w:val="false"/>
                <w:i w:val="false"/>
                <w:color w:val="000000"/>
                <w:sz w:val="20"/>
              </w:rPr>
              <w:t>
 квалификационная отметка полетов по проборам для (SPA) SE</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;ME</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продление</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возобновление</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Свидетельство о восстановлении подписано и квалификационная отметка действительна до</w:t>
            </w:r>
            <w:r>
              <w:br/>
            </w:r>
            <w:r>
              <w:rPr>
                <w:rFonts w:ascii="Times New Roman"/>
                <w:b w:val="false"/>
                <w:i w:val="false"/>
                <w:color w:val="000000"/>
                <w:sz w:val="20"/>
              </w:rPr>
              <w:t>..................................... ................... (дата) или</w:t>
            </w:r>
            <w:r>
              <w:br/>
            </w:r>
            <w:r>
              <w:rPr>
                <w:rFonts w:ascii="Times New Roman"/>
                <w:b w:val="false"/>
                <w:i w:val="false"/>
                <w:color w:val="000000"/>
                <w:sz w:val="20"/>
              </w:rPr>
              <w:t>
Я прошу уполномоченный орган повторной выдачи свидетельства с подтвержденной квалификационной отметкой</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413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27"/>
          <w:p>
            <w:pPr>
              <w:spacing w:after="20"/>
              <w:ind w:left="20"/>
              <w:jc w:val="both"/>
            </w:pPr>
            <w:r>
              <w:rPr>
                <w:rFonts w:ascii="Times New Roman"/>
                <w:b w:val="false"/>
                <w:i w:val="false"/>
                <w:color w:val="000000"/>
                <w:sz w:val="20"/>
              </w:rPr>
              <w:t>
</w:t>
            </w:r>
            <w:r>
              <w:rPr>
                <w:rFonts w:ascii="Times New Roman"/>
                <w:b/>
                <w:i w:val="false"/>
                <w:color w:val="000000"/>
                <w:sz w:val="20"/>
              </w:rPr>
              <w:t>7В. Подтверждение проверки квалификации                           (Заполняется заявителем)</w:t>
            </w:r>
          </w:p>
          <w:bookmarkEnd w:id="127"/>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28"/>
          <w:p>
            <w:pPr>
              <w:spacing w:after="20"/>
              <w:ind w:left="20"/>
              <w:jc w:val="both"/>
            </w:pPr>
            <w:r>
              <w:rPr>
                <w:rFonts w:ascii="Times New Roman"/>
                <w:b w:val="false"/>
                <w:i w:val="false"/>
                <w:color w:val="000000"/>
                <w:sz w:val="20"/>
              </w:rPr>
              <w:t>
Я завершил квалификационную проверку для возобновления вышеуказанного класса воздушного судна</w:t>
            </w:r>
          </w:p>
          <w:bookmarkEnd w:id="128"/>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413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или квалификационной отметки</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включая IR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413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Дата проверки квалификации: ............................ …</w:t>
            </w:r>
            <w:r>
              <w:br/>
            </w:r>
            <w:r>
              <w:rPr>
                <w:rFonts w:ascii="Times New Roman"/>
                <w:b w:val="false"/>
                <w:i w:val="false"/>
                <w:color w:val="000000"/>
                <w:sz w:val="20"/>
              </w:rPr>
              <w:t>
</w:t>
            </w:r>
            <w:r>
              <w:rPr>
                <w:rFonts w:ascii="Times New Roman"/>
                <w:b w:val="false"/>
                <w:i w:val="false"/>
                <w:color w:val="000000"/>
                <w:sz w:val="20"/>
              </w:rPr>
              <w:t>Тип и регистрация воздушного судна: ...................,</w:t>
            </w:r>
            <w:r>
              <w:br/>
            </w:r>
            <w:r>
              <w:rPr>
                <w:rFonts w:ascii="Times New Roman"/>
                <w:b w:val="false"/>
                <w:i w:val="false"/>
                <w:color w:val="000000"/>
                <w:sz w:val="20"/>
              </w:rPr>
              <w:t>
</w:t>
            </w:r>
            <w:r>
              <w:rPr>
                <w:rFonts w:ascii="Times New Roman"/>
                <w:b w:val="false"/>
                <w:i w:val="false"/>
                <w:color w:val="000000"/>
                <w:sz w:val="20"/>
              </w:rPr>
              <w:t>Идентификационный номер (FSTD): ..............................................</w:t>
            </w:r>
            <w:r>
              <w:br/>
            </w:r>
            <w:r>
              <w:rPr>
                <w:rFonts w:ascii="Times New Roman"/>
                <w:b w:val="false"/>
                <w:i w:val="false"/>
                <w:color w:val="000000"/>
                <w:sz w:val="20"/>
              </w:rPr>
              <w:t>
</w:t>
            </w:r>
            <w:r>
              <w:rPr>
                <w:rFonts w:ascii="Times New Roman"/>
                <w:b w:val="false"/>
                <w:i w:val="false"/>
                <w:color w:val="000000"/>
                <w:sz w:val="20"/>
              </w:rPr>
              <w:t>Ф.И.О. экзаменатора: ............................................... ....................... Номер экзаменатора:</w:t>
            </w:r>
            <w:r>
              <w:br/>
            </w:r>
            <w:r>
              <w:rPr>
                <w:rFonts w:ascii="Times New Roman"/>
                <w:b w:val="false"/>
                <w:i w:val="false"/>
                <w:color w:val="000000"/>
                <w:sz w:val="20"/>
              </w:rPr>
              <w:t>
</w:t>
            </w:r>
            <w:r>
              <w:rPr>
                <w:rFonts w:ascii="Times New Roman"/>
                <w:b w:val="false"/>
                <w:i w:val="false"/>
                <w:color w:val="000000"/>
                <w:sz w:val="20"/>
              </w:rPr>
              <w:t>Я завершил проверку навыков для выдачи вышеуказанного класса воздушного судна</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или квалификационной отметки о типе воздушного судна</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включая квалификационную отметку полетов по проборам IR</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Дата проверки квалификации: ............................ Тип и регистрация воздушных судов: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Идентификационный номер комплексного тренажера (FSTD): ..............................................</w:t>
            </w:r>
            <w:r>
              <w:br/>
            </w:r>
            <w:r>
              <w:rPr>
                <w:rFonts w:ascii="Times New Roman"/>
                <w:b w:val="false"/>
                <w:i w:val="false"/>
                <w:color w:val="000000"/>
                <w:sz w:val="20"/>
              </w:rPr>
              <w:t>.................................................. .............................................</w:t>
            </w:r>
            <w:r>
              <w:br/>
            </w:r>
            <w:r>
              <w:rPr>
                <w:rFonts w:ascii="Times New Roman"/>
                <w:b w:val="false"/>
                <w:i w:val="false"/>
                <w:color w:val="000000"/>
                <w:sz w:val="20"/>
              </w:rPr>
              <w:t>
Фамилия экзаменатора: ...........................................Номер экзаменатора:</w:t>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29"/>
          <w:p>
            <w:pPr>
              <w:spacing w:after="20"/>
              <w:ind w:left="20"/>
              <w:jc w:val="both"/>
            </w:pPr>
            <w:r>
              <w:rPr>
                <w:rFonts w:ascii="Times New Roman"/>
                <w:b w:val="false"/>
                <w:i w:val="false"/>
                <w:color w:val="000000"/>
                <w:sz w:val="20"/>
              </w:rPr>
              <w:t>
Примечание: Заявители уведомляются о том, что свидетельство не будет выдаваться до тех пор, пока соответствующая форма акта (отчета) экзаменатора не будет получена.</w:t>
            </w:r>
          </w:p>
          <w:bookmarkEnd w:id="129"/>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30"/>
          <w:p>
            <w:pPr>
              <w:spacing w:after="20"/>
              <w:ind w:left="20"/>
              <w:jc w:val="both"/>
            </w:pPr>
            <w:r>
              <w:rPr>
                <w:rFonts w:ascii="Times New Roman"/>
                <w:b w:val="false"/>
                <w:i w:val="false"/>
                <w:color w:val="000000"/>
                <w:sz w:val="20"/>
              </w:rPr>
              <w:t>
</w:t>
            </w:r>
            <w:r>
              <w:rPr>
                <w:rFonts w:ascii="Times New Roman"/>
                <w:b/>
                <w:i w:val="false"/>
                <w:color w:val="000000"/>
                <w:sz w:val="20"/>
              </w:rPr>
              <w:t xml:space="preserve">8. Декларация заявителя </w:t>
            </w:r>
            <w:r>
              <w:rPr>
                <w:rFonts w:ascii="Times New Roman"/>
                <w:b w:val="false"/>
                <w:i w:val="false"/>
                <w:color w:val="000000"/>
                <w:sz w:val="20"/>
              </w:rPr>
              <w:t xml:space="preserve">                                                              </w:t>
            </w:r>
            <w:r>
              <w:rPr>
                <w:rFonts w:ascii="Times New Roman"/>
                <w:b/>
                <w:i w:val="false"/>
                <w:color w:val="000000"/>
                <w:sz w:val="20"/>
              </w:rPr>
              <w:t>(Заполняется заявителем)</w:t>
            </w:r>
          </w:p>
          <w:bookmarkEnd w:id="130"/>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31"/>
          <w:p>
            <w:pPr>
              <w:spacing w:after="20"/>
              <w:ind w:left="20"/>
              <w:jc w:val="both"/>
            </w:pPr>
            <w:r>
              <w:rPr>
                <w:rFonts w:ascii="Times New Roman"/>
                <w:b w:val="false"/>
                <w:i w:val="false"/>
                <w:color w:val="000000"/>
                <w:sz w:val="20"/>
              </w:rPr>
              <w:t>
1) Я заявляю, что информация, предоставленная в этой форме, верна.</w:t>
            </w:r>
            <w:r>
              <w:br/>
            </w:r>
            <w:r>
              <w:rPr>
                <w:rFonts w:ascii="Times New Roman"/>
                <w:b w:val="false"/>
                <w:i w:val="false"/>
                <w:color w:val="000000"/>
                <w:sz w:val="20"/>
              </w:rPr>
              <w:t>
2) Я полностью рассмотрел все руководящие указания и представил все необходимые документы для подачи заявки.</w:t>
            </w:r>
          </w:p>
          <w:bookmarkEnd w:id="131"/>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32"/>
          <w:p>
            <w:pPr>
              <w:spacing w:after="20"/>
              <w:ind w:left="20"/>
              <w:jc w:val="both"/>
            </w:pPr>
            <w:r>
              <w:rPr>
                <w:rFonts w:ascii="Times New Roman"/>
                <w:b w:val="false"/>
                <w:i w:val="false"/>
                <w:color w:val="000000"/>
                <w:sz w:val="20"/>
              </w:rPr>
              <w:t>
Подпись:………………….. Дата:………………………….</w:t>
            </w:r>
          </w:p>
          <w:bookmarkEnd w:id="132"/>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33"/>
          <w:p>
            <w:pPr>
              <w:spacing w:after="20"/>
              <w:ind w:left="20"/>
              <w:jc w:val="both"/>
            </w:pPr>
            <w:r>
              <w:rPr>
                <w:rFonts w:ascii="Times New Roman"/>
                <w:b w:val="false"/>
                <w:i w:val="false"/>
                <w:color w:val="000000"/>
                <w:sz w:val="20"/>
              </w:rPr>
              <w:t>
</w:t>
            </w:r>
            <w:r>
              <w:rPr>
                <w:rFonts w:ascii="Times New Roman"/>
                <w:b/>
                <w:i w:val="false"/>
                <w:color w:val="000000"/>
                <w:sz w:val="20"/>
              </w:rPr>
              <w:t>9. Отчет о проверке навыков (Экзаменатор или инспектор уполномоченного органа)</w:t>
            </w:r>
          </w:p>
          <w:bookmarkEnd w:id="133"/>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34"/>
          <w:p>
            <w:pPr>
              <w:spacing w:after="20"/>
              <w:ind w:left="20"/>
              <w:jc w:val="both"/>
            </w:pPr>
            <w:r>
              <w:rPr>
                <w:rFonts w:ascii="Times New Roman"/>
                <w:b w:val="false"/>
                <w:i w:val="false"/>
                <w:color w:val="000000"/>
                <w:sz w:val="20"/>
              </w:rPr>
              <w:t>
</w:t>
            </w:r>
            <w:r>
              <w:rPr>
                <w:rFonts w:ascii="Times New Roman"/>
                <w:b/>
                <w:i w:val="false"/>
                <w:color w:val="000000"/>
                <w:sz w:val="20"/>
              </w:rPr>
              <w:t>1. Экзаменатор или заявление инспектора</w:t>
            </w:r>
            <w:r>
              <w:br/>
            </w:r>
            <w:r>
              <w:rPr>
                <w:rFonts w:ascii="Times New Roman"/>
                <w:b w:val="false"/>
                <w:i w:val="false"/>
                <w:color w:val="000000"/>
                <w:sz w:val="20"/>
              </w:rPr>
              <w:t>
</w:t>
            </w:r>
          </w:p>
          <w:bookmarkEnd w:id="134"/>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Я лично просмотрел журнал регистрации и / или учебный журнал этого заявителя и</w:t>
            </w:r>
            <w:r>
              <w:br/>
            </w:r>
            <w:r>
              <w:rPr>
                <w:rFonts w:ascii="Times New Roman"/>
                <w:b w:val="false"/>
                <w:i w:val="false"/>
                <w:color w:val="000000"/>
                <w:sz w:val="20"/>
              </w:rPr>
              <w:t>удостоверяю, что данное лицо удовлетворяет соответствующим требованиям для получения:</w:t>
            </w:r>
            <w:r>
              <w:br/>
            </w:r>
            <w:r>
              <w:rPr>
                <w:rFonts w:ascii="Times New Roman"/>
                <w:b w:val="false"/>
                <w:i w:val="false"/>
                <w:color w:val="000000"/>
                <w:sz w:val="20"/>
              </w:rPr>
              <w:t>
</w:t>
            </w:r>
            <w:r>
              <w:rPr>
                <w:rFonts w:ascii="Times New Roman"/>
                <w:b w:val="false"/>
                <w:i w:val="false"/>
                <w:color w:val="000000"/>
                <w:sz w:val="20"/>
              </w:rPr>
              <w:t>свидетельства</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квалификационной отметки</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разрешения</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признание свидетельства</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Я лично проверил летную книжку/ записи о подготовке этого претендента в соответствии</w:t>
            </w:r>
            <w:r>
              <w:br/>
            </w:r>
            <w:r>
              <w:rPr>
                <w:rFonts w:ascii="Times New Roman"/>
                <w:b w:val="false"/>
                <w:i w:val="false"/>
                <w:color w:val="000000"/>
                <w:sz w:val="20"/>
              </w:rPr>
              <w:t>с соответствующими процедурами и требованиями с результатами, указанными ниже:</w:t>
            </w:r>
            <w:r>
              <w:br/>
            </w: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Одобрено</w:t>
            </w:r>
            <w:r>
              <w:br/>
            </w: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Отклонено - уведомление об отказе (оригинал прилагается)</w:t>
            </w:r>
            <w:r>
              <w:br/>
            </w: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Я лично проверил, что заявитель соответствует требованиям к языку для ведения</w:t>
            </w:r>
            <w:r>
              <w:br/>
            </w:r>
            <w:r>
              <w:rPr>
                <w:rFonts w:ascii="Times New Roman"/>
                <w:b w:val="false"/>
                <w:i w:val="false"/>
                <w:color w:val="000000"/>
                <w:sz w:val="20"/>
              </w:rPr>
              <w:t>радиотелефонной связи:</w:t>
            </w:r>
            <w:r>
              <w:br/>
            </w: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английский язык.</w:t>
            </w:r>
            <w:r>
              <w:br/>
            </w:r>
            <w:r>
              <w:rPr>
                <w:rFonts w:ascii="Times New Roman"/>
                <w:b w:val="false"/>
                <w:i w:val="false"/>
                <w:color w:val="000000"/>
                <w:sz w:val="20"/>
              </w:rPr>
              <w:t>
</w:t>
            </w:r>
            <w:r>
              <w:rPr>
                <w:rFonts w:ascii="Times New Roman"/>
                <w:b w:val="false"/>
                <w:i w:val="false"/>
                <w:color w:val="000000"/>
                <w:sz w:val="20"/>
              </w:rPr>
              <w:t>Подпись ................................................. ............... Дата.......... ..................................................</w:t>
            </w:r>
            <w:r>
              <w:br/>
            </w:r>
            <w:r>
              <w:rPr>
                <w:rFonts w:ascii="Times New Roman"/>
                <w:b w:val="false"/>
                <w:i w:val="false"/>
                <w:color w:val="000000"/>
                <w:sz w:val="20"/>
              </w:rPr>
              <w:t>
Ф.И.О. (при его наличии) экзаменатора (заглавные буквы) ................................................ ....... ………………..</w:t>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35"/>
          <w:p>
            <w:pPr>
              <w:spacing w:after="20"/>
              <w:ind w:left="20"/>
              <w:jc w:val="both"/>
            </w:pPr>
            <w:r>
              <w:rPr>
                <w:rFonts w:ascii="Times New Roman"/>
                <w:b w:val="false"/>
                <w:i w:val="false"/>
                <w:color w:val="000000"/>
                <w:sz w:val="20"/>
              </w:rPr>
              <w:t>
Акт летной проверки прилагается</w:t>
            </w:r>
          </w:p>
          <w:bookmarkEnd w:id="135"/>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36"/>
          <w:p>
            <w:pPr>
              <w:spacing w:after="20"/>
              <w:ind w:left="20"/>
              <w:jc w:val="both"/>
            </w:pPr>
            <w:r>
              <w:rPr>
                <w:rFonts w:ascii="Times New Roman"/>
                <w:b w:val="false"/>
                <w:i w:val="false"/>
                <w:color w:val="000000"/>
                <w:sz w:val="20"/>
              </w:rPr>
              <w:t>
</w:t>
            </w:r>
            <w:r>
              <w:rPr>
                <w:rFonts w:ascii="Times New Roman"/>
                <w:b/>
                <w:i w:val="false"/>
                <w:color w:val="000000"/>
                <w:sz w:val="20"/>
              </w:rPr>
              <w:t>10. Разрешение уполномоченного органа (Заполняется уполномоченным органом)</w:t>
            </w:r>
          </w:p>
          <w:bookmarkEnd w:id="136"/>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37"/>
          <w:p>
            <w:pPr>
              <w:spacing w:after="20"/>
              <w:ind w:left="20"/>
              <w:jc w:val="both"/>
            </w:pPr>
            <w:r>
              <w:rPr>
                <w:rFonts w:ascii="Times New Roman"/>
                <w:b w:val="false"/>
                <w:i w:val="false"/>
                <w:color w:val="000000"/>
                <w:sz w:val="20"/>
              </w:rPr>
              <w:t>
 </w:t>
            </w:r>
            <w:r>
              <w:br/>
            </w:r>
            <w:r>
              <w:rPr>
                <w:rFonts w:ascii="Times New Roman"/>
                <w:b w:val="false"/>
                <w:i w:val="false"/>
                <w:color w:val="000000"/>
                <w:sz w:val="20"/>
              </w:rPr>
              <w:t>
1. Документы по заявке в порядке, свидетельство</w:t>
            </w:r>
          </w:p>
          <w:bookmarkEnd w:id="137"/>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квалификационная отметка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xml:space="preserve"> разрешение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или признание свидетельства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могут быть выданы.</w:t>
            </w:r>
            <w:r>
              <w:br/>
            </w:r>
            <w:r>
              <w:rPr>
                <w:rFonts w:ascii="Times New Roman"/>
                <w:b w:val="false"/>
                <w:i w:val="false"/>
                <w:color w:val="000000"/>
                <w:sz w:val="20"/>
              </w:rPr>
              <w:t>
</w:t>
            </w:r>
            <w:r>
              <w:rPr>
                <w:rFonts w:ascii="Times New Roman"/>
                <w:b w:val="false"/>
                <w:i w:val="false"/>
                <w:color w:val="000000"/>
                <w:sz w:val="20"/>
              </w:rPr>
              <w:t>Свидетельство</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квалификационная отметка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разрешение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или</w:t>
            </w:r>
            <w:r>
              <w:br/>
            </w:r>
            <w:r>
              <w:rPr>
                <w:rFonts w:ascii="Times New Roman"/>
                <w:b w:val="false"/>
                <w:i w:val="false"/>
                <w:color w:val="000000"/>
                <w:sz w:val="20"/>
              </w:rPr>
              <w:t>
</w:t>
            </w:r>
            <w:r>
              <w:rPr>
                <w:rFonts w:ascii="Times New Roman"/>
                <w:b w:val="false"/>
                <w:i w:val="false"/>
                <w:color w:val="000000"/>
                <w:sz w:val="20"/>
              </w:rPr>
              <w:t>признание свидетельства</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которое выдается ____________________________________</w:t>
            </w:r>
            <w:r>
              <w:br/>
            </w:r>
            <w:r>
              <w:rPr>
                <w:rFonts w:ascii="Times New Roman"/>
                <w:b w:val="false"/>
                <w:i w:val="false"/>
                <w:color w:val="000000"/>
                <w:sz w:val="20"/>
              </w:rPr>
              <w:t>
2. В заявке отсутствует следующая документация, и она будет возвращена заявителю.</w:t>
            </w:r>
            <w:r>
              <w:br/>
            </w:r>
            <w:r>
              <w:rPr>
                <w:rFonts w:ascii="Times New Roman"/>
                <w:b w:val="false"/>
                <w:i w:val="false"/>
                <w:color w:val="000000"/>
                <w:sz w:val="20"/>
              </w:rPr>
              <w:t xml:space="preserve"> Отсутствующая документация: __________________________________________________</w:t>
            </w:r>
            <w:r>
              <w:br/>
            </w:r>
            <w:r>
              <w:rPr>
                <w:rFonts w:ascii="Times New Roman"/>
                <w:b w:val="false"/>
                <w:i w:val="false"/>
                <w:color w:val="000000"/>
                <w:sz w:val="20"/>
              </w:rPr>
              <w:t xml:space="preserve">  ______________________________________________________________________________</w:t>
            </w:r>
            <w:r>
              <w:br/>
            </w:r>
            <w:r>
              <w:rPr>
                <w:rFonts w:ascii="Times New Roman"/>
                <w:b w:val="false"/>
                <w:i w:val="false"/>
                <w:color w:val="000000"/>
                <w:sz w:val="20"/>
              </w:rPr>
              <w:t xml:space="preserve"> ______________________________________________________________________________</w:t>
            </w:r>
            <w:r>
              <w:br/>
            </w:r>
            <w:r>
              <w:rPr>
                <w:rFonts w:ascii="Times New Roman"/>
                <w:b w:val="false"/>
                <w:i w:val="false"/>
                <w:color w:val="000000"/>
                <w:sz w:val="20"/>
              </w:rPr>
              <w:t xml:space="preserve"> Ф.И.О. (при его наличии), должность и подпись должностного лица уполномоченного</w:t>
            </w:r>
            <w:r>
              <w:br/>
            </w:r>
            <w:r>
              <w:rPr>
                <w:rFonts w:ascii="Times New Roman"/>
                <w:b w:val="false"/>
                <w:i w:val="false"/>
                <w:color w:val="000000"/>
                <w:sz w:val="20"/>
              </w:rPr>
              <w:t>органа, проводившего проверку</w:t>
            </w:r>
            <w:r>
              <w:br/>
            </w:r>
            <w:r>
              <w:rPr>
                <w:rFonts w:ascii="Times New Roman"/>
                <w:b w:val="false"/>
                <w:i w:val="false"/>
                <w:color w:val="000000"/>
                <w:sz w:val="20"/>
              </w:rPr>
              <w:t>_______________________________________________________ __________________</w:t>
            </w:r>
            <w:r>
              <w:br/>
            </w:r>
            <w:r>
              <w:rPr>
                <w:rFonts w:ascii="Times New Roman"/>
                <w:b w:val="false"/>
                <w:i w:val="false"/>
                <w:color w:val="000000"/>
                <w:sz w:val="20"/>
              </w:rPr>
              <w:t xml:space="preserve">                         (должность, Ф.И.О. (при его наличии))                             (подпись)</w:t>
            </w:r>
            <w:r>
              <w:br/>
            </w:r>
            <w:r>
              <w:rPr>
                <w:rFonts w:ascii="Times New Roman"/>
                <w:b w:val="false"/>
                <w:i w:val="false"/>
                <w:color w:val="000000"/>
                <w:sz w:val="20"/>
              </w:rPr>
              <w:t>
 Дата ______________________________ (дд / мм / гггг)</w:t>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38"/>
          <w:p>
            <w:pPr>
              <w:spacing w:after="20"/>
              <w:ind w:left="20"/>
              <w:jc w:val="both"/>
            </w:pPr>
            <w:r>
              <w:rPr>
                <w:rFonts w:ascii="Times New Roman"/>
                <w:b w:val="false"/>
                <w:i w:val="false"/>
                <w:color w:val="000000"/>
                <w:sz w:val="20"/>
              </w:rPr>
              <w:t>
</w:t>
            </w:r>
            <w:r>
              <w:rPr>
                <w:rFonts w:ascii="Times New Roman"/>
                <w:b/>
                <w:i w:val="false"/>
                <w:color w:val="000000"/>
                <w:sz w:val="20"/>
              </w:rPr>
              <w:t>11. Выдача уполномоченным органом             (Заполняется уполномоченным органом)</w:t>
            </w:r>
          </w:p>
          <w:bookmarkEnd w:id="138"/>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39"/>
          <w:p>
            <w:pPr>
              <w:spacing w:after="20"/>
              <w:ind w:left="20"/>
              <w:jc w:val="both"/>
            </w:pPr>
            <w:r>
              <w:rPr>
                <w:rFonts w:ascii="Times New Roman"/>
                <w:b w:val="false"/>
                <w:i w:val="false"/>
                <w:color w:val="000000"/>
                <w:sz w:val="20"/>
              </w:rPr>
              <w:t>
</w:t>
            </w:r>
            <w:r>
              <w:rPr>
                <w:rFonts w:ascii="Times New Roman"/>
                <w:b/>
                <w:i w:val="false"/>
                <w:color w:val="000000"/>
                <w:sz w:val="20"/>
              </w:rPr>
              <w:t>Выдано:</w:t>
            </w:r>
            <w:r>
              <w:br/>
            </w:r>
            <w:r>
              <w:rPr>
                <w:rFonts w:ascii="Times New Roman"/>
                <w:b w:val="false"/>
                <w:i w:val="false"/>
                <w:color w:val="000000"/>
                <w:sz w:val="20"/>
              </w:rPr>
              <w:t>
</w:t>
            </w:r>
          </w:p>
          <w:bookmarkEnd w:id="139"/>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Свидетельство ____________________ Дата истечения срока действия ___________</w:t>
            </w:r>
            <w:r>
              <w:br/>
            </w: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Квалификационная отметка________ Дата истечения срока действия __________</w:t>
            </w:r>
            <w:r>
              <w:br/>
            </w: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Разрешение ____________________ Дата истечения срока действия ___________</w:t>
            </w:r>
            <w:r>
              <w:br/>
            </w: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Признание свидетельства ______________ Срок действия __________________</w:t>
            </w:r>
            <w:r>
              <w:br/>
            </w:r>
            <w:r>
              <w:rPr>
                <w:rFonts w:ascii="Times New Roman"/>
                <w:b w:val="false"/>
                <w:i w:val="false"/>
                <w:color w:val="000000"/>
                <w:sz w:val="20"/>
              </w:rPr>
              <w:t>
Ф.И.О. (при его наличии), должность и подпись должностного лица уполномоченного</w:t>
            </w:r>
            <w:r>
              <w:br/>
            </w:r>
            <w:r>
              <w:rPr>
                <w:rFonts w:ascii="Times New Roman"/>
                <w:b w:val="false"/>
                <w:i w:val="false"/>
                <w:color w:val="000000"/>
                <w:sz w:val="20"/>
              </w:rPr>
              <w:t xml:space="preserve">органа, по выдаче свидетельств </w:t>
            </w:r>
            <w:r>
              <w:br/>
            </w:r>
            <w:r>
              <w:rPr>
                <w:rFonts w:ascii="Times New Roman"/>
                <w:b w:val="false"/>
                <w:i w:val="false"/>
                <w:color w:val="000000"/>
                <w:sz w:val="20"/>
              </w:rPr>
              <w:t>
_______________________________________________ _______________________</w:t>
            </w:r>
            <w:r>
              <w:br/>
            </w:r>
            <w:r>
              <w:rPr>
                <w:rFonts w:ascii="Times New Roman"/>
                <w:b w:val="false"/>
                <w:i w:val="false"/>
                <w:color w:val="000000"/>
                <w:sz w:val="20"/>
              </w:rPr>
              <w:t xml:space="preserve">                 (должность, Ф.И.О. (при его наличии))                       (подпись)</w:t>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свидетельств авиационному персоналу"</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по инвестициям и развитию РК от 12.01.2018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6" w:id="140"/>
    <w:p>
      <w:pPr>
        <w:spacing w:after="0"/>
        <w:ind w:left="0"/>
        <w:jc w:val="left"/>
      </w:pPr>
      <w:r>
        <w:rPr>
          <w:rFonts w:ascii="Times New Roman"/>
          <w:b/>
          <w:i w:val="false"/>
          <w:color w:val="000000"/>
        </w:rPr>
        <w:t xml:space="preserve"> Заявление</w:t>
      </w:r>
      <w:r>
        <w:br/>
      </w:r>
      <w:r>
        <w:rPr>
          <w:rFonts w:ascii="Times New Roman"/>
          <w:b/>
          <w:i w:val="false"/>
          <w:color w:val="000000"/>
        </w:rPr>
        <w:t>для выдачи, продления срока действия свидетельства штурмана или</w:t>
      </w:r>
      <w:r>
        <w:br/>
      </w:r>
      <w:r>
        <w:rPr>
          <w:rFonts w:ascii="Times New Roman"/>
          <w:b/>
          <w:i w:val="false"/>
          <w:color w:val="000000"/>
        </w:rPr>
        <w:t>квалификационной отметки</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5"/>
        <w:gridCol w:w="36"/>
        <w:gridCol w:w="731"/>
        <w:gridCol w:w="929"/>
        <w:gridCol w:w="1005"/>
        <w:gridCol w:w="2114"/>
        <w:gridCol w:w="1060"/>
        <w:gridCol w:w="732"/>
        <w:gridCol w:w="450"/>
        <w:gridCol w:w="73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41"/>
          <w:p>
            <w:pPr>
              <w:spacing w:after="20"/>
              <w:ind w:left="20"/>
              <w:jc w:val="both"/>
            </w:pPr>
            <w:r>
              <w:rPr>
                <w:rFonts w:ascii="Times New Roman"/>
                <w:b w:val="false"/>
                <w:i w:val="false"/>
                <w:color w:val="000000"/>
                <w:sz w:val="20"/>
              </w:rPr>
              <w:t>
</w:t>
            </w:r>
            <w:r>
              <w:rPr>
                <w:rFonts w:ascii="Times New Roman"/>
                <w:b/>
                <w:i w:val="false"/>
                <w:color w:val="000000"/>
                <w:sz w:val="20"/>
              </w:rPr>
              <w:t xml:space="preserve">1. Информация заявителя </w:t>
            </w:r>
            <w:r>
              <w:rPr>
                <w:rFonts w:ascii="Times New Roman"/>
                <w:b w:val="false"/>
                <w:i w:val="false"/>
                <w:color w:val="000000"/>
                <w:sz w:val="20"/>
              </w:rPr>
              <w:t xml:space="preserve">                                                            </w:t>
            </w:r>
            <w:r>
              <w:rPr>
                <w:rFonts w:ascii="Times New Roman"/>
                <w:b/>
                <w:i w:val="false"/>
                <w:color w:val="000000"/>
                <w:sz w:val="20"/>
              </w:rPr>
              <w:t>(Заполняется заявителем)</w:t>
            </w:r>
          </w:p>
          <w:bookmarkEnd w:id="141"/>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Должность………………….. Имя ……………………. Фамилия…………………………</w:t>
            </w:r>
            <w:r>
              <w:br/>
            </w:r>
            <w:r>
              <w:rPr>
                <w:rFonts w:ascii="Times New Roman"/>
                <w:b w:val="false"/>
                <w:i w:val="false"/>
                <w:color w:val="000000"/>
                <w:sz w:val="20"/>
              </w:rPr>
              <w:t>
Дата рождения (день, месяц, год) …………….. Национальность…………………………..</w:t>
            </w:r>
            <w:r>
              <w:br/>
            </w:r>
            <w:r>
              <w:rPr>
                <w:rFonts w:ascii="Times New Roman"/>
                <w:b w:val="false"/>
                <w:i w:val="false"/>
                <w:color w:val="000000"/>
                <w:sz w:val="20"/>
              </w:rPr>
              <w:t>
Место рождения…………………………….. Страна ……………………………………</w:t>
            </w:r>
            <w:r>
              <w:br/>
            </w:r>
            <w:r>
              <w:rPr>
                <w:rFonts w:ascii="Times New Roman"/>
                <w:b w:val="false"/>
                <w:i w:val="false"/>
                <w:color w:val="000000"/>
                <w:sz w:val="20"/>
              </w:rPr>
              <w:t>
Постоянный адрес ………………………………………………………………………………………</w:t>
            </w:r>
            <w:r>
              <w:br/>
            </w:r>
            <w:r>
              <w:rPr>
                <w:rFonts w:ascii="Times New Roman"/>
                <w:b w:val="false"/>
                <w:i w:val="false"/>
                <w:color w:val="000000"/>
                <w:sz w:val="20"/>
              </w:rPr>
              <w:t>
………………………………………………………….Почтовый индекс…………………………</w:t>
            </w:r>
            <w:r>
              <w:br/>
            </w:r>
            <w:r>
              <w:rPr>
                <w:rFonts w:ascii="Times New Roman"/>
                <w:b w:val="false"/>
                <w:i w:val="false"/>
                <w:color w:val="000000"/>
                <w:sz w:val="20"/>
              </w:rPr>
              <w:t>
Номер телефона…………………. Альтернативный номер телефона………………………..</w:t>
            </w:r>
            <w:r>
              <w:br/>
            </w:r>
            <w:r>
              <w:rPr>
                <w:rFonts w:ascii="Times New Roman"/>
                <w:b w:val="false"/>
                <w:i w:val="false"/>
                <w:color w:val="000000"/>
                <w:sz w:val="20"/>
              </w:rPr>
              <w:t>
E-mail:………………………………………………………………………………………</w:t>
            </w:r>
            <w:r>
              <w:br/>
            </w:r>
            <w:r>
              <w:rPr>
                <w:rFonts w:ascii="Times New Roman"/>
                <w:b w:val="false"/>
                <w:i w:val="false"/>
                <w:color w:val="000000"/>
                <w:sz w:val="20"/>
              </w:rPr>
              <w:t>
Почтовый адрес………………………………………………………………………………</w:t>
            </w:r>
            <w:r>
              <w:br/>
            </w:r>
            <w:r>
              <w:rPr>
                <w:rFonts w:ascii="Times New Roman"/>
                <w:b w:val="false"/>
                <w:i w:val="false"/>
                <w:color w:val="000000"/>
                <w:sz w:val="20"/>
              </w:rPr>
              <w:t>
…………………………………………………………Почтовый индекс………………………</w:t>
            </w:r>
            <w:r>
              <w:br/>
            </w:r>
            <w:r>
              <w:rPr>
                <w:rFonts w:ascii="Times New Roman"/>
                <w:b w:val="false"/>
                <w:i w:val="false"/>
                <w:color w:val="000000"/>
                <w:sz w:val="20"/>
              </w:rPr>
              <w:t>
ИИН……………………….</w:t>
            </w:r>
            <w:r>
              <w:br/>
            </w:r>
            <w:r>
              <w:rPr>
                <w:rFonts w:ascii="Times New Roman"/>
                <w:b w:val="false"/>
                <w:i w:val="false"/>
                <w:color w:val="000000"/>
                <w:sz w:val="20"/>
              </w:rPr>
              <w:t>
Согласен на использование сведений, составляющих охраняемую законом тайну,</w:t>
            </w:r>
            <w:r>
              <w:br/>
            </w:r>
            <w:r>
              <w:rPr>
                <w:rFonts w:ascii="Times New Roman"/>
                <w:b w:val="false"/>
                <w:i w:val="false"/>
                <w:color w:val="000000"/>
                <w:sz w:val="20"/>
              </w:rPr>
              <w:t>содержащихся в информационных системах ____________"____" ___________ 20 __ г.</w:t>
            </w:r>
            <w:r>
              <w:br/>
            </w:r>
            <w:r>
              <w:rPr>
                <w:rFonts w:ascii="Times New Roman"/>
                <w:b w:val="false"/>
                <w:i w:val="false"/>
                <w:color w:val="000000"/>
                <w:sz w:val="20"/>
              </w:rPr>
              <w:t xml:space="preserve">                                                                               (подпись)</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42"/>
          <w:p>
            <w:pPr>
              <w:spacing w:after="20"/>
              <w:ind w:left="20"/>
              <w:jc w:val="both"/>
            </w:pPr>
            <w:r>
              <w:rPr>
                <w:rFonts w:ascii="Times New Roman"/>
                <w:b w:val="false"/>
                <w:i w:val="false"/>
                <w:color w:val="000000"/>
                <w:sz w:val="20"/>
              </w:rPr>
              <w:t>
</w:t>
            </w:r>
            <w:r>
              <w:rPr>
                <w:rFonts w:ascii="Times New Roman"/>
                <w:b/>
                <w:i w:val="false"/>
                <w:color w:val="000000"/>
                <w:sz w:val="20"/>
              </w:rPr>
              <w:t xml:space="preserve">2. Декларация заявителя </w:t>
            </w:r>
            <w:r>
              <w:rPr>
                <w:rFonts w:ascii="Times New Roman"/>
                <w:b w:val="false"/>
                <w:i w:val="false"/>
                <w:color w:val="000000"/>
                <w:sz w:val="20"/>
              </w:rPr>
              <w:t xml:space="preserve">                                                              </w:t>
            </w:r>
            <w:r>
              <w:rPr>
                <w:rFonts w:ascii="Times New Roman"/>
                <w:b/>
                <w:i w:val="false"/>
                <w:color w:val="000000"/>
                <w:sz w:val="20"/>
              </w:rPr>
              <w:t>(Заполняется заявителем)</w:t>
            </w:r>
          </w:p>
          <w:bookmarkEnd w:id="142"/>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43"/>
          <w:p>
            <w:pPr>
              <w:spacing w:after="20"/>
              <w:ind w:left="20"/>
              <w:jc w:val="both"/>
            </w:pPr>
            <w:r>
              <w:rPr>
                <w:rFonts w:ascii="Times New Roman"/>
                <w:b w:val="false"/>
                <w:i w:val="false"/>
                <w:color w:val="000000"/>
                <w:sz w:val="20"/>
              </w:rPr>
              <w:t>
Настоящим я подаю заявление на включение..................................... . (тип воздушного судна)</w:t>
            </w:r>
            <w:r>
              <w:br/>
            </w:r>
            <w:r>
              <w:rPr>
                <w:rFonts w:ascii="Times New Roman"/>
                <w:b w:val="false"/>
                <w:i w:val="false"/>
                <w:color w:val="000000"/>
                <w:sz w:val="20"/>
              </w:rPr>
              <w:t>в квалификационные отметки о типе воздушного судна, полномочий штурмана и</w:t>
            </w:r>
            <w:r>
              <w:br/>
            </w:r>
            <w:r>
              <w:rPr>
                <w:rFonts w:ascii="Times New Roman"/>
                <w:b w:val="false"/>
                <w:i w:val="false"/>
                <w:color w:val="000000"/>
                <w:sz w:val="20"/>
              </w:rPr>
              <w:t>прикладываю необходимые документы и мое свидетельство штурмана (если имеется).</w:t>
            </w:r>
            <w:r>
              <w:br/>
            </w:r>
            <w:r>
              <w:rPr>
                <w:rFonts w:ascii="Times New Roman"/>
                <w:b w:val="false"/>
                <w:i w:val="false"/>
                <w:color w:val="000000"/>
                <w:sz w:val="20"/>
              </w:rPr>
              <w:t>
</w:t>
            </w:r>
            <w:r>
              <w:rPr>
                <w:rFonts w:ascii="Times New Roman"/>
                <w:b w:val="false"/>
                <w:i w:val="false"/>
                <w:color w:val="000000"/>
                <w:sz w:val="20"/>
              </w:rPr>
              <w:t>Я подтверждаю, что данные, приведенные в этой форме верны.</w:t>
            </w:r>
            <w:r>
              <w:br/>
            </w:r>
            <w:r>
              <w:rPr>
                <w:rFonts w:ascii="Times New Roman"/>
                <w:b w:val="false"/>
                <w:i w:val="false"/>
                <w:color w:val="000000"/>
                <w:sz w:val="20"/>
              </w:rPr>
              <w:t>
Подпись заявителя ................................................ ................ Дата…………………………</w:t>
            </w:r>
          </w:p>
          <w:bookmarkEnd w:id="143"/>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44"/>
          <w:p>
            <w:pPr>
              <w:spacing w:after="20"/>
              <w:ind w:left="20"/>
              <w:jc w:val="both"/>
            </w:pPr>
            <w:r>
              <w:rPr>
                <w:rFonts w:ascii="Times New Roman"/>
                <w:b w:val="false"/>
                <w:i w:val="false"/>
                <w:color w:val="000000"/>
                <w:sz w:val="20"/>
              </w:rPr>
              <w:t>
</w:t>
            </w:r>
            <w:r>
              <w:rPr>
                <w:rFonts w:ascii="Times New Roman"/>
                <w:b/>
                <w:i w:val="false"/>
                <w:color w:val="000000"/>
                <w:sz w:val="20"/>
              </w:rPr>
              <w:t xml:space="preserve">3. Медицинская пригодность </w:t>
            </w:r>
            <w:r>
              <w:rPr>
                <w:rFonts w:ascii="Times New Roman"/>
                <w:b w:val="false"/>
                <w:i w:val="false"/>
                <w:color w:val="000000"/>
                <w:sz w:val="20"/>
              </w:rPr>
              <w:t xml:space="preserve">                                                       </w:t>
            </w:r>
            <w:r>
              <w:rPr>
                <w:rFonts w:ascii="Times New Roman"/>
                <w:b/>
                <w:i w:val="false"/>
                <w:color w:val="000000"/>
                <w:sz w:val="20"/>
              </w:rPr>
              <w:t>(Заполняется заявителем)</w:t>
            </w:r>
          </w:p>
          <w:bookmarkEnd w:id="144"/>
        </w:tc>
      </w:tr>
      <w:tr>
        <w:trPr>
          <w:trHeight w:val="30" w:hRule="atLeast"/>
        </w:trPr>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45"/>
          <w:p>
            <w:pPr>
              <w:spacing w:after="20"/>
              <w:ind w:left="20"/>
              <w:jc w:val="both"/>
            </w:pPr>
            <w:r>
              <w:rPr>
                <w:rFonts w:ascii="Times New Roman"/>
                <w:b w:val="false"/>
                <w:i w:val="false"/>
                <w:color w:val="000000"/>
                <w:sz w:val="20"/>
              </w:rPr>
              <w:t>
Класс медицинского сертификата</w:t>
            </w:r>
          </w:p>
          <w:bookmarkEnd w:id="1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медицинского осмотра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уполномоченного органа</w:t>
            </w:r>
          </w:p>
        </w:tc>
      </w:tr>
      <w:tr>
        <w:trPr>
          <w:trHeight w:val="30" w:hRule="atLeast"/>
        </w:trPr>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46"/>
          <w:p>
            <w:pPr>
              <w:spacing w:after="20"/>
              <w:ind w:left="20"/>
              <w:jc w:val="both"/>
            </w:pPr>
            <w:r>
              <w:rPr>
                <w:rFonts w:ascii="Times New Roman"/>
                <w:b w:val="false"/>
                <w:i w:val="false"/>
                <w:color w:val="000000"/>
                <w:sz w:val="20"/>
              </w:rPr>
              <w:t>
</w:t>
            </w:r>
            <w:r>
              <w:rPr>
                <w:rFonts w:ascii="Times New Roman"/>
                <w:b/>
                <w:i w:val="false"/>
                <w:color w:val="000000"/>
                <w:sz w:val="20"/>
              </w:rPr>
              <w:t>4. Проверка уровня теоретических знаний                          (Заполняется экзаменатором)</w:t>
            </w:r>
          </w:p>
          <w:bookmarkEnd w:id="146"/>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47"/>
          <w:p>
            <w:pPr>
              <w:spacing w:after="20"/>
              <w:ind w:left="20"/>
              <w:jc w:val="both"/>
            </w:pPr>
            <w:r>
              <w:rPr>
                <w:rFonts w:ascii="Times New Roman"/>
                <w:b w:val="false"/>
                <w:i w:val="false"/>
                <w:color w:val="000000"/>
                <w:sz w:val="20"/>
              </w:rPr>
              <w:t>
Я, будучи лицом, должным образом уполномоченным органом гражданской авиации в</w:t>
            </w:r>
            <w:r>
              <w:br/>
            </w:r>
            <w:r>
              <w:rPr>
                <w:rFonts w:ascii="Times New Roman"/>
                <w:b w:val="false"/>
                <w:i w:val="false"/>
                <w:color w:val="000000"/>
                <w:sz w:val="20"/>
              </w:rPr>
              <w:t>письменной форме подписать проверку уровня теоретических знаний в отношении</w:t>
            </w:r>
            <w:r>
              <w:br/>
            </w:r>
            <w:r>
              <w:rPr>
                <w:rFonts w:ascii="Times New Roman"/>
                <w:b w:val="false"/>
                <w:i w:val="false"/>
                <w:color w:val="000000"/>
                <w:sz w:val="20"/>
              </w:rPr>
              <w:t>квалификационных отметок о воздушных судах, включенных в свидетельство штурмана,</w:t>
            </w:r>
            <w:r>
              <w:br/>
            </w:r>
            <w:r>
              <w:rPr>
                <w:rFonts w:ascii="Times New Roman"/>
                <w:b w:val="false"/>
                <w:i w:val="false"/>
                <w:color w:val="000000"/>
                <w:sz w:val="20"/>
              </w:rPr>
              <w:t>настоящим удостоверяют, что я удовлетворен тем, что ..................................................</w:t>
            </w:r>
            <w:r>
              <w:br/>
            </w:r>
            <w:r>
              <w:rPr>
                <w:rFonts w:ascii="Times New Roman"/>
                <w:b w:val="false"/>
                <w:i w:val="false"/>
                <w:color w:val="000000"/>
                <w:sz w:val="20"/>
              </w:rPr>
              <w:t>...................................... завершил и прошел тест этой формы ..................................</w:t>
            </w:r>
            <w:r>
              <w:br/>
            </w:r>
            <w:r>
              <w:rPr>
                <w:rFonts w:ascii="Times New Roman"/>
                <w:b w:val="false"/>
                <w:i w:val="false"/>
                <w:color w:val="000000"/>
                <w:sz w:val="20"/>
              </w:rPr>
              <w:t>
</w:t>
            </w:r>
            <w:r>
              <w:rPr>
                <w:rFonts w:ascii="Times New Roman"/>
                <w:b w:val="false"/>
                <w:i w:val="false"/>
                <w:color w:val="000000"/>
                <w:sz w:val="20"/>
              </w:rPr>
              <w:t>Для включения ............................................. .......... (тип самолета) в авиационной оценке его</w:t>
            </w:r>
            <w:r>
              <w:br/>
            </w:r>
            <w:r>
              <w:rPr>
                <w:rFonts w:ascii="Times New Roman"/>
                <w:b w:val="false"/>
                <w:i w:val="false"/>
                <w:color w:val="000000"/>
                <w:sz w:val="20"/>
              </w:rPr>
              <w:t>свидетельства, и что заявитель компетентен выполнять функции штурмана на этом воздушном судне.</w:t>
            </w:r>
            <w:r>
              <w:br/>
            </w:r>
            <w:r>
              <w:rPr>
                <w:rFonts w:ascii="Times New Roman"/>
                <w:b w:val="false"/>
                <w:i w:val="false"/>
                <w:color w:val="000000"/>
                <w:sz w:val="20"/>
              </w:rPr>
              <w:t>
</w:t>
            </w:r>
            <w:r>
              <w:rPr>
                <w:rFonts w:ascii="Times New Roman"/>
                <w:b w:val="false"/>
                <w:i w:val="false"/>
                <w:color w:val="000000"/>
                <w:sz w:val="20"/>
              </w:rPr>
              <w:t xml:space="preserve">Подпись ................................................. ............................ Дата.......... ................ </w:t>
            </w:r>
            <w:r>
              <w:br/>
            </w:r>
            <w:r>
              <w:rPr>
                <w:rFonts w:ascii="Times New Roman"/>
                <w:b w:val="false"/>
                <w:i w:val="false"/>
                <w:color w:val="000000"/>
                <w:sz w:val="20"/>
              </w:rPr>
              <w:t>
</w:t>
            </w:r>
            <w:r>
              <w:rPr>
                <w:rFonts w:ascii="Times New Roman"/>
                <w:b w:val="false"/>
                <w:i w:val="false"/>
                <w:color w:val="000000"/>
                <w:sz w:val="20"/>
              </w:rPr>
              <w:t>Ф.И.О. (при его наличии) экзаменатора................................................ .......</w:t>
            </w:r>
            <w:r>
              <w:br/>
            </w:r>
            <w:r>
              <w:rPr>
                <w:rFonts w:ascii="Times New Roman"/>
                <w:b w:val="false"/>
                <w:i w:val="false"/>
                <w:color w:val="000000"/>
                <w:sz w:val="20"/>
              </w:rPr>
              <w:t>
</w:t>
            </w:r>
            <w:r>
              <w:rPr>
                <w:rFonts w:ascii="Times New Roman"/>
                <w:b w:val="false"/>
                <w:i w:val="false"/>
                <w:color w:val="000000"/>
                <w:sz w:val="20"/>
              </w:rPr>
              <w:t>Компания .......................................... .............................................</w:t>
            </w:r>
            <w:r>
              <w:br/>
            </w:r>
            <w:r>
              <w:rPr>
                <w:rFonts w:ascii="Times New Roman"/>
                <w:b w:val="false"/>
                <w:i w:val="false"/>
                <w:color w:val="000000"/>
                <w:sz w:val="20"/>
              </w:rPr>
              <w:t>
Должность в компании ............................................... ........................</w:t>
            </w:r>
          </w:p>
          <w:bookmarkEnd w:id="147"/>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48"/>
          <w:p>
            <w:pPr>
              <w:spacing w:after="20"/>
              <w:ind w:left="20"/>
              <w:jc w:val="both"/>
            </w:pPr>
            <w:r>
              <w:rPr>
                <w:rFonts w:ascii="Times New Roman"/>
                <w:b w:val="false"/>
                <w:i w:val="false"/>
                <w:color w:val="000000"/>
                <w:sz w:val="20"/>
              </w:rPr>
              <w:t>
</w:t>
            </w:r>
            <w:r>
              <w:rPr>
                <w:rFonts w:ascii="Times New Roman"/>
                <w:b/>
                <w:i w:val="false"/>
                <w:color w:val="000000"/>
                <w:sz w:val="20"/>
              </w:rPr>
              <w:t>5. Квалификационная проверка по типу ВС                      (Заполняется экзаменатором)</w:t>
            </w:r>
          </w:p>
          <w:bookmarkEnd w:id="148"/>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49"/>
          <w:p>
            <w:pPr>
              <w:spacing w:after="20"/>
              <w:ind w:left="20"/>
              <w:jc w:val="both"/>
            </w:pPr>
            <w:r>
              <w:rPr>
                <w:rFonts w:ascii="Times New Roman"/>
                <w:b w:val="false"/>
                <w:i w:val="false"/>
                <w:color w:val="000000"/>
                <w:sz w:val="20"/>
              </w:rPr>
              <w:t>
Я, будучи лицом, должным образом, уполномоченным в письменной форме органом гражданской авиации на проведение проверки уровня практических навыков на воздушном судне, настоящим удостоверяю, что на ВС или утвержденном авиационным тренажере</w:t>
            </w:r>
            <w:r>
              <w:br/>
            </w:r>
            <w:r>
              <w:rPr>
                <w:rFonts w:ascii="Times New Roman"/>
                <w:b w:val="false"/>
                <w:i w:val="false"/>
                <w:color w:val="000000"/>
                <w:sz w:val="20"/>
              </w:rPr>
              <w:t>
.................................................. .................................................. ..... в группе штурманов заявитель выполнил удовлетворительно и без посторонней помощи в соответствии с изложенными условиями, процедуры, проверки, действия или упражнения, против которых стоит моя подпись.</w:t>
            </w:r>
          </w:p>
          <w:bookmarkEnd w:id="14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50"/>
          <w:p>
            <w:pPr>
              <w:spacing w:after="20"/>
              <w:ind w:left="20"/>
              <w:jc w:val="both"/>
            </w:pPr>
            <w:r>
              <w:rPr>
                <w:rFonts w:ascii="Times New Roman"/>
                <w:b w:val="false"/>
                <w:i w:val="false"/>
                <w:color w:val="000000"/>
                <w:sz w:val="20"/>
              </w:rPr>
              <w:t>
Содержание теста</w:t>
            </w:r>
          </w:p>
          <w:bookmarkEnd w:id="150"/>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Сертификация теста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самолета или код тренажера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экзаменатора</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экзаменатора</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51"/>
          <w:p>
            <w:pPr>
              <w:spacing w:after="20"/>
              <w:ind w:left="20"/>
              <w:jc w:val="both"/>
            </w:pPr>
            <w:r>
              <w:rPr>
                <w:rFonts w:ascii="Times New Roman"/>
                <w:b w:val="false"/>
                <w:i w:val="false"/>
                <w:color w:val="000000"/>
                <w:sz w:val="20"/>
              </w:rPr>
              <w:t>
Предполетная подготовка в службах аэропорта</w:t>
            </w:r>
          </w:p>
          <w:bookmarkEnd w:id="151"/>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52"/>
          <w:p>
            <w:pPr>
              <w:spacing w:after="20"/>
              <w:ind w:left="20"/>
              <w:jc w:val="both"/>
            </w:pPr>
            <w:r>
              <w:rPr>
                <w:rFonts w:ascii="Times New Roman"/>
                <w:b w:val="false"/>
                <w:i w:val="false"/>
                <w:color w:val="000000"/>
                <w:sz w:val="20"/>
              </w:rPr>
              <w:t>
Предполетная подготовка на ВС: внешний осмотр ВС</w:t>
            </w:r>
          </w:p>
          <w:bookmarkEnd w:id="152"/>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53"/>
          <w:p>
            <w:pPr>
              <w:spacing w:after="20"/>
              <w:ind w:left="20"/>
              <w:jc w:val="both"/>
            </w:pPr>
            <w:r>
              <w:rPr>
                <w:rFonts w:ascii="Times New Roman"/>
                <w:b w:val="false"/>
                <w:i w:val="false"/>
                <w:color w:val="000000"/>
                <w:sz w:val="20"/>
              </w:rPr>
              <w:t xml:space="preserve">
Наличие на борту требуемых документов </w:t>
            </w:r>
          </w:p>
          <w:bookmarkEnd w:id="153"/>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54"/>
          <w:p>
            <w:pPr>
              <w:spacing w:after="20"/>
              <w:ind w:left="20"/>
              <w:jc w:val="both"/>
            </w:pPr>
            <w:r>
              <w:rPr>
                <w:rFonts w:ascii="Times New Roman"/>
                <w:b w:val="false"/>
                <w:i w:val="false"/>
                <w:color w:val="000000"/>
                <w:sz w:val="20"/>
              </w:rPr>
              <w:t>
Проверка и подготовка</w:t>
            </w:r>
            <w:r>
              <w:br/>
            </w:r>
            <w:r>
              <w:rPr>
                <w:rFonts w:ascii="Times New Roman"/>
                <w:b w:val="false"/>
                <w:i w:val="false"/>
                <w:color w:val="000000"/>
                <w:sz w:val="20"/>
              </w:rPr>
              <w:t>
</w:t>
            </w:r>
            <w:r>
              <w:rPr>
                <w:rFonts w:ascii="Times New Roman"/>
                <w:b w:val="false"/>
                <w:i w:val="false"/>
                <w:color w:val="000000"/>
                <w:sz w:val="20"/>
              </w:rPr>
              <w:t>навигационного</w:t>
            </w:r>
            <w:r>
              <w:br/>
            </w:r>
            <w:r>
              <w:rPr>
                <w:rFonts w:ascii="Times New Roman"/>
                <w:b w:val="false"/>
                <w:i w:val="false"/>
                <w:color w:val="000000"/>
                <w:sz w:val="20"/>
              </w:rPr>
              <w:t xml:space="preserve">
оборудования к полету </w:t>
            </w:r>
          </w:p>
          <w:bookmarkEnd w:id="154"/>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55"/>
          <w:p>
            <w:pPr>
              <w:spacing w:after="20"/>
              <w:ind w:left="20"/>
              <w:jc w:val="both"/>
            </w:pPr>
            <w:r>
              <w:rPr>
                <w:rFonts w:ascii="Times New Roman"/>
                <w:b w:val="false"/>
                <w:i w:val="false"/>
                <w:color w:val="000000"/>
                <w:sz w:val="20"/>
              </w:rPr>
              <w:t>
Использование контрольных перечней</w:t>
            </w:r>
          </w:p>
          <w:bookmarkEnd w:id="155"/>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56"/>
          <w:p>
            <w:pPr>
              <w:spacing w:after="20"/>
              <w:ind w:left="20"/>
              <w:jc w:val="both"/>
            </w:pPr>
            <w:r>
              <w:rPr>
                <w:rFonts w:ascii="Times New Roman"/>
                <w:b w:val="false"/>
                <w:i w:val="false"/>
                <w:color w:val="000000"/>
                <w:sz w:val="20"/>
              </w:rPr>
              <w:t>
Нормальные навигационные процедуры</w:t>
            </w:r>
          </w:p>
          <w:bookmarkEnd w:id="156"/>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57"/>
          <w:p>
            <w:pPr>
              <w:spacing w:after="20"/>
              <w:ind w:left="20"/>
              <w:jc w:val="both"/>
            </w:pPr>
            <w:r>
              <w:rPr>
                <w:rFonts w:ascii="Times New Roman"/>
                <w:b w:val="false"/>
                <w:i w:val="false"/>
                <w:color w:val="000000"/>
                <w:sz w:val="20"/>
              </w:rPr>
              <w:t>
Знание навигационных методовs</w:t>
            </w:r>
          </w:p>
          <w:bookmarkEnd w:id="157"/>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58"/>
          <w:p>
            <w:pPr>
              <w:spacing w:after="20"/>
              <w:ind w:left="20"/>
              <w:jc w:val="both"/>
            </w:pPr>
            <w:r>
              <w:rPr>
                <w:rFonts w:ascii="Times New Roman"/>
                <w:b w:val="false"/>
                <w:i w:val="false"/>
                <w:color w:val="000000"/>
                <w:sz w:val="20"/>
              </w:rPr>
              <w:t>
Координация навигационных методов</w:t>
            </w:r>
          </w:p>
          <w:bookmarkEnd w:id="158"/>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59"/>
          <w:p>
            <w:pPr>
              <w:spacing w:after="20"/>
              <w:ind w:left="20"/>
              <w:jc w:val="both"/>
            </w:pPr>
            <w:r>
              <w:rPr>
                <w:rFonts w:ascii="Times New Roman"/>
                <w:b w:val="false"/>
                <w:i w:val="false"/>
                <w:color w:val="000000"/>
                <w:sz w:val="20"/>
              </w:rPr>
              <w:t>
Взаимодействия с членами экипажа</w:t>
            </w:r>
          </w:p>
          <w:bookmarkEnd w:id="159"/>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60"/>
          <w:p>
            <w:pPr>
              <w:spacing w:after="20"/>
              <w:ind w:left="20"/>
              <w:jc w:val="both"/>
            </w:pPr>
            <w:r>
              <w:rPr>
                <w:rFonts w:ascii="Times New Roman"/>
                <w:b w:val="false"/>
                <w:i w:val="false"/>
                <w:color w:val="000000"/>
                <w:sz w:val="20"/>
              </w:rPr>
              <w:t>
Аварийные процедуры</w:t>
            </w:r>
          </w:p>
          <w:bookmarkEnd w:id="160"/>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61"/>
          <w:p>
            <w:pPr>
              <w:spacing w:after="20"/>
              <w:ind w:left="20"/>
              <w:jc w:val="both"/>
            </w:pPr>
            <w:r>
              <w:rPr>
                <w:rFonts w:ascii="Times New Roman"/>
                <w:b w:val="false"/>
                <w:i w:val="false"/>
                <w:color w:val="000000"/>
                <w:sz w:val="20"/>
              </w:rPr>
              <w:t>
Послеполетный осмотр, умение выявлять отказы и неисправности и правильно оформить судовую документацию</w:t>
            </w:r>
          </w:p>
          <w:bookmarkEnd w:id="161"/>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62"/>
          <w:p>
            <w:pPr>
              <w:spacing w:after="20"/>
              <w:ind w:left="20"/>
              <w:jc w:val="both"/>
            </w:pPr>
            <w:r>
              <w:rPr>
                <w:rFonts w:ascii="Times New Roman"/>
                <w:b w:val="false"/>
                <w:i w:val="false"/>
                <w:color w:val="000000"/>
                <w:sz w:val="20"/>
              </w:rPr>
              <w:t>
Управление ресурсами экипажа (CRM)</w:t>
            </w:r>
          </w:p>
          <w:bookmarkEnd w:id="162"/>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63"/>
          <w:p>
            <w:pPr>
              <w:spacing w:after="20"/>
              <w:ind w:left="20"/>
              <w:jc w:val="both"/>
            </w:pPr>
            <w:r>
              <w:rPr>
                <w:rFonts w:ascii="Times New Roman"/>
                <w:b w:val="false"/>
                <w:i w:val="false"/>
                <w:color w:val="000000"/>
                <w:sz w:val="20"/>
              </w:rPr>
              <w:t>
Примечание: Если в приведенном выше списке не содержится важная статья испытания для конкретного типа воздушного судна, этот элемент добавляется в свободную графу выше.</w:t>
            </w:r>
          </w:p>
          <w:bookmarkEnd w:id="163"/>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64"/>
          <w:p>
            <w:pPr>
              <w:spacing w:after="20"/>
              <w:ind w:left="20"/>
              <w:jc w:val="both"/>
            </w:pPr>
            <w:r>
              <w:rPr>
                <w:rFonts w:ascii="Times New Roman"/>
                <w:b w:val="false"/>
                <w:i w:val="false"/>
                <w:color w:val="000000"/>
                <w:sz w:val="20"/>
              </w:rPr>
              <w:t>
</w:t>
            </w:r>
            <w:r>
              <w:rPr>
                <w:rFonts w:ascii="Times New Roman"/>
                <w:b/>
                <w:i w:val="false"/>
                <w:color w:val="000000"/>
                <w:sz w:val="20"/>
              </w:rPr>
              <w:t>6. Отчет о проверке навыков (Экзаменатор или инспектор уполномоченного органа)</w:t>
            </w:r>
          </w:p>
          <w:bookmarkEnd w:id="164"/>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65"/>
          <w:p>
            <w:pPr>
              <w:spacing w:after="20"/>
              <w:ind w:left="20"/>
              <w:jc w:val="both"/>
            </w:pPr>
            <w:r>
              <w:rPr>
                <w:rFonts w:ascii="Times New Roman"/>
                <w:b w:val="false"/>
                <w:i w:val="false"/>
                <w:color w:val="000000"/>
                <w:sz w:val="20"/>
              </w:rPr>
              <w:t>
1. Экзаменатор или заявление инспектора</w:t>
            </w:r>
            <w:r>
              <w:br/>
            </w:r>
            <w:r>
              <w:rPr>
                <w:rFonts w:ascii="Times New Roman"/>
                <w:b w:val="false"/>
                <w:i w:val="false"/>
                <w:color w:val="000000"/>
                <w:sz w:val="20"/>
              </w:rPr>
              <w:t>
</w:t>
            </w:r>
          </w:p>
          <w:bookmarkEnd w:id="165"/>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Я лично просмотрел журнал регистрации и / или учебный журнал этого заявителя и удостоверяю, что данное лицо удовлетворяет соответствующим требованиям для получения:</w:t>
            </w:r>
            <w:r>
              <w:br/>
            </w:r>
            <w:r>
              <w:rPr>
                <w:rFonts w:ascii="Times New Roman"/>
                <w:b w:val="false"/>
                <w:i w:val="false"/>
                <w:color w:val="000000"/>
                <w:sz w:val="20"/>
              </w:rPr>
              <w:t>
</w:t>
            </w:r>
            <w:r>
              <w:rPr>
                <w:rFonts w:ascii="Times New Roman"/>
                <w:b w:val="false"/>
                <w:i w:val="false"/>
                <w:color w:val="000000"/>
                <w:sz w:val="20"/>
              </w:rPr>
              <w:t>свидетельства</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квалификационной отметки</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разрешения</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признания свидетельства</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Я лично проверил летную книжку/ записи о подготовке этого претендента в соответствии с соответствующими процедурами и требованиями с результатами, указанными ниже:</w:t>
            </w:r>
            <w:r>
              <w:br/>
            </w: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Одобрено</w:t>
            </w:r>
            <w:r>
              <w:br/>
            </w: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Отклонено - уведомление об отказе (оригинал прилагается)</w:t>
            </w:r>
            <w:r>
              <w:br/>
            </w: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Я лично проверил, что заявитель соответствует требованиям к языку для ведения</w:t>
            </w:r>
            <w:r>
              <w:br/>
            </w:r>
            <w:r>
              <w:rPr>
                <w:rFonts w:ascii="Times New Roman"/>
                <w:b w:val="false"/>
                <w:i w:val="false"/>
                <w:color w:val="000000"/>
                <w:sz w:val="20"/>
              </w:rPr>
              <w:t>радиотелефонной связи:</w:t>
            </w:r>
            <w:r>
              <w:br/>
            </w: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английский язык.</w:t>
            </w:r>
            <w:r>
              <w:br/>
            </w:r>
            <w:r>
              <w:rPr>
                <w:rFonts w:ascii="Times New Roman"/>
                <w:b w:val="false"/>
                <w:i w:val="false"/>
                <w:color w:val="000000"/>
                <w:sz w:val="20"/>
              </w:rPr>
              <w:t>
</w:t>
            </w:r>
            <w:r>
              <w:rPr>
                <w:rFonts w:ascii="Times New Roman"/>
                <w:b w:val="false"/>
                <w:i w:val="false"/>
                <w:color w:val="000000"/>
                <w:sz w:val="20"/>
              </w:rPr>
              <w:t xml:space="preserve">Подпись ................................................. ............................ Дата.......... ................ </w:t>
            </w:r>
            <w:r>
              <w:br/>
            </w:r>
            <w:r>
              <w:rPr>
                <w:rFonts w:ascii="Times New Roman"/>
                <w:b w:val="false"/>
                <w:i w:val="false"/>
                <w:color w:val="000000"/>
                <w:sz w:val="20"/>
              </w:rPr>
              <w:t>
Ф.И.О. (при его наличии) экзаменатора................................................ .......</w:t>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66"/>
          <w:p>
            <w:pPr>
              <w:spacing w:after="20"/>
              <w:ind w:left="20"/>
              <w:jc w:val="both"/>
            </w:pPr>
            <w:r>
              <w:rPr>
                <w:rFonts w:ascii="Times New Roman"/>
                <w:b w:val="false"/>
                <w:i w:val="false"/>
                <w:color w:val="000000"/>
                <w:sz w:val="20"/>
              </w:rPr>
              <w:t>
</w:t>
            </w:r>
            <w:r>
              <w:rPr>
                <w:rFonts w:ascii="Times New Roman"/>
                <w:b/>
                <w:i w:val="false"/>
                <w:color w:val="000000"/>
                <w:sz w:val="20"/>
              </w:rPr>
              <w:t>7. Разрешение уполномоченного органа        (Заполняется уполномоченным органом)</w:t>
            </w:r>
            <w:r>
              <w:br/>
            </w:r>
            <w:r>
              <w:rPr>
                <w:rFonts w:ascii="Times New Roman"/>
                <w:b w:val="false"/>
                <w:i w:val="false"/>
                <w:color w:val="000000"/>
                <w:sz w:val="20"/>
              </w:rPr>
              <w:t>
</w:t>
            </w:r>
            <w:r>
              <w:rPr>
                <w:rFonts w:ascii="Times New Roman"/>
                <w:b w:val="false"/>
                <w:i w:val="false"/>
                <w:color w:val="000000"/>
                <w:sz w:val="20"/>
              </w:rPr>
              <w:t>1. Документы для заявки в порядке, свидетельство</w:t>
            </w:r>
          </w:p>
          <w:bookmarkEnd w:id="166"/>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квалификационная отметка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xml:space="preserve"> разрешения или сертификат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могут быть выданы.</w:t>
            </w:r>
            <w:r>
              <w:br/>
            </w:r>
            <w:r>
              <w:rPr>
                <w:rFonts w:ascii="Times New Roman"/>
                <w:b w:val="false"/>
                <w:i w:val="false"/>
                <w:color w:val="000000"/>
                <w:sz w:val="20"/>
              </w:rPr>
              <w:t>
</w:t>
            </w:r>
            <w:r>
              <w:rPr>
                <w:rFonts w:ascii="Times New Roman"/>
                <w:b w:val="false"/>
                <w:i w:val="false"/>
                <w:color w:val="000000"/>
                <w:sz w:val="20"/>
              </w:rPr>
              <w:t>Свидетельство</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квалификационная отметка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разрешение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или признание</w:t>
            </w:r>
            <w:r>
              <w:br/>
            </w:r>
            <w:r>
              <w:rPr>
                <w:rFonts w:ascii="Times New Roman"/>
                <w:b w:val="false"/>
                <w:i w:val="false"/>
                <w:color w:val="000000"/>
                <w:sz w:val="20"/>
              </w:rPr>
              <w:t>свидетельства, которое выдается __________________________________________________</w:t>
            </w:r>
            <w:r>
              <w:br/>
            </w:r>
            <w:r>
              <w:rPr>
                <w:rFonts w:ascii="Times New Roman"/>
                <w:b w:val="false"/>
                <w:i w:val="false"/>
                <w:color w:val="000000"/>
                <w:sz w:val="20"/>
              </w:rPr>
              <w:t>
</w:t>
            </w:r>
            <w:r>
              <w:rPr>
                <w:rFonts w:ascii="Times New Roman"/>
                <w:b w:val="false"/>
                <w:i w:val="false"/>
                <w:color w:val="000000"/>
                <w:sz w:val="20"/>
              </w:rPr>
              <w:t>2. В заявке отсутствует следующая документация, и она будет возвращена заявителю.</w:t>
            </w:r>
            <w:r>
              <w:br/>
            </w:r>
            <w:r>
              <w:rPr>
                <w:rFonts w:ascii="Times New Roman"/>
                <w:b w:val="false"/>
                <w:i w:val="false"/>
                <w:color w:val="000000"/>
                <w:sz w:val="20"/>
              </w:rPr>
              <w:t>
Отсутствующая документация: __________________________________________________</w:t>
            </w:r>
            <w:r>
              <w:br/>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Ф.И.О. (при его наличии), должность и подпись должностного лица уполномоченного</w:t>
            </w:r>
            <w:r>
              <w:br/>
            </w:r>
            <w:r>
              <w:rPr>
                <w:rFonts w:ascii="Times New Roman"/>
                <w:b w:val="false"/>
                <w:i w:val="false"/>
                <w:color w:val="000000"/>
                <w:sz w:val="20"/>
              </w:rPr>
              <w:t>органа, проводившего проверку</w:t>
            </w:r>
            <w:r>
              <w:br/>
            </w:r>
            <w:r>
              <w:rPr>
                <w:rFonts w:ascii="Times New Roman"/>
                <w:b w:val="false"/>
                <w:i w:val="false"/>
                <w:color w:val="000000"/>
                <w:sz w:val="20"/>
              </w:rPr>
              <w:t>_______________________________________________________ __________________</w:t>
            </w:r>
            <w:r>
              <w:br/>
            </w:r>
            <w:r>
              <w:rPr>
                <w:rFonts w:ascii="Times New Roman"/>
                <w:b w:val="false"/>
                <w:i w:val="false"/>
                <w:color w:val="000000"/>
                <w:sz w:val="20"/>
              </w:rPr>
              <w:t xml:space="preserve">                                     (должность, Ф.И.О. (при его наличии))              (подпись)</w:t>
            </w:r>
            <w:r>
              <w:br/>
            </w:r>
            <w:r>
              <w:rPr>
                <w:rFonts w:ascii="Times New Roman"/>
                <w:b w:val="false"/>
                <w:i w:val="false"/>
                <w:color w:val="000000"/>
                <w:sz w:val="20"/>
              </w:rPr>
              <w:t>
Дата ______________________________ (дд / мм / гггг)</w:t>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67"/>
          <w:p>
            <w:pPr>
              <w:spacing w:after="20"/>
              <w:ind w:left="20"/>
              <w:jc w:val="both"/>
            </w:pPr>
            <w:r>
              <w:rPr>
                <w:rFonts w:ascii="Times New Roman"/>
                <w:b w:val="false"/>
                <w:i w:val="false"/>
                <w:color w:val="000000"/>
                <w:sz w:val="20"/>
              </w:rPr>
              <w:t>
</w:t>
            </w:r>
            <w:r>
              <w:rPr>
                <w:rFonts w:ascii="Times New Roman"/>
                <w:b/>
                <w:i w:val="false"/>
                <w:color w:val="000000"/>
                <w:sz w:val="20"/>
              </w:rPr>
              <w:t>8. Выдача уполномоченным органом              (Заполняется уполномоченным органом)</w:t>
            </w:r>
          </w:p>
          <w:bookmarkEnd w:id="167"/>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68"/>
          <w:p>
            <w:pPr>
              <w:spacing w:after="20"/>
              <w:ind w:left="20"/>
              <w:jc w:val="both"/>
            </w:pPr>
            <w:r>
              <w:rPr>
                <w:rFonts w:ascii="Times New Roman"/>
                <w:b w:val="false"/>
                <w:i w:val="false"/>
                <w:color w:val="000000"/>
                <w:sz w:val="20"/>
              </w:rPr>
              <w:t>
Выдано:</w:t>
            </w:r>
            <w:r>
              <w:br/>
            </w:r>
            <w:r>
              <w:rPr>
                <w:rFonts w:ascii="Times New Roman"/>
                <w:b w:val="false"/>
                <w:i w:val="false"/>
                <w:color w:val="000000"/>
                <w:sz w:val="20"/>
              </w:rPr>
              <w:t>
</w:t>
            </w:r>
          </w:p>
          <w:bookmarkEnd w:id="168"/>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Свидетельство __________________________ Дата истечения срока действия _________</w:t>
            </w:r>
            <w:r>
              <w:br/>
            </w: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Квалификационная отметка_______________ Дата истечения срока действия __________</w:t>
            </w:r>
            <w:r>
              <w:br/>
            </w: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Разрешение ____________________________ Дата истечения срока действия __________</w:t>
            </w:r>
            <w:r>
              <w:br/>
            </w: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Признание свидетельства __________________ Срок действия _______________________</w:t>
            </w:r>
            <w:r>
              <w:br/>
            </w:r>
            <w:r>
              <w:rPr>
                <w:rFonts w:ascii="Times New Roman"/>
                <w:b w:val="false"/>
                <w:i w:val="false"/>
                <w:color w:val="000000"/>
                <w:sz w:val="20"/>
              </w:rPr>
              <w:t>
Ф.И.О. (при его наличии), должность и подпись должностного лица уполномоченного</w:t>
            </w:r>
            <w:r>
              <w:br/>
            </w:r>
            <w:r>
              <w:rPr>
                <w:rFonts w:ascii="Times New Roman"/>
                <w:b w:val="false"/>
                <w:i w:val="false"/>
                <w:color w:val="000000"/>
                <w:sz w:val="20"/>
              </w:rPr>
              <w:t>органа, по выдаче свидетельств _______________________________________________</w:t>
            </w:r>
            <w:r>
              <w:br/>
            </w:r>
            <w:r>
              <w:rPr>
                <w:rFonts w:ascii="Times New Roman"/>
                <w:b w:val="false"/>
                <w:i w:val="false"/>
                <w:color w:val="000000"/>
                <w:sz w:val="20"/>
              </w:rPr>
              <w:t>_______________________   (должность, Ф.И.О. (при его наличии)) (подпись)</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свидетельств авиационному персоналу"</w:t>
            </w:r>
          </w:p>
        </w:tc>
      </w:tr>
    </w:tbl>
    <w:p>
      <w:pPr>
        <w:spacing w:after="0"/>
        <w:ind w:left="0"/>
        <w:jc w:val="both"/>
      </w:pPr>
      <w:r>
        <w:rPr>
          <w:rFonts w:ascii="Times New Roman"/>
          <w:b w:val="false"/>
          <w:i w:val="false"/>
          <w:color w:val="ff0000"/>
          <w:sz w:val="28"/>
        </w:rPr>
        <w:t xml:space="preserve">
      Сноска. Приложение 3 в редакции приказа Министра по инвестициям и развитию РК от 12.01.2018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2" w:id="169"/>
    <w:p>
      <w:pPr>
        <w:spacing w:after="0"/>
        <w:ind w:left="0"/>
        <w:jc w:val="left"/>
      </w:pPr>
      <w:r>
        <w:rPr>
          <w:rFonts w:ascii="Times New Roman"/>
          <w:b/>
          <w:i w:val="false"/>
          <w:color w:val="000000"/>
        </w:rPr>
        <w:t xml:space="preserve"> Заявление</w:t>
      </w:r>
      <w:r>
        <w:br/>
      </w:r>
      <w:r>
        <w:rPr>
          <w:rFonts w:ascii="Times New Roman"/>
          <w:b/>
          <w:i w:val="false"/>
          <w:color w:val="000000"/>
        </w:rPr>
        <w:t>для выдачи, продления срока действия свидетельства бортинженера или</w:t>
      </w:r>
      <w:r>
        <w:br/>
      </w:r>
      <w:r>
        <w:rPr>
          <w:rFonts w:ascii="Times New Roman"/>
          <w:b/>
          <w:i w:val="false"/>
          <w:color w:val="000000"/>
        </w:rPr>
        <w:t>квалификационной отметки</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1"/>
        <w:gridCol w:w="1197"/>
        <w:gridCol w:w="1151"/>
        <w:gridCol w:w="579"/>
        <w:gridCol w:w="2960"/>
        <w:gridCol w:w="340"/>
        <w:gridCol w:w="341"/>
        <w:gridCol w:w="420"/>
        <w:gridCol w:w="69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70"/>
          <w:p>
            <w:pPr>
              <w:spacing w:after="20"/>
              <w:ind w:left="20"/>
              <w:jc w:val="both"/>
            </w:pPr>
            <w:r>
              <w:rPr>
                <w:rFonts w:ascii="Times New Roman"/>
                <w:b w:val="false"/>
                <w:i w:val="false"/>
                <w:color w:val="000000"/>
                <w:sz w:val="20"/>
              </w:rPr>
              <w:t>
</w:t>
            </w:r>
            <w:r>
              <w:rPr>
                <w:rFonts w:ascii="Times New Roman"/>
                <w:b/>
                <w:i w:val="false"/>
                <w:color w:val="000000"/>
                <w:sz w:val="20"/>
              </w:rPr>
              <w:t xml:space="preserve">1. Информация заявителя </w:t>
            </w:r>
            <w:r>
              <w:rPr>
                <w:rFonts w:ascii="Times New Roman"/>
                <w:b w:val="false"/>
                <w:i w:val="false"/>
                <w:color w:val="000000"/>
                <w:sz w:val="20"/>
              </w:rPr>
              <w:t xml:space="preserve">                                                            </w:t>
            </w:r>
            <w:r>
              <w:rPr>
                <w:rFonts w:ascii="Times New Roman"/>
                <w:b/>
                <w:i w:val="false"/>
                <w:color w:val="000000"/>
                <w:sz w:val="20"/>
              </w:rPr>
              <w:t>(Заполняется заявителем)</w:t>
            </w:r>
          </w:p>
          <w:bookmarkEnd w:id="170"/>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71"/>
          <w:p>
            <w:pPr>
              <w:spacing w:after="20"/>
              <w:ind w:left="20"/>
              <w:jc w:val="both"/>
            </w:pPr>
            <w:r>
              <w:rPr>
                <w:rFonts w:ascii="Times New Roman"/>
                <w:b w:val="false"/>
                <w:i w:val="false"/>
                <w:color w:val="000000"/>
                <w:sz w:val="20"/>
              </w:rPr>
              <w:t>
Должность………………….. Имя …………………. Фамилия…………………………………..</w:t>
            </w:r>
            <w:r>
              <w:br/>
            </w:r>
            <w:r>
              <w:rPr>
                <w:rFonts w:ascii="Times New Roman"/>
                <w:b w:val="false"/>
                <w:i w:val="false"/>
                <w:color w:val="000000"/>
                <w:sz w:val="20"/>
              </w:rPr>
              <w:t>Дата рождения (день, месяц, год) ………………….. Национальность…………………………..</w:t>
            </w:r>
            <w:r>
              <w:br/>
            </w:r>
            <w:r>
              <w:rPr>
                <w:rFonts w:ascii="Times New Roman"/>
                <w:b w:val="false"/>
                <w:i w:val="false"/>
                <w:color w:val="000000"/>
                <w:sz w:val="20"/>
              </w:rPr>
              <w:t>Место рождения…………………………….. Страна ……………………………………</w:t>
            </w:r>
            <w:r>
              <w:br/>
            </w:r>
            <w:r>
              <w:rPr>
                <w:rFonts w:ascii="Times New Roman"/>
                <w:b w:val="false"/>
                <w:i w:val="false"/>
                <w:color w:val="000000"/>
                <w:sz w:val="20"/>
              </w:rPr>
              <w:t>Постоянный адрес …………………………………………………………………</w:t>
            </w:r>
            <w:r>
              <w:br/>
            </w:r>
            <w:r>
              <w:rPr>
                <w:rFonts w:ascii="Times New Roman"/>
                <w:b w:val="false"/>
                <w:i w:val="false"/>
                <w:color w:val="000000"/>
                <w:sz w:val="20"/>
              </w:rPr>
              <w:t>……………………………………………………Почтовый индекс…………………………</w:t>
            </w:r>
            <w:r>
              <w:br/>
            </w:r>
            <w:r>
              <w:rPr>
                <w:rFonts w:ascii="Times New Roman"/>
                <w:b w:val="false"/>
                <w:i w:val="false"/>
                <w:color w:val="000000"/>
                <w:sz w:val="20"/>
              </w:rPr>
              <w:t>Номер телефона…………………………. Альтернативный номер телефона……………………</w:t>
            </w:r>
            <w:r>
              <w:br/>
            </w:r>
            <w:r>
              <w:rPr>
                <w:rFonts w:ascii="Times New Roman"/>
                <w:b w:val="false"/>
                <w:i w:val="false"/>
                <w:color w:val="000000"/>
                <w:sz w:val="20"/>
              </w:rPr>
              <w:t>E-mail:…………………………………………………………</w:t>
            </w:r>
            <w:r>
              <w:br/>
            </w:r>
            <w:r>
              <w:rPr>
                <w:rFonts w:ascii="Times New Roman"/>
                <w:b w:val="false"/>
                <w:i w:val="false"/>
                <w:color w:val="000000"/>
                <w:sz w:val="20"/>
              </w:rPr>
              <w:t>Почтовый адрес…………………………………………………………………………</w:t>
            </w:r>
            <w:r>
              <w:br/>
            </w:r>
            <w:r>
              <w:rPr>
                <w:rFonts w:ascii="Times New Roman"/>
                <w:b w:val="false"/>
                <w:i w:val="false"/>
                <w:color w:val="000000"/>
                <w:sz w:val="20"/>
              </w:rPr>
              <w:t>Почтовый индекс…………………</w:t>
            </w:r>
            <w:r>
              <w:br/>
            </w:r>
            <w:r>
              <w:rPr>
                <w:rFonts w:ascii="Times New Roman"/>
                <w:b w:val="false"/>
                <w:i w:val="false"/>
                <w:color w:val="000000"/>
                <w:sz w:val="20"/>
              </w:rPr>
              <w:t>ИИН……………………….</w:t>
            </w:r>
            <w:r>
              <w:br/>
            </w:r>
            <w:r>
              <w:rPr>
                <w:rFonts w:ascii="Times New Roman"/>
                <w:b w:val="false"/>
                <w:i w:val="false"/>
                <w:color w:val="000000"/>
                <w:sz w:val="20"/>
              </w:rPr>
              <w:t>
Согласен на использование сведений, составляющих охраняемую законом тайну,</w:t>
            </w:r>
            <w:r>
              <w:br/>
            </w:r>
            <w:r>
              <w:rPr>
                <w:rFonts w:ascii="Times New Roman"/>
                <w:b w:val="false"/>
                <w:i w:val="false"/>
                <w:color w:val="000000"/>
                <w:sz w:val="20"/>
              </w:rPr>
              <w:t>содержащихся в информационных системах _____________"____" __________ 20 __ г.</w:t>
            </w:r>
            <w:r>
              <w:br/>
            </w:r>
            <w:r>
              <w:rPr>
                <w:rFonts w:ascii="Times New Roman"/>
                <w:b w:val="false"/>
                <w:i w:val="false"/>
                <w:color w:val="000000"/>
                <w:sz w:val="20"/>
              </w:rPr>
              <w:t xml:space="preserve">                                                                               (подпись)</w:t>
            </w:r>
          </w:p>
          <w:bookmarkEnd w:id="171"/>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72"/>
          <w:p>
            <w:pPr>
              <w:spacing w:after="20"/>
              <w:ind w:left="20"/>
              <w:jc w:val="both"/>
            </w:pPr>
            <w:r>
              <w:rPr>
                <w:rFonts w:ascii="Times New Roman"/>
                <w:b w:val="false"/>
                <w:i w:val="false"/>
                <w:color w:val="000000"/>
                <w:sz w:val="20"/>
              </w:rPr>
              <w:t>
</w:t>
            </w:r>
            <w:r>
              <w:rPr>
                <w:rFonts w:ascii="Times New Roman"/>
                <w:b/>
                <w:i w:val="false"/>
                <w:color w:val="000000"/>
                <w:sz w:val="20"/>
              </w:rPr>
              <w:t xml:space="preserve">2. Декларация заявителя </w:t>
            </w:r>
            <w:r>
              <w:rPr>
                <w:rFonts w:ascii="Times New Roman"/>
                <w:b w:val="false"/>
                <w:i w:val="false"/>
                <w:color w:val="000000"/>
                <w:sz w:val="20"/>
              </w:rPr>
              <w:t xml:space="preserve">                                                               </w:t>
            </w:r>
            <w:r>
              <w:rPr>
                <w:rFonts w:ascii="Times New Roman"/>
                <w:b/>
                <w:i w:val="false"/>
                <w:color w:val="000000"/>
                <w:sz w:val="20"/>
              </w:rPr>
              <w:t>(Заполняется заявителем)</w:t>
            </w:r>
          </w:p>
          <w:bookmarkEnd w:id="172"/>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73"/>
          <w:p>
            <w:pPr>
              <w:spacing w:after="20"/>
              <w:ind w:left="20"/>
              <w:jc w:val="both"/>
            </w:pPr>
            <w:r>
              <w:rPr>
                <w:rFonts w:ascii="Times New Roman"/>
                <w:b w:val="false"/>
                <w:i w:val="false"/>
                <w:color w:val="000000"/>
                <w:sz w:val="20"/>
              </w:rPr>
              <w:t>
 </w:t>
            </w:r>
            <w:r>
              <w:br/>
            </w:r>
            <w:r>
              <w:rPr>
                <w:rFonts w:ascii="Times New Roman"/>
                <w:b w:val="false"/>
                <w:i w:val="false"/>
                <w:color w:val="000000"/>
                <w:sz w:val="20"/>
              </w:rPr>
              <w:t>
Настоящим я подаю заявление на включение..................................... . (тип воздушного судна) в квалификационную отметку о типе воздушного судна, полномочий бортинженера (бортмеханика) и прикладываю необходимые документы и мое свидетельство бортинженера (если имеется).</w:t>
            </w:r>
            <w:r>
              <w:br/>
            </w:r>
            <w:r>
              <w:rPr>
                <w:rFonts w:ascii="Times New Roman"/>
                <w:b w:val="false"/>
                <w:i w:val="false"/>
                <w:color w:val="000000"/>
                <w:sz w:val="20"/>
              </w:rPr>
              <w:t>
</w:t>
            </w:r>
            <w:r>
              <w:rPr>
                <w:rFonts w:ascii="Times New Roman"/>
                <w:b w:val="false"/>
                <w:i w:val="false"/>
                <w:color w:val="000000"/>
                <w:sz w:val="20"/>
              </w:rPr>
              <w:t>Я подтверждаю, что данные, приведенные в этой форме верны.</w:t>
            </w:r>
            <w:r>
              <w:br/>
            </w:r>
            <w:r>
              <w:rPr>
                <w:rFonts w:ascii="Times New Roman"/>
                <w:b w:val="false"/>
                <w:i w:val="false"/>
                <w:color w:val="000000"/>
                <w:sz w:val="20"/>
              </w:rPr>
              <w:t>
Подпись заявителя ................................................ ................ Дата………………………….</w:t>
            </w:r>
          </w:p>
          <w:bookmarkEnd w:id="173"/>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74"/>
          <w:p>
            <w:pPr>
              <w:spacing w:after="20"/>
              <w:ind w:left="20"/>
              <w:jc w:val="both"/>
            </w:pPr>
            <w:r>
              <w:rPr>
                <w:rFonts w:ascii="Times New Roman"/>
                <w:b w:val="false"/>
                <w:i w:val="false"/>
                <w:color w:val="000000"/>
                <w:sz w:val="20"/>
              </w:rPr>
              <w:t>
</w:t>
            </w:r>
            <w:r>
              <w:rPr>
                <w:rFonts w:ascii="Times New Roman"/>
                <w:b/>
                <w:i w:val="false"/>
                <w:color w:val="000000"/>
                <w:sz w:val="20"/>
              </w:rPr>
              <w:t xml:space="preserve">3. Медицинская пригодность </w:t>
            </w:r>
            <w:r>
              <w:rPr>
                <w:rFonts w:ascii="Times New Roman"/>
                <w:b w:val="false"/>
                <w:i w:val="false"/>
                <w:color w:val="000000"/>
                <w:sz w:val="20"/>
              </w:rPr>
              <w:t xml:space="preserve">                                                        </w:t>
            </w:r>
            <w:r>
              <w:rPr>
                <w:rFonts w:ascii="Times New Roman"/>
                <w:b/>
                <w:i w:val="false"/>
                <w:color w:val="000000"/>
                <w:sz w:val="20"/>
              </w:rPr>
              <w:t>(Заполняется заявителем)</w:t>
            </w:r>
          </w:p>
          <w:bookmarkEnd w:id="174"/>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75"/>
          <w:p>
            <w:pPr>
              <w:spacing w:after="20"/>
              <w:ind w:left="20"/>
              <w:jc w:val="both"/>
            </w:pPr>
            <w:r>
              <w:rPr>
                <w:rFonts w:ascii="Times New Roman"/>
                <w:b w:val="false"/>
                <w:i w:val="false"/>
                <w:color w:val="000000"/>
                <w:sz w:val="20"/>
              </w:rPr>
              <w:t>
Класс медицинского сертификата</w:t>
            </w:r>
          </w:p>
          <w:bookmarkEnd w:id="1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медицинского осмотра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уполномоченного органа</w:t>
            </w:r>
          </w:p>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76"/>
          <w:p>
            <w:pPr>
              <w:spacing w:after="20"/>
              <w:ind w:left="20"/>
              <w:jc w:val="both"/>
            </w:pPr>
            <w:r>
              <w:rPr>
                <w:rFonts w:ascii="Times New Roman"/>
                <w:b w:val="false"/>
                <w:i w:val="false"/>
                <w:color w:val="000000"/>
                <w:sz w:val="20"/>
              </w:rPr>
              <w:t>
</w:t>
            </w:r>
            <w:r>
              <w:rPr>
                <w:rFonts w:ascii="Times New Roman"/>
                <w:b/>
                <w:i w:val="false"/>
                <w:color w:val="000000"/>
                <w:sz w:val="20"/>
              </w:rPr>
              <w:t>4. Проверка уровня теоретических знаний                         (Заполняется экзаменатором)</w:t>
            </w:r>
          </w:p>
          <w:bookmarkEnd w:id="176"/>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77"/>
          <w:p>
            <w:pPr>
              <w:spacing w:after="20"/>
              <w:ind w:left="20"/>
              <w:jc w:val="both"/>
            </w:pPr>
            <w:r>
              <w:rPr>
                <w:rFonts w:ascii="Times New Roman"/>
                <w:b w:val="false"/>
                <w:i w:val="false"/>
                <w:color w:val="000000"/>
                <w:sz w:val="20"/>
              </w:rPr>
              <w:t>
Я, будучи лицом, должным образом уполномоченным органом гражданской авиации в письменной форме подписать проверку уровня теоретических знаний в отношении квалификационных отметок о воздушных судах, включенных в свидетельство бортинженера (бортмеханика), настоящим удостоверяю, что я удовлетворен тем, что …………………………………………</w:t>
            </w:r>
            <w:r>
              <w:br/>
            </w:r>
            <w:r>
              <w:rPr>
                <w:rFonts w:ascii="Times New Roman"/>
                <w:b w:val="false"/>
                <w:i w:val="false"/>
                <w:color w:val="000000"/>
                <w:sz w:val="20"/>
              </w:rPr>
              <w:t>
</w:t>
            </w:r>
            <w:r>
              <w:rPr>
                <w:rFonts w:ascii="Times New Roman"/>
                <w:b w:val="false"/>
                <w:i w:val="false"/>
                <w:color w:val="000000"/>
                <w:sz w:val="20"/>
              </w:rPr>
              <w:t>.................................................. .............................. завершил и прошел тест ..................................</w:t>
            </w:r>
            <w:r>
              <w:br/>
            </w:r>
            <w:r>
              <w:rPr>
                <w:rFonts w:ascii="Times New Roman"/>
                <w:b w:val="false"/>
                <w:i w:val="false"/>
                <w:color w:val="000000"/>
                <w:sz w:val="20"/>
              </w:rPr>
              <w:t>
</w:t>
            </w:r>
            <w:r>
              <w:rPr>
                <w:rFonts w:ascii="Times New Roman"/>
                <w:b w:val="false"/>
                <w:i w:val="false"/>
                <w:color w:val="000000"/>
                <w:sz w:val="20"/>
              </w:rPr>
              <w:t>Для включения ............................................. .......... (тип самолета) в его свидетельство, и что</w:t>
            </w:r>
            <w:r>
              <w:br/>
            </w:r>
            <w:r>
              <w:rPr>
                <w:rFonts w:ascii="Times New Roman"/>
                <w:b w:val="false"/>
                <w:i w:val="false"/>
                <w:color w:val="000000"/>
                <w:sz w:val="20"/>
              </w:rPr>
              <w:t>заявитель компетентен выполнять функции бортинженера (бортмеханика) на этом</w:t>
            </w:r>
            <w:r>
              <w:br/>
            </w:r>
            <w:r>
              <w:rPr>
                <w:rFonts w:ascii="Times New Roman"/>
                <w:b w:val="false"/>
                <w:i w:val="false"/>
                <w:color w:val="000000"/>
                <w:sz w:val="20"/>
              </w:rPr>
              <w:t>воздушном судне.</w:t>
            </w:r>
            <w:r>
              <w:br/>
            </w:r>
            <w:r>
              <w:rPr>
                <w:rFonts w:ascii="Times New Roman"/>
                <w:b w:val="false"/>
                <w:i w:val="false"/>
                <w:color w:val="000000"/>
                <w:sz w:val="20"/>
              </w:rPr>
              <w:t>
</w:t>
            </w:r>
            <w:r>
              <w:rPr>
                <w:rFonts w:ascii="Times New Roman"/>
                <w:b w:val="false"/>
                <w:i w:val="false"/>
                <w:color w:val="000000"/>
                <w:sz w:val="20"/>
              </w:rPr>
              <w:t>Подпись ................................................. ............... Дата.......... ..................................................</w:t>
            </w:r>
            <w:r>
              <w:br/>
            </w:r>
            <w:r>
              <w:rPr>
                <w:rFonts w:ascii="Times New Roman"/>
                <w:b w:val="false"/>
                <w:i w:val="false"/>
                <w:color w:val="000000"/>
                <w:sz w:val="20"/>
              </w:rPr>
              <w:t>
</w:t>
            </w:r>
            <w:r>
              <w:rPr>
                <w:rFonts w:ascii="Times New Roman"/>
                <w:b w:val="false"/>
                <w:i w:val="false"/>
                <w:color w:val="000000"/>
                <w:sz w:val="20"/>
              </w:rPr>
              <w:t>Ф.И.О. (при его наличии) экзаменатора (заглавные буквы) ................................................</w:t>
            </w:r>
            <w:r>
              <w:br/>
            </w:r>
            <w:r>
              <w:rPr>
                <w:rFonts w:ascii="Times New Roman"/>
                <w:b w:val="false"/>
                <w:i w:val="false"/>
                <w:color w:val="000000"/>
                <w:sz w:val="20"/>
              </w:rPr>
              <w:t>
</w:t>
            </w:r>
            <w:r>
              <w:rPr>
                <w:rFonts w:ascii="Times New Roman"/>
                <w:b w:val="false"/>
                <w:i w:val="false"/>
                <w:color w:val="000000"/>
                <w:sz w:val="20"/>
              </w:rPr>
              <w:t>Компания .......................................... ...................................................................................</w:t>
            </w:r>
            <w:r>
              <w:br/>
            </w:r>
            <w:r>
              <w:rPr>
                <w:rFonts w:ascii="Times New Roman"/>
                <w:b w:val="false"/>
                <w:i w:val="false"/>
                <w:color w:val="000000"/>
                <w:sz w:val="20"/>
              </w:rPr>
              <w:t>
Должность в компании ............................................... .........................................................</w:t>
            </w:r>
          </w:p>
          <w:bookmarkEnd w:id="177"/>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78"/>
          <w:p>
            <w:pPr>
              <w:spacing w:after="20"/>
              <w:ind w:left="20"/>
              <w:jc w:val="both"/>
            </w:pPr>
            <w:r>
              <w:rPr>
                <w:rFonts w:ascii="Times New Roman"/>
                <w:b w:val="false"/>
                <w:i w:val="false"/>
                <w:color w:val="000000"/>
                <w:sz w:val="20"/>
              </w:rPr>
              <w:t>
</w:t>
            </w:r>
            <w:r>
              <w:rPr>
                <w:rFonts w:ascii="Times New Roman"/>
                <w:b/>
                <w:i w:val="false"/>
                <w:color w:val="000000"/>
                <w:sz w:val="20"/>
              </w:rPr>
              <w:t>5. Опыт полетов на типе ВС, на который заявитель получает квалификационную</w:t>
            </w:r>
            <w:r>
              <w:br/>
            </w:r>
            <w:r>
              <w:rPr>
                <w:rFonts w:ascii="Times New Roman"/>
                <w:b/>
                <w:i w:val="false"/>
                <w:color w:val="000000"/>
                <w:sz w:val="20"/>
              </w:rPr>
              <w:t>отметку о типе ВС                                                                              (Заполняется заявителем)</w:t>
            </w:r>
          </w:p>
          <w:bookmarkEnd w:id="178"/>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79"/>
          <w:p>
            <w:pPr>
              <w:spacing w:after="20"/>
              <w:ind w:left="20"/>
              <w:jc w:val="both"/>
            </w:pPr>
            <w:r>
              <w:rPr>
                <w:rFonts w:ascii="Times New Roman"/>
                <w:b w:val="false"/>
                <w:i w:val="false"/>
                <w:color w:val="000000"/>
                <w:sz w:val="20"/>
              </w:rPr>
              <w:t>
Тип ВС .............................. .................................</w:t>
            </w:r>
            <w:r>
              <w:br/>
            </w:r>
            <w:r>
              <w:rPr>
                <w:rFonts w:ascii="Times New Roman"/>
                <w:b w:val="false"/>
                <w:i w:val="false"/>
                <w:color w:val="000000"/>
                <w:sz w:val="20"/>
              </w:rPr>
              <w:t xml:space="preserve">
Опыт работы бортинженером (бортмехаником) в полете: </w:t>
            </w:r>
            <w:r>
              <w:br/>
            </w:r>
            <w:r>
              <w:rPr>
                <w:rFonts w:ascii="Times New Roman"/>
                <w:b w:val="false"/>
                <w:i w:val="false"/>
                <w:color w:val="000000"/>
                <w:sz w:val="20"/>
              </w:rPr>
              <w:t xml:space="preserve"> (Минимум 50 часов на начальном типе 25 часов в                                          Минимальный</w:t>
            </w:r>
            <w:r>
              <w:br/>
            </w:r>
            <w:r>
              <w:rPr>
                <w:rFonts w:ascii="Times New Roman"/>
                <w:b w:val="false"/>
                <w:i w:val="false"/>
                <w:color w:val="000000"/>
                <w:sz w:val="20"/>
              </w:rPr>
              <w:t>дальнейшем)…………………….часов                                                          общий налет на типе:</w:t>
            </w:r>
            <w:r>
              <w:br/>
            </w:r>
            <w:r>
              <w:rPr>
                <w:rFonts w:ascii="Times New Roman"/>
                <w:b w:val="false"/>
                <w:i w:val="false"/>
                <w:color w:val="000000"/>
                <w:sz w:val="20"/>
              </w:rPr>
              <w:t xml:space="preserve"> Опыт работы на утвержденном тренажере:                                          100 часов первоначально</w:t>
            </w:r>
            <w:r>
              <w:br/>
            </w:r>
            <w:r>
              <w:rPr>
                <w:rFonts w:ascii="Times New Roman"/>
                <w:b w:val="false"/>
                <w:i w:val="false"/>
                <w:color w:val="000000"/>
                <w:sz w:val="20"/>
              </w:rPr>
              <w:t>(Максимум 50 часов на начальном типе                                                              50 часов в</w:t>
            </w:r>
            <w:r>
              <w:br/>
            </w:r>
            <w:r>
              <w:rPr>
                <w:rFonts w:ascii="Times New Roman"/>
                <w:b w:val="false"/>
                <w:i w:val="false"/>
                <w:color w:val="000000"/>
                <w:sz w:val="20"/>
              </w:rPr>
              <w:t>25 часов на последующих типах) .............. часов                                              последствии</w:t>
            </w:r>
          </w:p>
          <w:bookmarkEnd w:id="179"/>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80"/>
          <w:p>
            <w:pPr>
              <w:spacing w:after="20"/>
              <w:ind w:left="20"/>
              <w:jc w:val="both"/>
            </w:pPr>
            <w:r>
              <w:rPr>
                <w:rFonts w:ascii="Times New Roman"/>
                <w:b w:val="false"/>
                <w:i w:val="false"/>
                <w:color w:val="000000"/>
                <w:sz w:val="20"/>
              </w:rPr>
              <w:t>
</w:t>
            </w:r>
            <w:r>
              <w:rPr>
                <w:rFonts w:ascii="Times New Roman"/>
                <w:b/>
                <w:i w:val="false"/>
                <w:color w:val="000000"/>
                <w:sz w:val="20"/>
              </w:rPr>
              <w:t>6. Квалификационная проверка по типу ВС                       (Заполняется экзаменатором)</w:t>
            </w:r>
          </w:p>
          <w:bookmarkEnd w:id="180"/>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81"/>
          <w:p>
            <w:pPr>
              <w:spacing w:after="20"/>
              <w:ind w:left="20"/>
              <w:jc w:val="both"/>
            </w:pPr>
            <w:r>
              <w:rPr>
                <w:rFonts w:ascii="Times New Roman"/>
                <w:b w:val="false"/>
                <w:i w:val="false"/>
                <w:color w:val="000000"/>
                <w:sz w:val="20"/>
              </w:rPr>
              <w:t>
Я, будучи лицом, должным образом, уполномоченным в письменной форме органом гражданской авиации на проверку уровня практических навыков на воздушном судне, настоящим удостоверяю, что на ВС или утвержденном авиационным тренажере</w:t>
            </w:r>
            <w:r>
              <w:br/>
            </w:r>
            <w:r>
              <w:rPr>
                <w:rFonts w:ascii="Times New Roman"/>
                <w:b w:val="false"/>
                <w:i w:val="false"/>
                <w:color w:val="000000"/>
                <w:sz w:val="20"/>
              </w:rPr>
              <w:t xml:space="preserve">
.................................................. .................................................. ..... в группе инженеров заявитель выполнил удовлетворительно и без посторонней помощи в соответствии с изложенными условиями, процедуры проверки, действия или упражнения, против которых стоит моя подпись </w:t>
            </w:r>
          </w:p>
          <w:bookmarkEnd w:id="181"/>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82"/>
          <w:p>
            <w:pPr>
              <w:spacing w:after="20"/>
              <w:ind w:left="20"/>
              <w:jc w:val="both"/>
            </w:pPr>
            <w:r>
              <w:rPr>
                <w:rFonts w:ascii="Times New Roman"/>
                <w:b w:val="false"/>
                <w:i w:val="false"/>
                <w:color w:val="000000"/>
                <w:sz w:val="20"/>
              </w:rPr>
              <w:t>
Содержание теста</w:t>
            </w:r>
          </w:p>
          <w:bookmarkEnd w:id="182"/>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Сертификация теста</w:t>
            </w:r>
          </w:p>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самолета или код тренажера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экзаменатора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экзаменатора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w:t>
            </w:r>
          </w:p>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83"/>
          <w:p>
            <w:pPr>
              <w:spacing w:after="20"/>
              <w:ind w:left="20"/>
              <w:jc w:val="both"/>
            </w:pPr>
            <w:r>
              <w:rPr>
                <w:rFonts w:ascii="Times New Roman"/>
                <w:b w:val="false"/>
                <w:i w:val="false"/>
                <w:color w:val="000000"/>
                <w:sz w:val="20"/>
              </w:rPr>
              <w:t>
Предполетный осмотр и подготовка ВС</w:t>
            </w:r>
          </w:p>
          <w:bookmarkEnd w:id="183"/>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84"/>
          <w:p>
            <w:pPr>
              <w:spacing w:after="20"/>
              <w:ind w:left="20"/>
              <w:jc w:val="both"/>
            </w:pPr>
            <w:r>
              <w:rPr>
                <w:rFonts w:ascii="Times New Roman"/>
                <w:b w:val="false"/>
                <w:i w:val="false"/>
                <w:color w:val="000000"/>
                <w:sz w:val="20"/>
              </w:rPr>
              <w:t>
Проверка судовой документации</w:t>
            </w:r>
          </w:p>
          <w:bookmarkEnd w:id="184"/>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85"/>
          <w:p>
            <w:pPr>
              <w:spacing w:after="20"/>
              <w:ind w:left="20"/>
              <w:jc w:val="both"/>
            </w:pPr>
            <w:r>
              <w:rPr>
                <w:rFonts w:ascii="Times New Roman"/>
                <w:b w:val="false"/>
                <w:i w:val="false"/>
                <w:color w:val="000000"/>
                <w:sz w:val="20"/>
              </w:rPr>
              <w:t>
Проверка исправности оборудования и систем ВС.</w:t>
            </w:r>
          </w:p>
          <w:bookmarkEnd w:id="185"/>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86"/>
          <w:p>
            <w:pPr>
              <w:spacing w:after="20"/>
              <w:ind w:left="20"/>
              <w:jc w:val="both"/>
            </w:pPr>
            <w:r>
              <w:rPr>
                <w:rFonts w:ascii="Times New Roman"/>
                <w:b w:val="false"/>
                <w:i w:val="false"/>
                <w:color w:val="000000"/>
                <w:sz w:val="20"/>
              </w:rPr>
              <w:t>
Внутренний осмотр кабины экипажа и пассажирского салона</w:t>
            </w:r>
          </w:p>
          <w:bookmarkEnd w:id="186"/>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87"/>
          <w:p>
            <w:pPr>
              <w:spacing w:after="20"/>
              <w:ind w:left="20"/>
              <w:jc w:val="both"/>
            </w:pPr>
            <w:r>
              <w:rPr>
                <w:rFonts w:ascii="Times New Roman"/>
                <w:b w:val="false"/>
                <w:i w:val="false"/>
                <w:color w:val="000000"/>
                <w:sz w:val="20"/>
              </w:rPr>
              <w:t>
Проверка и оформление документации</w:t>
            </w:r>
          </w:p>
          <w:bookmarkEnd w:id="187"/>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88"/>
          <w:p>
            <w:pPr>
              <w:spacing w:after="20"/>
              <w:ind w:left="20"/>
              <w:jc w:val="both"/>
            </w:pPr>
            <w:r>
              <w:rPr>
                <w:rFonts w:ascii="Times New Roman"/>
                <w:b w:val="false"/>
                <w:i w:val="false"/>
                <w:color w:val="000000"/>
                <w:sz w:val="20"/>
              </w:rPr>
              <w:t>
Правильность использования листа контрольного осмотра и контрольной карты</w:t>
            </w:r>
          </w:p>
          <w:bookmarkEnd w:id="188"/>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89"/>
          <w:p>
            <w:pPr>
              <w:spacing w:after="20"/>
              <w:ind w:left="20"/>
              <w:jc w:val="both"/>
            </w:pPr>
            <w:r>
              <w:rPr>
                <w:rFonts w:ascii="Times New Roman"/>
                <w:b w:val="false"/>
                <w:i w:val="false"/>
                <w:color w:val="000000"/>
                <w:sz w:val="20"/>
              </w:rPr>
              <w:t>
Контроль параметров в процессе запуска и работе двигателей на малом газе</w:t>
            </w:r>
          </w:p>
          <w:bookmarkEnd w:id="189"/>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90"/>
          <w:p>
            <w:pPr>
              <w:spacing w:after="20"/>
              <w:ind w:left="20"/>
              <w:jc w:val="both"/>
            </w:pPr>
            <w:r>
              <w:rPr>
                <w:rFonts w:ascii="Times New Roman"/>
                <w:b w:val="false"/>
                <w:i w:val="false"/>
                <w:color w:val="000000"/>
                <w:sz w:val="20"/>
              </w:rPr>
              <w:t>
Процедуры эксплуатации топливной системы, ПОС, СКВ, управления, торможения и гидросистемы ВС перед выруливанием</w:t>
            </w:r>
          </w:p>
          <w:bookmarkEnd w:id="190"/>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91"/>
          <w:p>
            <w:pPr>
              <w:spacing w:after="20"/>
              <w:ind w:left="20"/>
              <w:jc w:val="both"/>
            </w:pPr>
            <w:r>
              <w:rPr>
                <w:rFonts w:ascii="Times New Roman"/>
                <w:b w:val="false"/>
                <w:i w:val="false"/>
                <w:color w:val="000000"/>
                <w:sz w:val="20"/>
              </w:rPr>
              <w:t>
Взаимодействия с членами экипажа</w:t>
            </w:r>
          </w:p>
          <w:bookmarkEnd w:id="191"/>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92"/>
          <w:p>
            <w:pPr>
              <w:spacing w:after="20"/>
              <w:ind w:left="20"/>
              <w:jc w:val="both"/>
            </w:pPr>
            <w:r>
              <w:rPr>
                <w:rFonts w:ascii="Times New Roman"/>
                <w:b w:val="false"/>
                <w:i w:val="false"/>
                <w:color w:val="000000"/>
                <w:sz w:val="20"/>
              </w:rPr>
              <w:t>
Контроль работу двигателей и систем самолета и выдерживание заданной скорости полета.</w:t>
            </w:r>
          </w:p>
          <w:bookmarkEnd w:id="192"/>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93"/>
          <w:p>
            <w:pPr>
              <w:spacing w:after="20"/>
              <w:ind w:left="20"/>
              <w:jc w:val="both"/>
            </w:pPr>
            <w:r>
              <w:rPr>
                <w:rFonts w:ascii="Times New Roman"/>
                <w:b w:val="false"/>
                <w:i w:val="false"/>
                <w:color w:val="000000"/>
                <w:sz w:val="20"/>
              </w:rPr>
              <w:t>
Контроль работу двигателей и систем самолета и выдерживание заданной скорости полета</w:t>
            </w:r>
          </w:p>
          <w:bookmarkEnd w:id="193"/>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94"/>
          <w:p>
            <w:pPr>
              <w:spacing w:after="20"/>
              <w:ind w:left="20"/>
              <w:jc w:val="both"/>
            </w:pPr>
            <w:r>
              <w:rPr>
                <w:rFonts w:ascii="Times New Roman"/>
                <w:b w:val="false"/>
                <w:i w:val="false"/>
                <w:color w:val="000000"/>
                <w:sz w:val="20"/>
              </w:rPr>
              <w:t>
Устранение неисправностей</w:t>
            </w:r>
          </w:p>
          <w:bookmarkEnd w:id="194"/>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95"/>
          <w:p>
            <w:pPr>
              <w:spacing w:after="20"/>
              <w:ind w:left="20"/>
              <w:jc w:val="both"/>
            </w:pPr>
            <w:r>
              <w:rPr>
                <w:rFonts w:ascii="Times New Roman"/>
                <w:b w:val="false"/>
                <w:i w:val="false"/>
                <w:color w:val="000000"/>
                <w:sz w:val="20"/>
              </w:rPr>
              <w:t>
Аварийные процедуры</w:t>
            </w:r>
          </w:p>
          <w:bookmarkEnd w:id="195"/>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96"/>
          <w:p>
            <w:pPr>
              <w:spacing w:after="20"/>
              <w:ind w:left="20"/>
              <w:jc w:val="both"/>
            </w:pPr>
            <w:r>
              <w:rPr>
                <w:rFonts w:ascii="Times New Roman"/>
                <w:b w:val="false"/>
                <w:i w:val="false"/>
                <w:color w:val="000000"/>
                <w:sz w:val="20"/>
              </w:rPr>
              <w:t>
Послеполетный осмотр, умение выявлять отказы и неисправности и правильно оформить судовую документацию</w:t>
            </w:r>
          </w:p>
          <w:bookmarkEnd w:id="196"/>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97"/>
          <w:p>
            <w:pPr>
              <w:spacing w:after="20"/>
              <w:ind w:left="20"/>
              <w:jc w:val="both"/>
            </w:pPr>
            <w:r>
              <w:rPr>
                <w:rFonts w:ascii="Times New Roman"/>
                <w:b w:val="false"/>
                <w:i w:val="false"/>
                <w:color w:val="000000"/>
                <w:sz w:val="20"/>
              </w:rPr>
              <w:t>
Управление ресурсами экипажа (CRM)</w:t>
            </w:r>
          </w:p>
          <w:bookmarkEnd w:id="197"/>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98"/>
          <w:p>
            <w:pPr>
              <w:spacing w:after="20"/>
              <w:ind w:left="20"/>
              <w:jc w:val="both"/>
            </w:pPr>
            <w:r>
              <w:rPr>
                <w:rFonts w:ascii="Times New Roman"/>
                <w:b w:val="false"/>
                <w:i w:val="false"/>
                <w:color w:val="000000"/>
                <w:sz w:val="20"/>
              </w:rPr>
              <w:t>
Примечание: Если в приведенном выше списке не содержится важная статья испытания для конкретного типа воздушного судна, этот элемент добавляется в свободную графу выше.</w:t>
            </w:r>
          </w:p>
          <w:bookmarkEnd w:id="198"/>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99"/>
          <w:p>
            <w:pPr>
              <w:spacing w:after="20"/>
              <w:ind w:left="20"/>
              <w:jc w:val="both"/>
            </w:pPr>
            <w:r>
              <w:rPr>
                <w:rFonts w:ascii="Times New Roman"/>
                <w:b w:val="false"/>
                <w:i w:val="false"/>
                <w:color w:val="000000"/>
                <w:sz w:val="20"/>
              </w:rPr>
              <w:t>
</w:t>
            </w:r>
            <w:r>
              <w:rPr>
                <w:rFonts w:ascii="Times New Roman"/>
                <w:b/>
                <w:i w:val="false"/>
                <w:color w:val="000000"/>
                <w:sz w:val="20"/>
              </w:rPr>
              <w:t>7. Отчет о проверке навыков   (Экзаменатор или инспектор уполномоченного органа)</w:t>
            </w:r>
          </w:p>
          <w:bookmarkEnd w:id="199"/>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00"/>
          <w:p>
            <w:pPr>
              <w:spacing w:after="20"/>
              <w:ind w:left="20"/>
              <w:jc w:val="both"/>
            </w:pPr>
            <w:r>
              <w:rPr>
                <w:rFonts w:ascii="Times New Roman"/>
                <w:b w:val="false"/>
                <w:i w:val="false"/>
                <w:color w:val="000000"/>
                <w:sz w:val="20"/>
              </w:rPr>
              <w:t>
</w:t>
            </w:r>
            <w:r>
              <w:rPr>
                <w:rFonts w:ascii="Times New Roman"/>
                <w:b/>
                <w:i w:val="false"/>
                <w:color w:val="000000"/>
                <w:sz w:val="20"/>
              </w:rPr>
              <w:t>1. Экзаменатор или заявление инспектора</w:t>
            </w:r>
            <w:r>
              <w:br/>
            </w:r>
            <w:r>
              <w:rPr>
                <w:rFonts w:ascii="Times New Roman"/>
                <w:b w:val="false"/>
                <w:i w:val="false"/>
                <w:color w:val="000000"/>
                <w:sz w:val="20"/>
              </w:rPr>
              <w:t>
</w:t>
            </w:r>
          </w:p>
          <w:bookmarkEnd w:id="200"/>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Я лично просмотрел журнал регистрации и / или учебный журнал этого заявителя и удостоверяю, что данное лицо удовлетворяет соответствующим требованиям для получения:</w:t>
            </w:r>
            <w:r>
              <w:br/>
            </w:r>
            <w:r>
              <w:rPr>
                <w:rFonts w:ascii="Times New Roman"/>
                <w:b w:val="false"/>
                <w:i w:val="false"/>
                <w:color w:val="000000"/>
                <w:sz w:val="20"/>
              </w:rPr>
              <w:t>
</w:t>
            </w:r>
            <w:r>
              <w:rPr>
                <w:rFonts w:ascii="Times New Roman"/>
                <w:b w:val="false"/>
                <w:i w:val="false"/>
                <w:color w:val="000000"/>
                <w:sz w:val="20"/>
              </w:rPr>
              <w:t>свидетельства</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квалификационной отметки</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разрешения</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признания свидетельства</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Я лично проверил летную книжку/ записи о подготовке этого претендента в соответствии с соответствующими процедурами и требованиями с результатами, указанными ниже:</w:t>
            </w:r>
            <w:r>
              <w:br/>
            </w: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Одобрено</w:t>
            </w:r>
            <w:r>
              <w:br/>
            </w: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Отклонено - уведомление об отказе (оригинал прилагается)</w:t>
            </w:r>
            <w:r>
              <w:br/>
            </w:r>
            <w:r>
              <w:rPr>
                <w:rFonts w:ascii="Times New Roman"/>
                <w:b w:val="false"/>
                <w:i w:val="false"/>
                <w:color w:val="000000"/>
                <w:sz w:val="20"/>
              </w:rPr>
              <w:t>
</w:t>
            </w:r>
            <w:r>
              <w:rPr>
                <w:rFonts w:ascii="Times New Roman"/>
                <w:b w:val="false"/>
                <w:i w:val="false"/>
                <w:color w:val="000000"/>
                <w:sz w:val="20"/>
              </w:rPr>
              <w:t>Подпись ................................................. ............... Дата.......... ..................................................</w:t>
            </w:r>
            <w:r>
              <w:br/>
            </w:r>
            <w:r>
              <w:rPr>
                <w:rFonts w:ascii="Times New Roman"/>
                <w:b w:val="false"/>
                <w:i w:val="false"/>
                <w:color w:val="000000"/>
                <w:sz w:val="20"/>
              </w:rPr>
              <w:t>
Ф.И.О. (при его наличии) экзаменатора (заглавные буквы)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01"/>
          <w:p>
            <w:pPr>
              <w:spacing w:after="20"/>
              <w:ind w:left="20"/>
              <w:jc w:val="both"/>
            </w:pPr>
            <w:r>
              <w:rPr>
                <w:rFonts w:ascii="Times New Roman"/>
                <w:b w:val="false"/>
                <w:i w:val="false"/>
                <w:color w:val="000000"/>
                <w:sz w:val="20"/>
              </w:rPr>
              <w:t>
</w:t>
            </w:r>
            <w:r>
              <w:rPr>
                <w:rFonts w:ascii="Times New Roman"/>
                <w:b/>
                <w:i w:val="false"/>
                <w:color w:val="000000"/>
                <w:sz w:val="20"/>
              </w:rPr>
              <w:t>8. Разрешение уполномоченного органа          (Заполняется уполномоченным органом)</w:t>
            </w:r>
            <w:r>
              <w:br/>
            </w:r>
            <w:r>
              <w:rPr>
                <w:rFonts w:ascii="Times New Roman"/>
                <w:b w:val="false"/>
                <w:i w:val="false"/>
                <w:color w:val="000000"/>
                <w:sz w:val="20"/>
              </w:rPr>
              <w:t>
</w:t>
            </w:r>
            <w:r>
              <w:rPr>
                <w:rFonts w:ascii="Times New Roman"/>
                <w:b w:val="false"/>
                <w:i w:val="false"/>
                <w:color w:val="000000"/>
                <w:sz w:val="20"/>
              </w:rPr>
              <w:t>1. Документы для заявки в порядке, свидетельство</w:t>
            </w:r>
          </w:p>
          <w:bookmarkEnd w:id="201"/>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квалификационная отметка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xml:space="preserve">разрешения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или признание свидетельства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могут быть выданы.</w:t>
            </w:r>
            <w:r>
              <w:br/>
            </w:r>
            <w:r>
              <w:rPr>
                <w:rFonts w:ascii="Times New Roman"/>
                <w:b w:val="false"/>
                <w:i w:val="false"/>
                <w:color w:val="000000"/>
                <w:sz w:val="20"/>
              </w:rPr>
              <w:t>
</w:t>
            </w:r>
            <w:r>
              <w:rPr>
                <w:rFonts w:ascii="Times New Roman"/>
                <w:b w:val="false"/>
                <w:i w:val="false"/>
                <w:color w:val="000000"/>
                <w:sz w:val="20"/>
              </w:rPr>
              <w:t>Свидетельство</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квалификационная отметка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разрешение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или признание</w:t>
            </w:r>
            <w:r>
              <w:br/>
            </w:r>
            <w:r>
              <w:rPr>
                <w:rFonts w:ascii="Times New Roman"/>
                <w:b w:val="false"/>
                <w:i w:val="false"/>
                <w:color w:val="000000"/>
                <w:sz w:val="20"/>
              </w:rPr>
              <w:t xml:space="preserve">свидетельства ,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которое выдается</w:t>
            </w:r>
            <w:r>
              <w:br/>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2. В заявке отсутствует следующая документация, и она будет возвращена заявителю.</w:t>
            </w:r>
            <w:r>
              <w:br/>
            </w:r>
            <w:r>
              <w:rPr>
                <w:rFonts w:ascii="Times New Roman"/>
                <w:b w:val="false"/>
                <w:i w:val="false"/>
                <w:color w:val="000000"/>
                <w:sz w:val="20"/>
              </w:rPr>
              <w:t>
</w:t>
            </w:r>
            <w:r>
              <w:rPr>
                <w:rFonts w:ascii="Times New Roman"/>
                <w:b w:val="false"/>
                <w:i w:val="false"/>
                <w:color w:val="000000"/>
                <w:sz w:val="20"/>
              </w:rPr>
              <w:t>Отсутствующая документация:</w:t>
            </w:r>
            <w:r>
              <w:br/>
            </w:r>
            <w:r>
              <w:rPr>
                <w:rFonts w:ascii="Times New Roman"/>
                <w:b w:val="false"/>
                <w:i w:val="false"/>
                <w:color w:val="000000"/>
                <w:sz w:val="20"/>
              </w:rPr>
              <w:t>_____________________________________________________</w:t>
            </w:r>
            <w:r>
              <w:br/>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Ф.И.О. (при его наличии), должность и подпись должностного лица уполномоченного</w:t>
            </w:r>
            <w:r>
              <w:br/>
            </w:r>
            <w:r>
              <w:rPr>
                <w:rFonts w:ascii="Times New Roman"/>
                <w:b w:val="false"/>
                <w:i w:val="false"/>
                <w:color w:val="000000"/>
                <w:sz w:val="20"/>
              </w:rPr>
              <w:t>органа, проводившего проверку</w:t>
            </w:r>
            <w:r>
              <w:br/>
            </w:r>
            <w:r>
              <w:rPr>
                <w:rFonts w:ascii="Times New Roman"/>
                <w:b w:val="false"/>
                <w:i w:val="false"/>
                <w:color w:val="000000"/>
                <w:sz w:val="20"/>
              </w:rPr>
              <w:t>_____________________________________________________ ____________________</w:t>
            </w:r>
            <w:r>
              <w:br/>
            </w:r>
            <w:r>
              <w:rPr>
                <w:rFonts w:ascii="Times New Roman"/>
                <w:b w:val="false"/>
                <w:i w:val="false"/>
                <w:color w:val="000000"/>
                <w:sz w:val="20"/>
              </w:rPr>
              <w:t xml:space="preserve">                              (должность, Ф.И.О. (при его наличии))                        (подпись)</w:t>
            </w:r>
            <w:r>
              <w:br/>
            </w:r>
            <w:r>
              <w:rPr>
                <w:rFonts w:ascii="Times New Roman"/>
                <w:b w:val="false"/>
                <w:i w:val="false"/>
                <w:color w:val="000000"/>
                <w:sz w:val="20"/>
              </w:rPr>
              <w:t>
Дата ______________________________ (дд / мм / гггг)</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02"/>
          <w:p>
            <w:pPr>
              <w:spacing w:after="20"/>
              <w:ind w:left="20"/>
              <w:jc w:val="both"/>
            </w:pPr>
            <w:r>
              <w:rPr>
                <w:rFonts w:ascii="Times New Roman"/>
                <w:b w:val="false"/>
                <w:i w:val="false"/>
                <w:color w:val="000000"/>
                <w:sz w:val="20"/>
              </w:rPr>
              <w:t>
</w:t>
            </w:r>
            <w:r>
              <w:rPr>
                <w:rFonts w:ascii="Times New Roman"/>
                <w:b/>
                <w:i w:val="false"/>
                <w:color w:val="000000"/>
                <w:sz w:val="20"/>
              </w:rPr>
              <w:t>9. Выдача уполномоченным органом               (Заполняется уполномоченным органом)</w:t>
            </w:r>
          </w:p>
          <w:bookmarkEnd w:id="202"/>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03"/>
          <w:p>
            <w:pPr>
              <w:spacing w:after="20"/>
              <w:ind w:left="20"/>
              <w:jc w:val="both"/>
            </w:pPr>
            <w:r>
              <w:rPr>
                <w:rFonts w:ascii="Times New Roman"/>
                <w:b w:val="false"/>
                <w:i w:val="false"/>
                <w:color w:val="000000"/>
                <w:sz w:val="20"/>
              </w:rPr>
              <w:t>
</w:t>
            </w:r>
            <w:r>
              <w:rPr>
                <w:rFonts w:ascii="Times New Roman"/>
                <w:b/>
                <w:i w:val="false"/>
                <w:color w:val="000000"/>
                <w:sz w:val="20"/>
              </w:rPr>
              <w:t>Выдано:</w:t>
            </w:r>
            <w:r>
              <w:br/>
            </w:r>
            <w:r>
              <w:rPr>
                <w:rFonts w:ascii="Times New Roman"/>
                <w:b w:val="false"/>
                <w:i w:val="false"/>
                <w:color w:val="000000"/>
                <w:sz w:val="20"/>
              </w:rPr>
              <w:t>
</w:t>
            </w:r>
          </w:p>
          <w:bookmarkEnd w:id="203"/>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Свидетельство _____________________ Дата истечения срока действия ____________</w:t>
            </w:r>
            <w:r>
              <w:br/>
            </w: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Квалификационная отметка______________Дата истечения срока действия _________</w:t>
            </w:r>
            <w:r>
              <w:br/>
            </w: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Разрешение ____________________________Дата истечения срока действия _________</w:t>
            </w:r>
            <w:r>
              <w:br/>
            </w: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Признание свидетельства _____________________ Срок действия __________________</w:t>
            </w:r>
            <w:r>
              <w:br/>
            </w:r>
            <w:r>
              <w:rPr>
                <w:rFonts w:ascii="Times New Roman"/>
                <w:b w:val="false"/>
                <w:i w:val="false"/>
                <w:color w:val="000000"/>
                <w:sz w:val="20"/>
              </w:rPr>
              <w:t>
</w:t>
            </w:r>
            <w:r>
              <w:rPr>
                <w:rFonts w:ascii="Times New Roman"/>
                <w:b w:val="false"/>
                <w:i w:val="false"/>
                <w:color w:val="000000"/>
                <w:sz w:val="20"/>
              </w:rPr>
              <w:t>Ф.И.О. (при его наличии), должность и подпись должностного лица уполномоченного органа, по выдаче свидетельств</w:t>
            </w:r>
            <w:r>
              <w:br/>
            </w:r>
            <w:r>
              <w:rPr>
                <w:rFonts w:ascii="Times New Roman"/>
                <w:b w:val="false"/>
                <w:i w:val="false"/>
                <w:color w:val="000000"/>
                <w:sz w:val="20"/>
              </w:rPr>
              <w:t>
_______________________________________________ ______________________</w:t>
            </w:r>
            <w:r>
              <w:br/>
            </w:r>
            <w:r>
              <w:rPr>
                <w:rFonts w:ascii="Times New Roman"/>
                <w:b w:val="false"/>
                <w:i w:val="false"/>
                <w:color w:val="000000"/>
                <w:sz w:val="20"/>
              </w:rPr>
              <w:t xml:space="preserve">                             (должность, Ф.И.О. (при его наличии))               (подпись)</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свидетельств авиационному персоналу"</w:t>
            </w:r>
          </w:p>
        </w:tc>
      </w:tr>
    </w:tbl>
    <w:p>
      <w:pPr>
        <w:spacing w:after="0"/>
        <w:ind w:left="0"/>
        <w:jc w:val="both"/>
      </w:pPr>
      <w:r>
        <w:rPr>
          <w:rFonts w:ascii="Times New Roman"/>
          <w:b w:val="false"/>
          <w:i w:val="false"/>
          <w:color w:val="ff0000"/>
          <w:sz w:val="28"/>
        </w:rPr>
        <w:t xml:space="preserve">
      Сноска. Приложение 4 в редакции приказа Министра по инвестициям и развитию РК от 12.01.2018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br/>
      </w:r>
      <w:r>
        <w:rPr>
          <w:rFonts w:ascii="Times New Roman"/>
          <w:b w:val="false"/>
          <w:i w:val="false"/>
          <w:color w:val="000000"/>
          <w:sz w:val="28"/>
        </w:rPr>
        <w:t>
</w:t>
      </w:r>
    </w:p>
    <w:bookmarkStart w:name="z364" w:id="204"/>
    <w:p>
      <w:pPr>
        <w:spacing w:after="0"/>
        <w:ind w:left="0"/>
        <w:jc w:val="both"/>
      </w:pPr>
      <w:r>
        <w:rPr>
          <w:rFonts w:ascii="Times New Roman"/>
          <w:b w:val="false"/>
          <w:i w:val="false"/>
          <w:color w:val="000000"/>
          <w:sz w:val="28"/>
        </w:rPr>
        <w:t xml:space="preserve">
      </w:t>
      </w:r>
    </w:p>
    <w:bookmarkEnd w:id="204"/>
    <w:p>
      <w:pPr>
        <w:spacing w:after="0"/>
        <w:ind w:left="0"/>
        <w:jc w:val="both"/>
      </w:pPr>
      <w:r>
        <w:drawing>
          <wp:inline distT="0" distB="0" distL="0" distR="0">
            <wp:extent cx="19431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943100" cy="2552700"/>
                    </a:xfrm>
                    <a:prstGeom prst="rect">
                      <a:avLst/>
                    </a:prstGeom>
                  </pic:spPr>
                </pic:pic>
              </a:graphicData>
            </a:graphic>
          </wp:inline>
        </w:drawing>
      </w:r>
    </w:p>
    <w:p>
      <w:pPr>
        <w:spacing w:after="0"/>
        <w:ind w:left="0"/>
        <w:jc w:val="left"/>
      </w:pPr>
      <w:r>
        <w:rPr>
          <w:rFonts w:ascii="Times New Roman"/>
          <w:b w:val="false"/>
          <w:i w:val="false"/>
          <w:color w:val="000000"/>
          <w:sz w:val="28"/>
        </w:rPr>
        <w:t>ПРЕДСТАВЛЕНИЕ (на членов летного экипажа)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выдачу свидетельства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свидетельства)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занимаемая должность:</w:t>
      </w:r>
      <w:r>
        <w:br/>
      </w:r>
      <w:r>
        <w:rPr>
          <w:rFonts w:ascii="Times New Roman"/>
          <w:b w:val="false"/>
          <w:i w:val="false"/>
          <w:color w:val="000000"/>
          <w:sz w:val="28"/>
        </w:rPr>
        <w:t>Подразделение: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Дата рождения: _________________________________________________________________</w:t>
      </w:r>
      <w:r>
        <w:br/>
      </w:r>
      <w:r>
        <w:rPr>
          <w:rFonts w:ascii="Times New Roman"/>
          <w:b w:val="false"/>
          <w:i w:val="false"/>
          <w:color w:val="000000"/>
          <w:sz w:val="28"/>
        </w:rPr>
        <w:t>Общее образование: _____________________________________________________________</w:t>
      </w:r>
      <w:r>
        <w:br/>
      </w:r>
      <w:r>
        <w:rPr>
          <w:rFonts w:ascii="Times New Roman"/>
          <w:b w:val="false"/>
          <w:i w:val="false"/>
          <w:color w:val="000000"/>
          <w:sz w:val="28"/>
        </w:rPr>
        <w:t>Специальное образование и последняя переподготовка: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учебного заведения, курсов, месяц, год окончания) </w:t>
      </w:r>
      <w:r>
        <w:br/>
      </w:r>
      <w:r>
        <w:rPr>
          <w:rFonts w:ascii="Times New Roman"/>
          <w:b w:val="false"/>
          <w:i w:val="false"/>
          <w:color w:val="000000"/>
          <w:sz w:val="28"/>
        </w:rPr>
        <w:t>Имеет медицинский сертификат соответствующего класса: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Тип (ы) воздушного судна: ______________________________________________________</w:t>
      </w:r>
      <w:r>
        <w:br/>
      </w:r>
      <w:r>
        <w:rPr>
          <w:rFonts w:ascii="Times New Roman"/>
          <w:b w:val="false"/>
          <w:i w:val="false"/>
          <w:color w:val="000000"/>
          <w:sz w:val="28"/>
        </w:rPr>
        <w:t>Общий налет: __________часов, из них ночью: __________ часов</w:t>
      </w:r>
      <w:r>
        <w:br/>
      </w:r>
      <w:r>
        <w:rPr>
          <w:rFonts w:ascii="Times New Roman"/>
          <w:b w:val="false"/>
          <w:i w:val="false"/>
          <w:color w:val="000000"/>
          <w:sz w:val="28"/>
        </w:rPr>
        <w:t>Самостоятельный налет:_______ часов, из них ночью:_______ часов: ______</w:t>
      </w:r>
      <w:r>
        <w:br/>
      </w:r>
      <w:r>
        <w:rPr>
          <w:rFonts w:ascii="Times New Roman"/>
          <w:b w:val="false"/>
          <w:i w:val="false"/>
          <w:color w:val="000000"/>
          <w:sz w:val="28"/>
        </w:rPr>
        <w:t>Самостоятельный налет по типам ВС: _____________________________________________</w:t>
      </w:r>
      <w:r>
        <w:br/>
      </w:r>
      <w:r>
        <w:rPr>
          <w:rFonts w:ascii="Times New Roman"/>
          <w:b w:val="false"/>
          <w:i w:val="false"/>
          <w:color w:val="000000"/>
          <w:sz w:val="28"/>
        </w:rPr>
        <w:t>Присвоенный минимум погоды: ____________________________________________________</w:t>
      </w:r>
      <w:r>
        <w:br/>
      </w:r>
      <w:r>
        <w:rPr>
          <w:rFonts w:ascii="Times New Roman"/>
          <w:b w:val="false"/>
          <w:i w:val="false"/>
          <w:color w:val="000000"/>
          <w:sz w:val="28"/>
        </w:rPr>
        <w:t>Наличие авиационных происшествий: ______________________________________________</w:t>
      </w:r>
      <w:r>
        <w:br/>
      </w:r>
      <w:r>
        <w:rPr>
          <w:rFonts w:ascii="Times New Roman"/>
          <w:b w:val="false"/>
          <w:i w:val="false"/>
          <w:color w:val="000000"/>
          <w:sz w:val="28"/>
        </w:rPr>
        <w:t xml:space="preserve">                                                                                     (характер, тип ВС, дата)</w:t>
      </w:r>
      <w:r>
        <w:br/>
      </w:r>
      <w:r>
        <w:rPr>
          <w:rFonts w:ascii="Times New Roman"/>
          <w:b w:val="false"/>
          <w:i w:val="false"/>
          <w:color w:val="000000"/>
          <w:sz w:val="28"/>
        </w:rPr>
        <w:t>ВЫВОД: по своим морально-деловым качествам достоин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Экзаменатор ____________________________________________________________________</w:t>
      </w:r>
      <w:r>
        <w:br/>
      </w:r>
      <w:r>
        <w:rPr>
          <w:rFonts w:ascii="Times New Roman"/>
          <w:b w:val="false"/>
          <w:i w:val="false"/>
          <w:color w:val="000000"/>
          <w:sz w:val="28"/>
        </w:rPr>
        <w:t xml:space="preserve">                                                                 (должность, подпись, Ф.И.О (при его наличии))</w:t>
      </w:r>
      <w:r>
        <w:br/>
      </w:r>
      <w:r>
        <w:rPr>
          <w:rFonts w:ascii="Times New Roman"/>
          <w:b w:val="false"/>
          <w:i w:val="false"/>
          <w:color w:val="000000"/>
          <w:sz w:val="28"/>
        </w:rPr>
        <w:t xml:space="preserve">                                                                                         "____"_______________________20___г. </w:t>
      </w:r>
      <w:r>
        <w:br/>
      </w:r>
      <w:r>
        <w:rPr>
          <w:rFonts w:ascii="Times New Roman"/>
          <w:b w:val="false"/>
          <w:i w:val="false"/>
          <w:color w:val="000000"/>
          <w:sz w:val="28"/>
        </w:rPr>
        <w:t xml:space="preserve"> Заявитель _______________ __________________________ _________ </w:t>
      </w:r>
      <w:r>
        <w:br/>
      </w:r>
      <w:r>
        <w:rPr>
          <w:rFonts w:ascii="Times New Roman"/>
          <w:b w:val="false"/>
          <w:i w:val="false"/>
          <w:color w:val="000000"/>
          <w:sz w:val="28"/>
        </w:rPr>
        <w:t xml:space="preserve">                         (подпись)              (Ф.И.О. (при его наличии))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свидетельств авиационному персоналу"</w:t>
            </w:r>
          </w:p>
        </w:tc>
      </w:tr>
    </w:tbl>
    <w:p>
      <w:pPr>
        <w:spacing w:after="0"/>
        <w:ind w:left="0"/>
        <w:jc w:val="both"/>
      </w:pPr>
      <w:r>
        <w:rPr>
          <w:rFonts w:ascii="Times New Roman"/>
          <w:b w:val="false"/>
          <w:i w:val="false"/>
          <w:color w:val="ff0000"/>
          <w:sz w:val="28"/>
        </w:rPr>
        <w:t xml:space="preserve">
      Сноска. Приложение 5 в редакции приказа Министра по инвестициям и развитию РК от 12.01.2018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7" w:id="205"/>
    <w:p>
      <w:pPr>
        <w:spacing w:after="0"/>
        <w:ind w:left="0"/>
        <w:jc w:val="left"/>
      </w:pPr>
      <w:r>
        <w:rPr>
          <w:rFonts w:ascii="Times New Roman"/>
          <w:b/>
          <w:i w:val="false"/>
          <w:color w:val="000000"/>
        </w:rPr>
        <w:t xml:space="preserve"> Лист соответствия №</w:t>
      </w:r>
      <w:r>
        <w:br/>
      </w:r>
      <w:r>
        <w:rPr>
          <w:rFonts w:ascii="Times New Roman"/>
          <w:b/>
          <w:i w:val="false"/>
          <w:color w:val="000000"/>
        </w:rPr>
        <w:t>Зачет воинского опыта</w:t>
      </w:r>
    </w:p>
    <w:bookmarkEnd w:id="205"/>
    <w:bookmarkStart w:name="z369" w:id="206"/>
    <w:p>
      <w:pPr>
        <w:spacing w:after="0"/>
        <w:ind w:left="0"/>
        <w:jc w:val="both"/>
      </w:pPr>
      <w:r>
        <w:rPr>
          <w:rFonts w:ascii="Times New Roman"/>
          <w:b w:val="false"/>
          <w:i w:val="false"/>
          <w:color w:val="000000"/>
          <w:sz w:val="28"/>
        </w:rPr>
        <w:t>
      Заявитель ___________________                                                             20 г.</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8"/>
        <w:gridCol w:w="5137"/>
        <w:gridCol w:w="3717"/>
        <w:gridCol w:w="467"/>
        <w:gridCol w:w="761"/>
      </w:tblGrid>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07"/>
          <w:p>
            <w:pPr>
              <w:spacing w:after="20"/>
              <w:ind w:left="20"/>
              <w:jc w:val="both"/>
            </w:pPr>
            <w:r>
              <w:rPr>
                <w:rFonts w:ascii="Times New Roman"/>
                <w:b w:val="false"/>
                <w:i w:val="false"/>
                <w:color w:val="000000"/>
                <w:sz w:val="20"/>
              </w:rPr>
              <w:t>
№ п/п</w:t>
            </w:r>
          </w:p>
          <w:bookmarkEnd w:id="207"/>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Воинский опыт, квалификация</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 требования ИКАО, Приложение 1; КГА РК</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требования</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08"/>
          <w:p>
            <w:pPr>
              <w:spacing w:after="20"/>
              <w:ind w:left="20"/>
              <w:jc w:val="both"/>
            </w:pPr>
            <w:r>
              <w:rPr>
                <w:rFonts w:ascii="Times New Roman"/>
                <w:b w:val="false"/>
                <w:i w:val="false"/>
                <w:color w:val="000000"/>
                <w:sz w:val="20"/>
              </w:rPr>
              <w:t>
I</w:t>
            </w:r>
            <w:r>
              <w:br/>
            </w:r>
            <w:r>
              <w:rPr>
                <w:rFonts w:ascii="Times New Roman"/>
                <w:b w:val="false"/>
                <w:i w:val="false"/>
                <w:color w:val="000000"/>
                <w:sz w:val="20"/>
              </w:rPr>
              <w:t>
</w:t>
            </w:r>
            <w:r>
              <w:rPr>
                <w:rFonts w:ascii="Times New Roman"/>
                <w:b w:val="false"/>
                <w:i w:val="false"/>
                <w:color w:val="000000"/>
                <w:sz w:val="20"/>
              </w:rPr>
              <w:t>1.1.</w:t>
            </w:r>
            <w:r>
              <w:br/>
            </w:r>
            <w:r>
              <w:rPr>
                <w:rFonts w:ascii="Times New Roman"/>
                <w:b w:val="false"/>
                <w:i w:val="false"/>
                <w:color w:val="000000"/>
                <w:sz w:val="20"/>
              </w:rPr>
              <w:t>
1.2</w:t>
            </w:r>
          </w:p>
          <w:bookmarkEnd w:id="208"/>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09"/>
          <w:p>
            <w:pPr>
              <w:spacing w:after="20"/>
              <w:ind w:left="20"/>
              <w:jc w:val="both"/>
            </w:pPr>
            <w:r>
              <w:rPr>
                <w:rFonts w:ascii="Times New Roman"/>
                <w:b w:val="false"/>
                <w:i w:val="false"/>
                <w:color w:val="000000"/>
                <w:sz w:val="20"/>
              </w:rPr>
              <w:t>
</w:t>
            </w:r>
            <w:r>
              <w:rPr>
                <w:rFonts w:ascii="Times New Roman"/>
                <w:b/>
                <w:i w:val="false"/>
                <w:color w:val="000000"/>
                <w:sz w:val="20"/>
              </w:rPr>
              <w:t>Учебная программа</w:t>
            </w:r>
            <w:r>
              <w:br/>
            </w:r>
            <w:r>
              <w:rPr>
                <w:rFonts w:ascii="Times New Roman"/>
                <w:b w:val="false"/>
                <w:i w:val="false"/>
                <w:color w:val="000000"/>
                <w:sz w:val="20"/>
              </w:rPr>
              <w:t>
</w:t>
            </w:r>
            <w:r>
              <w:rPr>
                <w:rFonts w:ascii="Times New Roman"/>
                <w:b/>
                <w:i w:val="false"/>
                <w:color w:val="000000"/>
                <w:sz w:val="20"/>
              </w:rPr>
              <w:t>Теоретические предметы:</w:t>
            </w:r>
            <w:r>
              <w:br/>
            </w:r>
            <w:r>
              <w:rPr>
                <w:rFonts w:ascii="Times New Roman"/>
                <w:b w:val="false"/>
                <w:i w:val="false"/>
                <w:color w:val="000000"/>
                <w:sz w:val="20"/>
              </w:rPr>
              <w:t>
</w:t>
            </w:r>
            <w:r>
              <w:rPr>
                <w:rFonts w:ascii="Times New Roman"/>
                <w:b/>
                <w:i w:val="false"/>
                <w:color w:val="000000"/>
                <w:sz w:val="20"/>
              </w:rPr>
              <w:t>Учебные полеты в летном училище:</w:t>
            </w:r>
            <w:r>
              <w:br/>
            </w:r>
            <w:r>
              <w:rPr>
                <w:rFonts w:ascii="Times New Roman"/>
                <w:b w:val="false"/>
                <w:i w:val="false"/>
                <w:color w:val="000000"/>
                <w:sz w:val="20"/>
              </w:rPr>
              <w:t>
</w:t>
            </w:r>
            <w:r>
              <w:rPr>
                <w:rFonts w:ascii="Times New Roman"/>
                <w:b w:val="false"/>
                <w:i w:val="false"/>
                <w:color w:val="000000"/>
                <w:sz w:val="20"/>
              </w:rPr>
              <w:t>1.(конкретный тип ВС и налет</w:t>
            </w:r>
            <w:r>
              <w:br/>
            </w:r>
            <w:r>
              <w:rPr>
                <w:rFonts w:ascii="Times New Roman"/>
                <w:b w:val="false"/>
                <w:i w:val="false"/>
                <w:color w:val="000000"/>
                <w:sz w:val="20"/>
              </w:rPr>
              <w:t>
</w:t>
            </w:r>
            <w:r>
              <w:rPr>
                <w:rFonts w:ascii="Times New Roman"/>
                <w:b w:val="false"/>
                <w:i w:val="false"/>
                <w:color w:val="000000"/>
                <w:sz w:val="20"/>
              </w:rPr>
              <w:t>на нем)</w:t>
            </w:r>
            <w:r>
              <w:br/>
            </w:r>
            <w:r>
              <w:rPr>
                <w:rFonts w:ascii="Times New Roman"/>
                <w:b w:val="false"/>
                <w:i w:val="false"/>
                <w:color w:val="000000"/>
                <w:sz w:val="20"/>
              </w:rPr>
              <w:t>
</w:t>
            </w:r>
            <w:r>
              <w:rPr>
                <w:rFonts w:ascii="Times New Roman"/>
                <w:b w:val="false"/>
                <w:i w:val="false"/>
                <w:color w:val="000000"/>
                <w:sz w:val="20"/>
              </w:rPr>
              <w:t>2. ………</w:t>
            </w:r>
            <w:r>
              <w:br/>
            </w:r>
            <w:r>
              <w:rPr>
                <w:rFonts w:ascii="Times New Roman"/>
                <w:b w:val="false"/>
                <w:i w:val="false"/>
                <w:color w:val="000000"/>
                <w:sz w:val="20"/>
              </w:rPr>
              <w:t>
</w:t>
            </w:r>
            <w:r>
              <w:rPr>
                <w:rFonts w:ascii="Times New Roman"/>
                <w:b/>
                <w:i w:val="false"/>
                <w:color w:val="000000"/>
                <w:sz w:val="20"/>
              </w:rPr>
              <w:t>Всего:</w:t>
            </w:r>
          </w:p>
          <w:bookmarkEnd w:id="209"/>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10"/>
          <w:p>
            <w:pPr>
              <w:spacing w:after="20"/>
              <w:ind w:left="20"/>
              <w:jc w:val="both"/>
            </w:pPr>
            <w:r>
              <w:rPr>
                <w:rFonts w:ascii="Times New Roman"/>
                <w:b w:val="false"/>
                <w:i w:val="false"/>
                <w:color w:val="000000"/>
                <w:sz w:val="20"/>
              </w:rPr>
              <w:t>
II</w:t>
            </w:r>
            <w:r>
              <w:br/>
            </w:r>
            <w:r>
              <w:rPr>
                <w:rFonts w:ascii="Times New Roman"/>
                <w:b w:val="false"/>
                <w:i w:val="false"/>
                <w:color w:val="000000"/>
                <w:sz w:val="20"/>
              </w:rPr>
              <w:t>
</w:t>
            </w:r>
            <w:r>
              <w:rPr>
                <w:rFonts w:ascii="Times New Roman"/>
                <w:b w:val="false"/>
                <w:i w:val="false"/>
                <w:color w:val="000000"/>
                <w:sz w:val="20"/>
              </w:rPr>
              <w:t>2.1.</w:t>
            </w:r>
            <w:r>
              <w:br/>
            </w:r>
            <w:r>
              <w:rPr>
                <w:rFonts w:ascii="Times New Roman"/>
                <w:b w:val="false"/>
                <w:i w:val="false"/>
                <w:color w:val="000000"/>
                <w:sz w:val="20"/>
              </w:rPr>
              <w:t>
</w:t>
            </w:r>
            <w:r>
              <w:rPr>
                <w:rFonts w:ascii="Times New Roman"/>
                <w:b w:val="false"/>
                <w:i w:val="false"/>
                <w:color w:val="000000"/>
                <w:sz w:val="20"/>
              </w:rPr>
              <w:t>2.2.</w:t>
            </w:r>
            <w:r>
              <w:br/>
            </w:r>
            <w:r>
              <w:rPr>
                <w:rFonts w:ascii="Times New Roman"/>
                <w:b w:val="false"/>
                <w:i w:val="false"/>
                <w:color w:val="000000"/>
                <w:sz w:val="20"/>
              </w:rPr>
              <w:t>
2.3.</w:t>
            </w:r>
          </w:p>
          <w:bookmarkEnd w:id="210"/>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11"/>
          <w:p>
            <w:pPr>
              <w:spacing w:after="20"/>
              <w:ind w:left="20"/>
              <w:jc w:val="both"/>
            </w:pPr>
            <w:r>
              <w:rPr>
                <w:rFonts w:ascii="Times New Roman"/>
                <w:b w:val="false"/>
                <w:i w:val="false"/>
                <w:color w:val="000000"/>
                <w:sz w:val="20"/>
              </w:rPr>
              <w:t>
</w:t>
            </w:r>
            <w:r>
              <w:rPr>
                <w:rFonts w:ascii="Times New Roman"/>
                <w:b/>
                <w:i w:val="false"/>
                <w:color w:val="000000"/>
                <w:sz w:val="20"/>
              </w:rPr>
              <w:t>Опыт, квалификация: в/ч</w:t>
            </w:r>
            <w:r>
              <w:br/>
            </w:r>
            <w:r>
              <w:rPr>
                <w:rFonts w:ascii="Times New Roman"/>
                <w:b w:val="false"/>
                <w:i w:val="false"/>
                <w:color w:val="000000"/>
                <w:sz w:val="20"/>
              </w:rPr>
              <w:t>
</w:t>
            </w:r>
            <w:r>
              <w:rPr>
                <w:rFonts w:ascii="Times New Roman"/>
                <w:b/>
                <w:i w:val="false"/>
                <w:color w:val="000000"/>
                <w:sz w:val="20"/>
              </w:rPr>
              <w:t>В качестве:</w:t>
            </w:r>
            <w:r>
              <w:br/>
            </w:r>
            <w:r>
              <w:rPr>
                <w:rFonts w:ascii="Times New Roman"/>
                <w:b w:val="false"/>
                <w:i w:val="false"/>
                <w:color w:val="000000"/>
                <w:sz w:val="20"/>
              </w:rPr>
              <w:t>
</w:t>
            </w:r>
            <w:r>
              <w:rPr>
                <w:rFonts w:ascii="Times New Roman"/>
                <w:b/>
                <w:i w:val="false"/>
                <w:color w:val="000000"/>
                <w:sz w:val="20"/>
              </w:rPr>
              <w:t>В качестве инструктора:</w:t>
            </w:r>
            <w:r>
              <w:br/>
            </w:r>
            <w:r>
              <w:rPr>
                <w:rFonts w:ascii="Times New Roman"/>
                <w:b w:val="false"/>
                <w:i w:val="false"/>
                <w:color w:val="000000"/>
                <w:sz w:val="20"/>
              </w:rPr>
              <w:t>
</w:t>
            </w:r>
            <w:r>
              <w:rPr>
                <w:rFonts w:ascii="Times New Roman"/>
                <w:b/>
                <w:i w:val="false"/>
                <w:color w:val="000000"/>
                <w:sz w:val="20"/>
              </w:rPr>
              <w:t>Общий налет:</w:t>
            </w:r>
            <w:r>
              <w:br/>
            </w:r>
            <w:r>
              <w:rPr>
                <w:rFonts w:ascii="Times New Roman"/>
                <w:b w:val="false"/>
                <w:i w:val="false"/>
                <w:color w:val="000000"/>
                <w:sz w:val="20"/>
              </w:rPr>
              <w:t>
</w:t>
            </w:r>
            <w:r>
              <w:rPr>
                <w:rFonts w:ascii="Times New Roman"/>
                <w:b/>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Самостоятельно</w:t>
            </w:r>
            <w:r>
              <w:br/>
            </w:r>
            <w:r>
              <w:rPr>
                <w:rFonts w:ascii="Times New Roman"/>
                <w:b w:val="false"/>
                <w:i w:val="false"/>
                <w:color w:val="000000"/>
                <w:sz w:val="20"/>
              </w:rPr>
              <w:t>
</w:t>
            </w:r>
            <w:r>
              <w:rPr>
                <w:rFonts w:ascii="Times New Roman"/>
                <w:b w:val="false"/>
                <w:i w:val="false"/>
                <w:color w:val="000000"/>
                <w:sz w:val="20"/>
              </w:rPr>
              <w:t>Контрольных</w:t>
            </w:r>
            <w:r>
              <w:br/>
            </w:r>
            <w:r>
              <w:rPr>
                <w:rFonts w:ascii="Times New Roman"/>
                <w:b w:val="false"/>
                <w:i w:val="false"/>
                <w:color w:val="000000"/>
                <w:sz w:val="20"/>
              </w:rPr>
              <w:t>
</w:t>
            </w:r>
            <w:r>
              <w:rPr>
                <w:rFonts w:ascii="Times New Roman"/>
                <w:b w:val="false"/>
                <w:i w:val="false"/>
                <w:color w:val="000000"/>
                <w:sz w:val="20"/>
              </w:rPr>
              <w:t>В кач. инструктора</w:t>
            </w:r>
            <w:r>
              <w:br/>
            </w:r>
            <w:r>
              <w:rPr>
                <w:rFonts w:ascii="Times New Roman"/>
                <w:b w:val="false"/>
                <w:i w:val="false"/>
                <w:color w:val="000000"/>
                <w:sz w:val="20"/>
              </w:rPr>
              <w:t>
Количество полетов</w:t>
            </w:r>
          </w:p>
          <w:bookmarkEnd w:id="211"/>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Экзаменатор ______________________________________ 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свидетельств авиационному персоналу"</w:t>
            </w:r>
          </w:p>
        </w:tc>
      </w:tr>
    </w:tbl>
    <w:p>
      <w:pPr>
        <w:spacing w:after="0"/>
        <w:ind w:left="0"/>
        <w:jc w:val="both"/>
      </w:pPr>
      <w:r>
        <w:rPr>
          <w:rFonts w:ascii="Times New Roman"/>
          <w:b w:val="false"/>
          <w:i w:val="false"/>
          <w:color w:val="ff0000"/>
          <w:sz w:val="28"/>
        </w:rPr>
        <w:t xml:space="preserve">
      Сноска. Стандарт дополнен приложением 6 в соответствии с приказом Министра по инвестициям и развитию РК от 12.01.2018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2" w:id="212"/>
    <w:p>
      <w:pPr>
        <w:spacing w:after="0"/>
        <w:ind w:left="0"/>
        <w:jc w:val="left"/>
      </w:pPr>
      <w:r>
        <w:rPr>
          <w:rFonts w:ascii="Times New Roman"/>
          <w:b/>
          <w:i w:val="false"/>
          <w:color w:val="000000"/>
        </w:rPr>
        <w:t xml:space="preserve"> Протокол</w:t>
      </w:r>
      <w:r>
        <w:br/>
      </w:r>
      <w:r>
        <w:rPr>
          <w:rFonts w:ascii="Times New Roman"/>
          <w:b/>
          <w:i w:val="false"/>
          <w:color w:val="000000"/>
        </w:rPr>
        <w:t xml:space="preserve">  проведения квалификационного экзамена №____________</w:t>
      </w:r>
    </w:p>
    <w:bookmarkEnd w:id="212"/>
    <w:bookmarkStart w:name="z393" w:id="213"/>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предприятия, филиала, службы/отдела)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заявителя)</w:t>
      </w:r>
      <w:r>
        <w:br/>
      </w:r>
      <w:r>
        <w:rPr>
          <w:rFonts w:ascii="Times New Roman"/>
          <w:b w:val="false"/>
          <w:i w:val="false"/>
          <w:color w:val="000000"/>
          <w:sz w:val="28"/>
        </w:rPr>
        <w:t>Дата рождения_____________Должность____________________________________________</w:t>
      </w:r>
      <w:r>
        <w:br/>
      </w:r>
      <w:r>
        <w:rPr>
          <w:rFonts w:ascii="Times New Roman"/>
          <w:b w:val="false"/>
          <w:i w:val="false"/>
          <w:color w:val="000000"/>
          <w:sz w:val="28"/>
        </w:rPr>
        <w:t>Цель экзамена___________________________________________________________________</w:t>
      </w:r>
      <w:r>
        <w:br/>
      </w:r>
      <w:r>
        <w:rPr>
          <w:rFonts w:ascii="Times New Roman"/>
          <w:b w:val="false"/>
          <w:i w:val="false"/>
          <w:color w:val="000000"/>
          <w:sz w:val="28"/>
        </w:rPr>
        <w:t xml:space="preserve">                          (тип квалификационной отметки, допуска)</w:t>
      </w:r>
      <w:r>
        <w:br/>
      </w:r>
      <w:r>
        <w:rPr>
          <w:rFonts w:ascii="Times New Roman"/>
          <w:b w:val="false"/>
          <w:i w:val="false"/>
          <w:color w:val="000000"/>
          <w:sz w:val="28"/>
        </w:rPr>
        <w:t>Рабочее место___________________________________________________________________</w:t>
      </w:r>
      <w:r>
        <w:br/>
      </w:r>
      <w:r>
        <w:rPr>
          <w:rFonts w:ascii="Times New Roman"/>
          <w:b w:val="false"/>
          <w:i w:val="false"/>
          <w:color w:val="000000"/>
          <w:sz w:val="28"/>
        </w:rPr>
        <w:t xml:space="preserve">                                       (рабочее место, диспетчерский пункт, сектор)</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8"/>
        <w:gridCol w:w="650"/>
        <w:gridCol w:w="650"/>
        <w:gridCol w:w="14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14"/>
          <w:p>
            <w:pPr>
              <w:spacing w:after="20"/>
              <w:ind w:left="20"/>
              <w:jc w:val="both"/>
            </w:pPr>
            <w:r>
              <w:rPr>
                <w:rFonts w:ascii="Times New Roman"/>
                <w:b w:val="false"/>
                <w:i w:val="false"/>
                <w:color w:val="000000"/>
                <w:sz w:val="20"/>
              </w:rPr>
              <w:t>
</w:t>
            </w:r>
            <w:r>
              <w:rPr>
                <w:rFonts w:ascii="Times New Roman"/>
                <w:b/>
                <w:i w:val="false"/>
                <w:color w:val="000000"/>
                <w:sz w:val="20"/>
              </w:rPr>
              <w:t>Часть 1. Теоретическая подготовка</w:t>
            </w:r>
          </w:p>
          <w:bookmarkEnd w:id="214"/>
        </w:tc>
      </w:tr>
      <w:tr>
        <w:trPr>
          <w:trHeight w:val="30" w:hRule="atLeast"/>
        </w:trPr>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Предмет/модуль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Вопросы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Заключение экзаменатора
</w:t>
            </w:r>
          </w:p>
        </w:tc>
      </w:tr>
      <w:tr>
        <w:trPr>
          <w:trHeight w:val="30" w:hRule="atLeast"/>
        </w:trPr>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Основы законодательства РК в области ИВП, аэронавигационное обслуживание полетов ВС </w:t>
            </w:r>
          </w:p>
          <w:bookmarkEnd w:id="215"/>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16"/>
          <w:p>
            <w:pPr>
              <w:spacing w:after="20"/>
              <w:ind w:left="20"/>
              <w:jc w:val="both"/>
            </w:pPr>
            <w:r>
              <w:rPr>
                <w:rFonts w:ascii="Times New Roman"/>
                <w:b w:val="false"/>
                <w:i w:val="false"/>
                <w:color w:val="000000"/>
                <w:sz w:val="20"/>
              </w:rPr>
              <w:t>
</w:t>
            </w:r>
            <w:r>
              <w:rPr>
                <w:rFonts w:ascii="Times New Roman"/>
                <w:b w:val="false"/>
                <w:i w:val="false"/>
                <w:color w:val="000000"/>
                <w:sz w:val="20"/>
              </w:rPr>
              <w:t>Обслуживание воздушного движения</w:t>
            </w:r>
          </w:p>
          <w:bookmarkEnd w:id="216"/>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17"/>
          <w:p>
            <w:pPr>
              <w:spacing w:after="20"/>
              <w:ind w:left="20"/>
              <w:jc w:val="both"/>
            </w:pPr>
            <w:r>
              <w:rPr>
                <w:rFonts w:ascii="Times New Roman"/>
                <w:b w:val="false"/>
                <w:i w:val="false"/>
                <w:color w:val="000000"/>
                <w:sz w:val="20"/>
              </w:rPr>
              <w:t>
</w:t>
            </w:r>
            <w:r>
              <w:rPr>
                <w:rFonts w:ascii="Times New Roman"/>
                <w:b w:val="false"/>
                <w:i w:val="false"/>
                <w:color w:val="000000"/>
                <w:sz w:val="20"/>
              </w:rPr>
              <w:t>Технология работы, правила радиообмена и типовая фразеология</w:t>
            </w:r>
          </w:p>
          <w:bookmarkEnd w:id="217"/>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18"/>
          <w:p>
            <w:pPr>
              <w:spacing w:after="20"/>
              <w:ind w:left="20"/>
              <w:jc w:val="both"/>
            </w:pPr>
            <w:r>
              <w:rPr>
                <w:rFonts w:ascii="Times New Roman"/>
                <w:b w:val="false"/>
                <w:i w:val="false"/>
                <w:color w:val="000000"/>
                <w:sz w:val="20"/>
              </w:rPr>
              <w:t>
</w:t>
            </w:r>
            <w:r>
              <w:rPr>
                <w:rFonts w:ascii="Times New Roman"/>
                <w:b w:val="false"/>
                <w:i w:val="false"/>
                <w:color w:val="000000"/>
                <w:sz w:val="20"/>
              </w:rPr>
              <w:t>Метеорологическое обеспечение полетов</w:t>
            </w:r>
          </w:p>
          <w:bookmarkEnd w:id="218"/>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19"/>
          <w:p>
            <w:pPr>
              <w:spacing w:after="20"/>
              <w:ind w:left="20"/>
              <w:jc w:val="both"/>
            </w:pPr>
            <w:r>
              <w:rPr>
                <w:rFonts w:ascii="Times New Roman"/>
                <w:b w:val="false"/>
                <w:i w:val="false"/>
                <w:color w:val="000000"/>
                <w:sz w:val="20"/>
              </w:rPr>
              <w:t>
</w:t>
            </w:r>
            <w:r>
              <w:rPr>
                <w:rFonts w:ascii="Times New Roman"/>
                <w:b w:val="false"/>
                <w:i w:val="false"/>
                <w:color w:val="000000"/>
                <w:sz w:val="20"/>
              </w:rPr>
              <w:t>Основы аэродинамики, летно-технические характеристики ВС</w:t>
            </w:r>
          </w:p>
          <w:bookmarkEnd w:id="219"/>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20"/>
          <w:p>
            <w:pPr>
              <w:spacing w:after="20"/>
              <w:ind w:left="20"/>
              <w:jc w:val="both"/>
            </w:pPr>
            <w:r>
              <w:rPr>
                <w:rFonts w:ascii="Times New Roman"/>
                <w:b w:val="false"/>
                <w:i w:val="false"/>
                <w:color w:val="000000"/>
                <w:sz w:val="20"/>
              </w:rPr>
              <w:t>
</w:t>
            </w:r>
            <w:r>
              <w:rPr>
                <w:rFonts w:ascii="Times New Roman"/>
                <w:b w:val="false"/>
                <w:i w:val="false"/>
                <w:color w:val="000000"/>
                <w:sz w:val="20"/>
              </w:rPr>
              <w:t>Навигационное обеспечение полетов</w:t>
            </w:r>
          </w:p>
          <w:bookmarkEnd w:id="220"/>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21"/>
          <w:p>
            <w:pPr>
              <w:spacing w:after="20"/>
              <w:ind w:left="20"/>
              <w:jc w:val="both"/>
            </w:pPr>
            <w:r>
              <w:rPr>
                <w:rFonts w:ascii="Times New Roman"/>
                <w:b w:val="false"/>
                <w:i w:val="false"/>
                <w:color w:val="000000"/>
                <w:sz w:val="20"/>
              </w:rPr>
              <w:t>
</w:t>
            </w:r>
            <w:r>
              <w:rPr>
                <w:rFonts w:ascii="Times New Roman"/>
                <w:b w:val="false"/>
                <w:i w:val="false"/>
                <w:color w:val="000000"/>
                <w:sz w:val="20"/>
              </w:rPr>
              <w:t>Радиотехническое обеспечение полетов</w:t>
            </w:r>
          </w:p>
          <w:bookmarkEnd w:id="221"/>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6" w:id="222"/>
    <w:p>
      <w:pPr>
        <w:spacing w:after="0"/>
        <w:ind w:left="0"/>
        <w:jc w:val="both"/>
      </w:pPr>
      <w:r>
        <w:rPr>
          <w:rFonts w:ascii="Times New Roman"/>
          <w:b w:val="false"/>
          <w:i w:val="false"/>
          <w:color w:val="000000"/>
          <w:sz w:val="28"/>
        </w:rPr>
        <w:t>
      Решение экзаменатора____________________________________________</w:t>
      </w:r>
      <w:r>
        <w:br/>
      </w:r>
      <w:r>
        <w:rPr>
          <w:rFonts w:ascii="Times New Roman"/>
          <w:b w:val="false"/>
          <w:i w:val="false"/>
          <w:color w:val="000000"/>
          <w:sz w:val="28"/>
        </w:rPr>
        <w:t xml:space="preserve">                                                                    (принятое решение)</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p>
    <w:bookmarkEnd w:id="222"/>
    <w:bookmarkStart w:name="z437" w:id="223"/>
    <w:p>
      <w:pPr>
        <w:spacing w:after="0"/>
        <w:ind w:left="0"/>
        <w:jc w:val="both"/>
      </w:pPr>
      <w:r>
        <w:rPr>
          <w:rFonts w:ascii="Times New Roman"/>
          <w:b w:val="false"/>
          <w:i w:val="false"/>
          <w:color w:val="000000"/>
          <w:sz w:val="28"/>
        </w:rPr>
        <w:t>
      Экзаменатор ____________________________________________________</w:t>
      </w:r>
      <w:r>
        <w:br/>
      </w:r>
      <w:r>
        <w:rPr>
          <w:rFonts w:ascii="Times New Roman"/>
          <w:b w:val="false"/>
          <w:i w:val="false"/>
          <w:color w:val="000000"/>
          <w:sz w:val="28"/>
        </w:rPr>
        <w:t xml:space="preserve">                                             (должность, подпись, Ф.И.О. (при его наличии))</w:t>
      </w:r>
      <w:r>
        <w:br/>
      </w:r>
      <w:r>
        <w:rPr>
          <w:rFonts w:ascii="Times New Roman"/>
          <w:b w:val="false"/>
          <w:i w:val="false"/>
          <w:color w:val="000000"/>
          <w:sz w:val="28"/>
        </w:rPr>
        <w:t xml:space="preserve">                                                                                     "____"_______________________20___г.</w:t>
      </w:r>
    </w:p>
    <w:bookmarkEnd w:id="223"/>
    <w:bookmarkStart w:name="z438" w:id="224"/>
    <w:p>
      <w:pPr>
        <w:spacing w:after="0"/>
        <w:ind w:left="0"/>
        <w:jc w:val="both"/>
      </w:pPr>
      <w:r>
        <w:rPr>
          <w:rFonts w:ascii="Times New Roman"/>
          <w:b w:val="false"/>
          <w:i w:val="false"/>
          <w:color w:val="000000"/>
          <w:sz w:val="28"/>
        </w:rPr>
        <w:t>
      Заявитель _______________ ________________________ _______</w:t>
      </w:r>
      <w:r>
        <w:br/>
      </w:r>
      <w:r>
        <w:rPr>
          <w:rFonts w:ascii="Times New Roman"/>
          <w:b w:val="false"/>
          <w:i w:val="false"/>
          <w:color w:val="000000"/>
          <w:sz w:val="28"/>
        </w:rPr>
        <w:t xml:space="preserve">                                        (подпись)     Ф.И.О. (при его наличии))       (Дата)</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0"/>
        <w:gridCol w:w="787"/>
        <w:gridCol w:w="178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25"/>
          <w:p>
            <w:pPr>
              <w:spacing w:after="20"/>
              <w:ind w:left="20"/>
              <w:jc w:val="both"/>
            </w:pPr>
            <w:r>
              <w:rPr>
                <w:rFonts w:ascii="Times New Roman"/>
                <w:b w:val="false"/>
                <w:i w:val="false"/>
                <w:color w:val="000000"/>
                <w:sz w:val="20"/>
              </w:rPr>
              <w:t>
</w:t>
            </w:r>
            <w:r>
              <w:rPr>
                <w:rFonts w:ascii="Times New Roman"/>
                <w:b/>
                <w:i w:val="false"/>
                <w:color w:val="000000"/>
                <w:sz w:val="20"/>
              </w:rPr>
              <w:t>Часть 2. Практические навыки</w:t>
            </w:r>
          </w:p>
          <w:bookmarkEnd w:id="225"/>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Квалификация: диспетчер ОВД (планирования воздушного движения)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Технологические операции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Примечания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Заключение экзаменатора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26"/>
          <w:p>
            <w:pPr>
              <w:spacing w:after="20"/>
              <w:ind w:left="20"/>
              <w:jc w:val="both"/>
            </w:pPr>
            <w:r>
              <w:rPr>
                <w:rFonts w:ascii="Times New Roman"/>
                <w:b w:val="false"/>
                <w:i w:val="false"/>
                <w:color w:val="000000"/>
                <w:sz w:val="20"/>
              </w:rPr>
              <w:t>
</w:t>
            </w:r>
            <w:r>
              <w:rPr>
                <w:rFonts w:ascii="Times New Roman"/>
                <w:b w:val="false"/>
                <w:i w:val="false"/>
                <w:color w:val="000000"/>
                <w:sz w:val="20"/>
              </w:rPr>
              <w:t>Прием и сдача дежурства</w:t>
            </w:r>
          </w:p>
          <w:bookmarkEnd w:id="226"/>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227"/>
          <w:p>
            <w:pPr>
              <w:spacing w:after="20"/>
              <w:ind w:left="20"/>
              <w:jc w:val="both"/>
            </w:pPr>
            <w:r>
              <w:rPr>
                <w:rFonts w:ascii="Times New Roman"/>
                <w:b w:val="false"/>
                <w:i w:val="false"/>
                <w:color w:val="000000"/>
                <w:sz w:val="20"/>
              </w:rPr>
              <w:t>
</w:t>
            </w:r>
            <w:r>
              <w:rPr>
                <w:rFonts w:ascii="Times New Roman"/>
                <w:b w:val="false"/>
                <w:i w:val="false"/>
                <w:color w:val="000000"/>
                <w:sz w:val="20"/>
              </w:rPr>
              <w:t>Соблюдение установленных правил ОВД (планирования полетов)</w:t>
            </w:r>
          </w:p>
          <w:bookmarkEnd w:id="227"/>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28"/>
          <w:p>
            <w:pPr>
              <w:spacing w:after="20"/>
              <w:ind w:left="20"/>
              <w:jc w:val="both"/>
            </w:pPr>
            <w:r>
              <w:rPr>
                <w:rFonts w:ascii="Times New Roman"/>
                <w:b w:val="false"/>
                <w:i w:val="false"/>
                <w:color w:val="000000"/>
                <w:sz w:val="20"/>
              </w:rPr>
              <w:t>
</w:t>
            </w:r>
            <w:r>
              <w:rPr>
                <w:rFonts w:ascii="Times New Roman"/>
                <w:b w:val="false"/>
                <w:i w:val="false"/>
                <w:color w:val="000000"/>
                <w:sz w:val="20"/>
              </w:rPr>
              <w:t>Соблюдение требований руководящих документов</w:t>
            </w:r>
          </w:p>
          <w:bookmarkEnd w:id="228"/>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Соблюдение технологии работы и правил радиообмена </w:t>
            </w:r>
          </w:p>
          <w:bookmarkEnd w:id="229"/>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30"/>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Использование радиотехнических средств и авиационной электросвязи</w:t>
            </w:r>
          </w:p>
          <w:bookmarkEnd w:id="230"/>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31"/>
          <w:p>
            <w:pPr>
              <w:spacing w:after="20"/>
              <w:ind w:left="20"/>
              <w:jc w:val="both"/>
            </w:pPr>
            <w:r>
              <w:rPr>
                <w:rFonts w:ascii="Times New Roman"/>
                <w:b w:val="false"/>
                <w:i w:val="false"/>
                <w:color w:val="000000"/>
                <w:sz w:val="20"/>
              </w:rPr>
              <w:t>
</w:t>
            </w:r>
            <w:r>
              <w:rPr>
                <w:rFonts w:ascii="Times New Roman"/>
                <w:b w:val="false"/>
                <w:i w:val="false"/>
                <w:color w:val="000000"/>
                <w:sz w:val="20"/>
              </w:rPr>
              <w:t>Взаимодействие со смежными службами</w:t>
            </w:r>
          </w:p>
          <w:bookmarkEnd w:id="231"/>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32"/>
          <w:p>
            <w:pPr>
              <w:spacing w:after="20"/>
              <w:ind w:left="20"/>
              <w:jc w:val="both"/>
            </w:pPr>
            <w:r>
              <w:rPr>
                <w:rFonts w:ascii="Times New Roman"/>
                <w:b w:val="false"/>
                <w:i w:val="false"/>
                <w:color w:val="000000"/>
                <w:sz w:val="20"/>
              </w:rPr>
              <w:t>
</w:t>
            </w:r>
            <w:r>
              <w:rPr>
                <w:rFonts w:ascii="Times New Roman"/>
                <w:b w:val="false"/>
                <w:i w:val="false"/>
                <w:color w:val="000000"/>
                <w:sz w:val="20"/>
              </w:rPr>
              <w:t>Ведение установленной документации</w:t>
            </w:r>
          </w:p>
          <w:bookmarkEnd w:id="232"/>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Решение экзаменатора_____________________________________________</w:t>
      </w:r>
      <w:r>
        <w:br/>
      </w:r>
      <w:r>
        <w:rPr>
          <w:rFonts w:ascii="Times New Roman"/>
          <w:b w:val="false"/>
          <w:i w:val="false"/>
          <w:color w:val="000000"/>
          <w:sz w:val="28"/>
        </w:rPr>
        <w:t xml:space="preserve">                                             (принятое решение)</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Экзаменатор _____________________________________________________</w:t>
      </w:r>
      <w:r>
        <w:br/>
      </w:r>
      <w:r>
        <w:rPr>
          <w:rFonts w:ascii="Times New Roman"/>
          <w:b w:val="false"/>
          <w:i w:val="false"/>
          <w:color w:val="000000"/>
          <w:sz w:val="28"/>
        </w:rPr>
        <w:t xml:space="preserve">                          (должность, подпись, Ф.И.О. (при его наличии))</w:t>
      </w:r>
      <w:r>
        <w:br/>
      </w:r>
      <w:r>
        <w:rPr>
          <w:rFonts w:ascii="Times New Roman"/>
          <w:b w:val="false"/>
          <w:i w:val="false"/>
          <w:color w:val="000000"/>
          <w:sz w:val="28"/>
        </w:rPr>
        <w:t xml:space="preserve">                                                                                       "____"_______________________20___г.</w:t>
      </w:r>
      <w:r>
        <w:br/>
      </w:r>
      <w:r>
        <w:rPr>
          <w:rFonts w:ascii="Times New Roman"/>
          <w:b w:val="false"/>
          <w:i w:val="false"/>
          <w:color w:val="000000"/>
          <w:sz w:val="28"/>
        </w:rPr>
        <w:t xml:space="preserve"> Заявитель _______________ __________________________ _______</w:t>
      </w:r>
      <w:r>
        <w:br/>
      </w:r>
      <w:r>
        <w:rPr>
          <w:rFonts w:ascii="Times New Roman"/>
          <w:b w:val="false"/>
          <w:i w:val="false"/>
          <w:color w:val="000000"/>
          <w:sz w:val="28"/>
        </w:rPr>
        <w:t xml:space="preserve">                          (подпись)       (Ф.И.О. (при его наличии))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свидетельств авиационному персоналу"</w:t>
            </w:r>
          </w:p>
        </w:tc>
      </w:tr>
    </w:tbl>
    <w:p>
      <w:pPr>
        <w:spacing w:after="0"/>
        <w:ind w:left="0"/>
        <w:jc w:val="both"/>
      </w:pPr>
      <w:r>
        <w:rPr>
          <w:rFonts w:ascii="Times New Roman"/>
          <w:b w:val="false"/>
          <w:i w:val="false"/>
          <w:color w:val="ff0000"/>
          <w:sz w:val="28"/>
        </w:rPr>
        <w:t xml:space="preserve">
      Сноска. Стандарт дополнен приложением 7 в соответствии с приказом Министра по инвестициям и развитию РК от 12.01.2018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br/>
      </w:r>
      <w:r>
        <w:rPr>
          <w:rFonts w:ascii="Times New Roman"/>
          <w:b w:val="false"/>
          <w:i w:val="false"/>
          <w:color w:val="000000"/>
          <w:sz w:val="28"/>
        </w:rPr>
        <w:t>
</w:t>
      </w:r>
    </w:p>
    <w:bookmarkStart w:name="z477" w:id="233"/>
    <w:p>
      <w:pPr>
        <w:spacing w:after="0"/>
        <w:ind w:left="0"/>
        <w:jc w:val="both"/>
      </w:pPr>
      <w:r>
        <w:rPr>
          <w:rFonts w:ascii="Times New Roman"/>
          <w:b w:val="false"/>
          <w:i w:val="false"/>
          <w:color w:val="000000"/>
          <w:sz w:val="28"/>
        </w:rPr>
        <w:t xml:space="preserve">
      </w:t>
      </w:r>
    </w:p>
    <w:bookmarkEnd w:id="233"/>
    <w:p>
      <w:pPr>
        <w:spacing w:after="0"/>
        <w:ind w:left="0"/>
        <w:jc w:val="both"/>
      </w:pPr>
      <w:r>
        <w:drawing>
          <wp:inline distT="0" distB="0" distL="0" distR="0">
            <wp:extent cx="19558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955800" cy="275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ПРЕДСТАВЛЕНИЕ (для другого авиационного персонала,</w:t>
      </w:r>
      <w:r>
        <w:br/>
      </w:r>
      <w:r>
        <w:rPr>
          <w:rFonts w:ascii="Times New Roman"/>
          <w:b w:val="false"/>
          <w:i w:val="false"/>
          <w:color w:val="000000"/>
          <w:sz w:val="28"/>
        </w:rPr>
        <w:t xml:space="preserve">                               кроме персонала по техническому обслуживанию ВС)</w:t>
      </w:r>
      <w:r>
        <w:br/>
      </w:r>
      <w:r>
        <w:rPr>
          <w:rFonts w:ascii="Times New Roman"/>
          <w:b w:val="false"/>
          <w:i w:val="false"/>
          <w:color w:val="000000"/>
          <w:sz w:val="28"/>
        </w:rPr>
        <w:t>
</w:t>
      </w:r>
    </w:p>
    <w:bookmarkStart w:name="z478" w:id="234"/>
    <w:p>
      <w:pPr>
        <w:spacing w:after="0"/>
        <w:ind w:left="0"/>
        <w:jc w:val="both"/>
      </w:pPr>
      <w:r>
        <w:rPr>
          <w:rFonts w:ascii="Times New Roman"/>
          <w:b w:val="false"/>
          <w:i w:val="false"/>
          <w:color w:val="000000"/>
          <w:sz w:val="28"/>
        </w:rPr>
        <w:t>
      на выдачу свидетельства</w:t>
      </w:r>
      <w:r>
        <w:br/>
      </w:r>
      <w:r>
        <w:rPr>
          <w:rFonts w:ascii="Times New Roman"/>
          <w:b w:val="false"/>
          <w:i w:val="false"/>
          <w:color w:val="000000"/>
          <w:sz w:val="28"/>
        </w:rPr>
        <w:t xml:space="preserve"> _______________________________________________________________________________</w:t>
      </w:r>
      <w:r>
        <w:br/>
      </w:r>
      <w:r>
        <w:rPr>
          <w:rFonts w:ascii="Times New Roman"/>
          <w:b w:val="false"/>
          <w:i w:val="false"/>
          <w:color w:val="000000"/>
          <w:sz w:val="28"/>
        </w:rPr>
        <w:t xml:space="preserve">                                                 (наименование свидетельства)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занимаемая должность:</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Подразделение: ________________________________________________________________</w:t>
      </w:r>
      <w:r>
        <w:br/>
      </w:r>
      <w:r>
        <w:rPr>
          <w:rFonts w:ascii="Times New Roman"/>
          <w:b w:val="false"/>
          <w:i w:val="false"/>
          <w:color w:val="000000"/>
          <w:sz w:val="28"/>
        </w:rPr>
        <w:t>Дата рождения: ________________________________________________________________</w:t>
      </w:r>
      <w:r>
        <w:br/>
      </w:r>
      <w:r>
        <w:rPr>
          <w:rFonts w:ascii="Times New Roman"/>
          <w:b w:val="false"/>
          <w:i w:val="false"/>
          <w:color w:val="000000"/>
          <w:sz w:val="28"/>
        </w:rPr>
        <w:t>Общее образование: ____________________________________________________________</w:t>
      </w:r>
      <w:r>
        <w:br/>
      </w:r>
      <w:r>
        <w:rPr>
          <w:rFonts w:ascii="Times New Roman"/>
          <w:b w:val="false"/>
          <w:i w:val="false"/>
          <w:color w:val="000000"/>
          <w:sz w:val="28"/>
        </w:rPr>
        <w:t>Специальное образование и последняя переподготовка: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w:t>
      </w:r>
      <w:r>
        <w:br/>
      </w:r>
      <w:r>
        <w:rPr>
          <w:rFonts w:ascii="Times New Roman"/>
          <w:b w:val="false"/>
          <w:i w:val="false"/>
          <w:color w:val="000000"/>
          <w:sz w:val="28"/>
        </w:rPr>
        <w:t xml:space="preserve">                  (наименование учебного заведения, курсов, месяц, год окончания)</w:t>
      </w:r>
      <w:r>
        <w:br/>
      </w:r>
      <w:r>
        <w:rPr>
          <w:rFonts w:ascii="Times New Roman"/>
          <w:b w:val="false"/>
          <w:i w:val="false"/>
          <w:color w:val="000000"/>
          <w:sz w:val="28"/>
        </w:rPr>
        <w:t xml:space="preserve"> признан ВЛЭК годным к летной работе до: _______________________________________</w:t>
      </w:r>
      <w:r>
        <w:br/>
      </w:r>
      <w:r>
        <w:rPr>
          <w:rFonts w:ascii="Times New Roman"/>
          <w:b w:val="false"/>
          <w:i w:val="false"/>
          <w:color w:val="000000"/>
          <w:sz w:val="28"/>
        </w:rPr>
        <w:t>Отметки о квалификации:________________________________________________________</w:t>
      </w:r>
    </w:p>
    <w:bookmarkEnd w:id="234"/>
    <w:p>
      <w:pPr>
        <w:spacing w:after="0"/>
        <w:ind w:left="0"/>
        <w:jc w:val="both"/>
      </w:pPr>
      <w:r>
        <w:rPr>
          <w:rFonts w:ascii="Times New Roman"/>
          <w:b w:val="false"/>
          <w:i w:val="false"/>
          <w:color w:val="000000"/>
          <w:sz w:val="28"/>
        </w:rPr>
        <w:t>
                             ПРОИЗВОДСТВЕННАЯ ХАРАКТЕРИСТИКА</w:t>
      </w:r>
      <w:r>
        <w:br/>
      </w:r>
      <w:r>
        <w:rPr>
          <w:rFonts w:ascii="Times New Roman"/>
          <w:b w:val="false"/>
          <w:i w:val="false"/>
          <w:color w:val="000000"/>
          <w:sz w:val="28"/>
        </w:rPr>
        <w:t xml:space="preserve">ВЫВОД: по своим морально-деловым качествам достоин ……………….  </w:t>
      </w:r>
      <w:r>
        <w:br/>
      </w:r>
      <w:r>
        <w:rPr>
          <w:rFonts w:ascii="Times New Roman"/>
          <w:b w:val="false"/>
          <w:i w:val="false"/>
          <w:color w:val="000000"/>
          <w:sz w:val="28"/>
        </w:rPr>
        <w:t>Экзаменатор ___________________________________________________________________</w:t>
      </w:r>
      <w:r>
        <w:br/>
      </w:r>
      <w:r>
        <w:rPr>
          <w:rFonts w:ascii="Times New Roman"/>
          <w:b w:val="false"/>
          <w:i w:val="false"/>
          <w:color w:val="000000"/>
          <w:sz w:val="28"/>
        </w:rPr>
        <w:t xml:space="preserve">                                            (должность, подпись, Ф.И.О. (при его наличии))</w:t>
      </w:r>
      <w:r>
        <w:br/>
      </w:r>
      <w:r>
        <w:rPr>
          <w:rFonts w:ascii="Times New Roman"/>
          <w:b w:val="false"/>
          <w:i w:val="false"/>
          <w:color w:val="000000"/>
          <w:sz w:val="28"/>
        </w:rPr>
        <w:t xml:space="preserve">                                                                                      "____"_______________________20___г.</w:t>
      </w:r>
      <w:r>
        <w:br/>
      </w:r>
      <w:r>
        <w:rPr>
          <w:rFonts w:ascii="Times New Roman"/>
          <w:b w:val="false"/>
          <w:i w:val="false"/>
          <w:color w:val="000000"/>
          <w:sz w:val="28"/>
        </w:rPr>
        <w:t>Заявитель _______________ __________________________ ________</w:t>
      </w:r>
      <w:r>
        <w:br/>
      </w:r>
      <w:r>
        <w:rPr>
          <w:rFonts w:ascii="Times New Roman"/>
          <w:b w:val="false"/>
          <w:i w:val="false"/>
          <w:color w:val="000000"/>
          <w:sz w:val="28"/>
        </w:rPr>
        <w:t xml:space="preserve">                         (подпись)              (Ф.И.О. (при его наличии))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свидетельств авиационному персоналу"</w:t>
            </w:r>
          </w:p>
        </w:tc>
      </w:tr>
    </w:tbl>
    <w:p>
      <w:pPr>
        <w:spacing w:after="0"/>
        <w:ind w:left="0"/>
        <w:jc w:val="both"/>
      </w:pPr>
      <w:r>
        <w:rPr>
          <w:rFonts w:ascii="Times New Roman"/>
          <w:b w:val="false"/>
          <w:i w:val="false"/>
          <w:color w:val="ff0000"/>
          <w:sz w:val="28"/>
        </w:rPr>
        <w:t xml:space="preserve">
      Сноска. Стандарт дополнен приложением 8 в соответствии с приказом Министра по инвестициям и развитию РК от 12.01.2018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1" w:id="235"/>
    <w:p>
      <w:pPr>
        <w:spacing w:after="0"/>
        <w:ind w:left="0"/>
        <w:jc w:val="left"/>
      </w:pPr>
      <w:r>
        <w:rPr>
          <w:rFonts w:ascii="Times New Roman"/>
          <w:b/>
          <w:i w:val="false"/>
          <w:color w:val="000000"/>
        </w:rPr>
        <w:t xml:space="preserve"> Заявление для свидетельства персонала по техническому обслуживанию воздушных судов</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36"/>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для свидетельства по техническому обслуживанию ВС и действий в отношении свидетельства (впервые/ внесения изменений или дополнений / возобновление или продление)</w:t>
            </w:r>
          </w:p>
          <w:bookmarkEnd w:id="23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37"/>
          <w:p>
            <w:pPr>
              <w:spacing w:after="20"/>
              <w:ind w:left="20"/>
              <w:jc w:val="both"/>
            </w:pPr>
            <w:r>
              <w:rPr>
                <w:rFonts w:ascii="Times New Roman"/>
                <w:b w:val="false"/>
                <w:i w:val="false"/>
                <w:color w:val="000000"/>
                <w:sz w:val="20"/>
              </w:rPr>
              <w:t>
</w:t>
            </w:r>
            <w:r>
              <w:rPr>
                <w:rFonts w:ascii="Times New Roman"/>
                <w:b w:val="false"/>
                <w:i w:val="false"/>
                <w:color w:val="000000"/>
                <w:sz w:val="20"/>
              </w:rPr>
              <w:t>Данные заявителя</w:t>
            </w:r>
            <w:r>
              <w:br/>
            </w:r>
            <w:r>
              <w:rPr>
                <w:rFonts w:ascii="Times New Roman"/>
                <w:b w:val="false"/>
                <w:i w:val="false"/>
                <w:color w:val="000000"/>
                <w:sz w:val="20"/>
              </w:rPr>
              <w:t>
</w:t>
            </w:r>
            <w:r>
              <w:rPr>
                <w:rFonts w:ascii="Times New Roman"/>
                <w:b w:val="false"/>
                <w:i w:val="false"/>
                <w:color w:val="000000"/>
                <w:sz w:val="20"/>
              </w:rPr>
              <w:t>Фамилия и инициалы ……………………</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Гражданство ……………… Дата и место рождения …………………………</w:t>
            </w:r>
            <w:r>
              <w:br/>
            </w:r>
            <w:r>
              <w:rPr>
                <w:rFonts w:ascii="Times New Roman"/>
                <w:b w:val="false"/>
                <w:i w:val="false"/>
                <w:color w:val="000000"/>
                <w:sz w:val="20"/>
              </w:rPr>
              <w:t>
</w:t>
            </w:r>
            <w:r>
              <w:rPr>
                <w:rFonts w:ascii="Times New Roman"/>
                <w:b w:val="false"/>
                <w:i w:val="false"/>
                <w:color w:val="000000"/>
                <w:sz w:val="20"/>
              </w:rPr>
              <w:t>ИИН………………….</w:t>
            </w:r>
            <w:r>
              <w:br/>
            </w:r>
            <w:r>
              <w:rPr>
                <w:rFonts w:ascii="Times New Roman"/>
                <w:b w:val="false"/>
                <w:i w:val="false"/>
                <w:color w:val="000000"/>
                <w:sz w:val="20"/>
              </w:rPr>
              <w:t>
Согласен на использование сведений, составляющих охраняемую законом тайну,  содержащихся в информационных системах _____________"____" __________ 20 __ г.</w:t>
            </w:r>
            <w:r>
              <w:br/>
            </w:r>
            <w:r>
              <w:rPr>
                <w:rFonts w:ascii="Times New Roman"/>
                <w:b w:val="false"/>
                <w:i w:val="false"/>
                <w:color w:val="000000"/>
                <w:sz w:val="20"/>
              </w:rPr>
              <w:t xml:space="preserve">                                                                                (подпись)</w:t>
            </w:r>
          </w:p>
          <w:bookmarkEnd w:id="23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38"/>
          <w:p>
            <w:pPr>
              <w:spacing w:after="20"/>
              <w:ind w:left="20"/>
              <w:jc w:val="both"/>
            </w:pPr>
            <w:r>
              <w:rPr>
                <w:rFonts w:ascii="Times New Roman"/>
                <w:b w:val="false"/>
                <w:i w:val="false"/>
                <w:color w:val="000000"/>
                <w:sz w:val="20"/>
              </w:rPr>
              <w:t>
</w:t>
            </w:r>
            <w:r>
              <w:rPr>
                <w:rFonts w:ascii="Times New Roman"/>
                <w:b w:val="false"/>
                <w:i w:val="false"/>
                <w:color w:val="000000"/>
                <w:sz w:val="20"/>
              </w:rPr>
              <w:t>Детали свидетельства AML (если применимо)</w:t>
            </w:r>
            <w:r>
              <w:br/>
            </w:r>
            <w:r>
              <w:rPr>
                <w:rFonts w:ascii="Times New Roman"/>
                <w:b w:val="false"/>
                <w:i w:val="false"/>
                <w:color w:val="000000"/>
                <w:sz w:val="20"/>
              </w:rPr>
              <w:t>
</w:t>
            </w:r>
            <w:r>
              <w:rPr>
                <w:rFonts w:ascii="Times New Roman"/>
                <w:b w:val="false"/>
                <w:i w:val="false"/>
                <w:color w:val="000000"/>
                <w:sz w:val="20"/>
              </w:rPr>
              <w:t>Свидетельство № …… Дата выдачи ……</w:t>
            </w:r>
            <w:r>
              <w:br/>
            </w:r>
            <w:r>
              <w:rPr>
                <w:rFonts w:ascii="Times New Roman"/>
                <w:b w:val="false"/>
                <w:i w:val="false"/>
                <w:color w:val="000000"/>
                <w:sz w:val="20"/>
              </w:rPr>
              <w:t>
№ приложения к свидетельству……</w:t>
            </w:r>
          </w:p>
          <w:bookmarkEnd w:id="23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39"/>
          <w:p>
            <w:pPr>
              <w:spacing w:after="20"/>
              <w:ind w:left="20"/>
              <w:jc w:val="both"/>
            </w:pPr>
            <w:r>
              <w:rPr>
                <w:rFonts w:ascii="Times New Roman"/>
                <w:b w:val="false"/>
                <w:i w:val="false"/>
                <w:color w:val="000000"/>
                <w:sz w:val="20"/>
              </w:rPr>
              <w:t>
</w:t>
            </w:r>
            <w:r>
              <w:rPr>
                <w:rFonts w:ascii="Times New Roman"/>
                <w:b w:val="false"/>
                <w:i w:val="false"/>
                <w:color w:val="000000"/>
                <w:sz w:val="20"/>
              </w:rPr>
              <w:t>Детали о месте работы:</w:t>
            </w:r>
            <w:r>
              <w:br/>
            </w:r>
            <w:r>
              <w:rPr>
                <w:rFonts w:ascii="Times New Roman"/>
                <w:b w:val="false"/>
                <w:i w:val="false"/>
                <w:color w:val="000000"/>
                <w:sz w:val="20"/>
              </w:rPr>
              <w:t>
</w:t>
            </w:r>
            <w:r>
              <w:rPr>
                <w:rFonts w:ascii="Times New Roman"/>
                <w:b w:val="false"/>
                <w:i w:val="false"/>
                <w:color w:val="000000"/>
                <w:sz w:val="20"/>
              </w:rPr>
              <w:t>Название организации……………….</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Номер одобрительного сертификата организации по техническому обслуживанию ВС ………………</w:t>
            </w:r>
            <w:r>
              <w:br/>
            </w:r>
            <w:r>
              <w:rPr>
                <w:rFonts w:ascii="Times New Roman"/>
                <w:b w:val="false"/>
                <w:i w:val="false"/>
                <w:color w:val="000000"/>
                <w:sz w:val="20"/>
              </w:rPr>
              <w:t>
Тел………………… Факс……………</w:t>
            </w:r>
          </w:p>
          <w:bookmarkEnd w:id="23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40"/>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с целью (отметьте соответствующий бокс):</w:t>
            </w:r>
            <w:r>
              <w:br/>
            </w:r>
            <w:r>
              <w:rPr>
                <w:rFonts w:ascii="Times New Roman"/>
                <w:b w:val="false"/>
                <w:i w:val="false"/>
                <w:color w:val="000000"/>
                <w:sz w:val="20"/>
              </w:rPr>
              <w:t xml:space="preserve">
первоначальная выдача </w:t>
            </w:r>
          </w:p>
          <w:bookmarkEnd w:id="240"/>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внесение изменений/дополнений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Возобновление  (продление)свидетельства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413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Рейтинг                                                          А        В1       В2       В3       С</w:t>
            </w:r>
            <w:r>
              <w:br/>
            </w:r>
            <w:r>
              <w:rPr>
                <w:rFonts w:ascii="Times New Roman"/>
                <w:b w:val="false"/>
                <w:i w:val="false"/>
                <w:color w:val="000000"/>
                <w:sz w:val="20"/>
              </w:rPr>
              <w:t xml:space="preserve">Самолет с газотурбинными двигателями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41300" cy="241300"/>
                          </a:xfrm>
                          <a:prstGeom prst="rect">
                            <a:avLst/>
                          </a:prstGeom>
                        </pic:spPr>
                      </pic:pic>
                    </a:graphicData>
                  </a:graphic>
                </wp:inline>
              </w:drawing>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413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Самолет с поршневыми двигателями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41300" cy="241300"/>
                          </a:xfrm>
                          <a:prstGeom prst="rect">
                            <a:avLst/>
                          </a:prstGeom>
                        </pic:spPr>
                      </pic:pic>
                    </a:graphicData>
                  </a:graphic>
                </wp:inline>
              </w:drawing>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413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Вертолет с газотурбинными двигателями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41300" cy="241300"/>
                          </a:xfrm>
                          <a:prstGeom prst="rect">
                            <a:avLst/>
                          </a:prstGeom>
                        </pic:spPr>
                      </pic:pic>
                    </a:graphicData>
                  </a:graphic>
                </wp:inline>
              </w:drawing>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413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Вертолет с поршневыми двигателями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41300" cy="241300"/>
                          </a:xfrm>
                          <a:prstGeom prst="rect">
                            <a:avLst/>
                          </a:prstGeom>
                        </pic:spPr>
                      </pic:pic>
                    </a:graphicData>
                  </a:graphic>
                </wp:inline>
              </w:drawing>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413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Авиационное и радиоэлектронное оборудование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413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Негерметичные поршневые ВС с максимальной взлетной</w:t>
            </w:r>
            <w:r>
              <w:br/>
            </w:r>
            <w:r>
              <w:rPr>
                <w:rFonts w:ascii="Times New Roman"/>
                <w:b w:val="false"/>
                <w:i w:val="false"/>
                <w:color w:val="000000"/>
                <w:sz w:val="20"/>
              </w:rPr>
              <w:t xml:space="preserve">массой менее 2250 кг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413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Тяжелые ВС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413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ВС иные, чем тяжелые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413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Запись типа ВС/ Запись рейтинга/ Снятие ограничений (если применимо):  ………………………………….…………………………………………………………………………………</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41"/>
          <w:p>
            <w:pPr>
              <w:spacing w:after="20"/>
              <w:ind w:left="20"/>
              <w:jc w:val="both"/>
            </w:pPr>
            <w:r>
              <w:rPr>
                <w:rFonts w:ascii="Times New Roman"/>
                <w:b w:val="false"/>
                <w:i w:val="false"/>
                <w:color w:val="000000"/>
                <w:sz w:val="20"/>
              </w:rPr>
              <w:t>
</w:t>
            </w:r>
            <w:r>
              <w:rPr>
                <w:rFonts w:ascii="Times New Roman"/>
                <w:b w:val="false"/>
                <w:i w:val="false"/>
                <w:color w:val="000000"/>
                <w:sz w:val="20"/>
              </w:rPr>
              <w:t>Я желаю применить эту форму для выдачи свидетельства впервые /внесения изменений или дополнений/ возобновления или продления, как мною отмечено выше и подтверждаю, что информация, внесенная в эту форму на момент подачи заявления корректна.</w:t>
            </w:r>
            <w:r>
              <w:br/>
            </w:r>
            <w:r>
              <w:rPr>
                <w:rFonts w:ascii="Times New Roman"/>
                <w:b w:val="false"/>
                <w:i w:val="false"/>
                <w:color w:val="000000"/>
                <w:sz w:val="20"/>
              </w:rPr>
              <w:t>
</w:t>
            </w:r>
            <w:r>
              <w:rPr>
                <w:rFonts w:ascii="Times New Roman"/>
                <w:b w:val="false"/>
                <w:i w:val="false"/>
                <w:color w:val="000000"/>
                <w:sz w:val="20"/>
              </w:rPr>
              <w:t>Настоящим я подтверждаю, что никогда не имел свидетельство, выпущено в других странах, которое было отозвано или приостановлено в любой из них.</w:t>
            </w:r>
            <w:r>
              <w:br/>
            </w:r>
            <w:r>
              <w:rPr>
                <w:rFonts w:ascii="Times New Roman"/>
                <w:b w:val="false"/>
                <w:i w:val="false"/>
                <w:color w:val="000000"/>
                <w:sz w:val="20"/>
              </w:rPr>
              <w:t>
</w:t>
            </w:r>
            <w:r>
              <w:rPr>
                <w:rFonts w:ascii="Times New Roman"/>
                <w:b w:val="false"/>
                <w:i w:val="false"/>
                <w:color w:val="000000"/>
                <w:sz w:val="20"/>
              </w:rPr>
              <w:t>Я также понимаю, что любая некорректная информация может лишить меня права обладания свидетельством AML.</w:t>
            </w:r>
            <w:r>
              <w:br/>
            </w:r>
            <w:r>
              <w:rPr>
                <w:rFonts w:ascii="Times New Roman"/>
                <w:b w:val="false"/>
                <w:i w:val="false"/>
                <w:color w:val="000000"/>
                <w:sz w:val="20"/>
              </w:rPr>
              <w:t>
Подпись ………………………. Имя………………. Дата……………………………………….</w:t>
            </w:r>
          </w:p>
          <w:bookmarkEnd w:id="24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42"/>
          <w:p>
            <w:pPr>
              <w:spacing w:after="20"/>
              <w:ind w:left="20"/>
              <w:jc w:val="both"/>
            </w:pPr>
            <w:r>
              <w:rPr>
                <w:rFonts w:ascii="Times New Roman"/>
                <w:b w:val="false"/>
                <w:i w:val="false"/>
                <w:color w:val="000000"/>
                <w:sz w:val="20"/>
              </w:rPr>
              <w:t>
</w:t>
            </w:r>
            <w:r>
              <w:rPr>
                <w:rFonts w:ascii="Times New Roman"/>
                <w:b w:val="false"/>
                <w:i w:val="false"/>
                <w:color w:val="000000"/>
                <w:sz w:val="20"/>
              </w:rPr>
              <w:t>Я желаю затребовать следующие кредиты (если применимо): ……………………………..</w:t>
            </w:r>
            <w:r>
              <w:br/>
            </w:r>
            <w:r>
              <w:rPr>
                <w:rFonts w:ascii="Times New Roman"/>
                <w:b w:val="false"/>
                <w:i w:val="false"/>
                <w:color w:val="000000"/>
                <w:sz w:val="20"/>
              </w:rPr>
              <w:t>
</w:t>
            </w:r>
            <w:r>
              <w:rPr>
                <w:rFonts w:ascii="Times New Roman"/>
                <w:b w:val="false"/>
                <w:i w:val="false"/>
                <w:color w:val="000000"/>
                <w:sz w:val="20"/>
              </w:rPr>
              <w:t>Кредитный опыт для обучения в обучающей организации, одобренной уполномоченным органом …………………………….</w:t>
            </w:r>
            <w:r>
              <w:br/>
            </w:r>
            <w:r>
              <w:rPr>
                <w:rFonts w:ascii="Times New Roman"/>
                <w:b w:val="false"/>
                <w:i w:val="false"/>
                <w:color w:val="000000"/>
                <w:sz w:val="20"/>
              </w:rPr>
              <w:t>
</w:t>
            </w:r>
            <w:r>
              <w:rPr>
                <w:rFonts w:ascii="Times New Roman"/>
                <w:b w:val="false"/>
                <w:i w:val="false"/>
                <w:color w:val="000000"/>
                <w:sz w:val="20"/>
              </w:rPr>
              <w:t>Экзаменационные кредиты для сертификатов, эквивалентных экзамену.</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xml:space="preserve">
Пожалуйста, приложите соответствующие сертификаты. </w:t>
            </w:r>
          </w:p>
          <w:bookmarkEnd w:id="24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43"/>
          <w:p>
            <w:pPr>
              <w:spacing w:after="20"/>
              <w:ind w:left="20"/>
              <w:jc w:val="both"/>
            </w:pPr>
            <w:r>
              <w:rPr>
                <w:rFonts w:ascii="Times New Roman"/>
                <w:b w:val="false"/>
                <w:i w:val="false"/>
                <w:color w:val="000000"/>
                <w:sz w:val="20"/>
              </w:rPr>
              <w:t>
</w:t>
            </w:r>
            <w:r>
              <w:rPr>
                <w:rFonts w:ascii="Times New Roman"/>
                <w:b w:val="false"/>
                <w:i w:val="false"/>
                <w:color w:val="000000"/>
                <w:sz w:val="20"/>
              </w:rPr>
              <w:t>Рекомендации (не обязательно к заполнению): настоящим подтверждается, что заявитель отвечает соответствующим требованиям Республики Казахстан по знаниям и опыту технического обслуживания ВС и рекомендуется, чтобы уполномоченный орган выдал свидетельство или сделал в нем записи.</w:t>
            </w:r>
            <w:r>
              <w:br/>
            </w:r>
            <w:r>
              <w:rPr>
                <w:rFonts w:ascii="Times New Roman"/>
                <w:b w:val="false"/>
                <w:i w:val="false"/>
                <w:color w:val="000000"/>
                <w:sz w:val="20"/>
              </w:rPr>
              <w:t>
</w:t>
            </w:r>
            <w:r>
              <w:rPr>
                <w:rFonts w:ascii="Times New Roman"/>
                <w:b w:val="false"/>
                <w:i w:val="false"/>
                <w:color w:val="000000"/>
                <w:sz w:val="20"/>
              </w:rPr>
              <w:t>Подпись …………………… Имя ………………………………</w:t>
            </w:r>
            <w:r>
              <w:br/>
            </w:r>
            <w:r>
              <w:rPr>
                <w:rFonts w:ascii="Times New Roman"/>
                <w:b w:val="false"/>
                <w:i w:val="false"/>
                <w:color w:val="000000"/>
                <w:sz w:val="20"/>
              </w:rPr>
              <w:t>
Должность……………………………Дата……………………………</w:t>
            </w:r>
          </w:p>
          <w:bookmarkEnd w:id="24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44"/>
          <w:p>
            <w:pPr>
              <w:spacing w:after="20"/>
              <w:ind w:left="20"/>
              <w:jc w:val="both"/>
            </w:pPr>
            <w:r>
              <w:rPr>
                <w:rFonts w:ascii="Times New Roman"/>
                <w:b w:val="false"/>
                <w:i w:val="false"/>
                <w:color w:val="000000"/>
                <w:sz w:val="20"/>
              </w:rPr>
              <w:t>
</w:t>
            </w:r>
            <w:r>
              <w:rPr>
                <w:rFonts w:ascii="Times New Roman"/>
                <w:b w:val="false"/>
                <w:i w:val="false"/>
                <w:color w:val="000000"/>
                <w:sz w:val="20"/>
              </w:rPr>
              <w:t>Только для записей персонала уполномоченного органа.</w:t>
            </w:r>
            <w:r>
              <w:br/>
            </w:r>
            <w:r>
              <w:rPr>
                <w:rFonts w:ascii="Times New Roman"/>
                <w:b w:val="false"/>
                <w:i w:val="false"/>
                <w:color w:val="000000"/>
                <w:sz w:val="20"/>
              </w:rPr>
              <w:t>
</w:t>
            </w:r>
            <w:r>
              <w:rPr>
                <w:rFonts w:ascii="Times New Roman"/>
                <w:b w:val="false"/>
                <w:i w:val="false"/>
                <w:color w:val="000000"/>
                <w:sz w:val="20"/>
              </w:rPr>
              <w:t>Настоящим подтверждается, что заявитель отвечает действующим требованиям Республики Казахстан по выдаче, продлению свидетельства персонала по техническому обслуживанию ВС и внесению в него новых записей.</w:t>
            </w:r>
            <w:r>
              <w:br/>
            </w:r>
            <w:r>
              <w:rPr>
                <w:rFonts w:ascii="Times New Roman"/>
                <w:b w:val="false"/>
                <w:i w:val="false"/>
                <w:color w:val="000000"/>
                <w:sz w:val="20"/>
              </w:rPr>
              <w:t>
Подпись …………………… Ф.И.О. (при его наличии)       Дата……………………………</w:t>
            </w:r>
          </w:p>
          <w:bookmarkEnd w:id="24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свидетельств авиационному персоналу"</w:t>
            </w:r>
          </w:p>
        </w:tc>
      </w:tr>
    </w:tbl>
    <w:p>
      <w:pPr>
        <w:spacing w:after="0"/>
        <w:ind w:left="0"/>
        <w:jc w:val="both"/>
      </w:pPr>
      <w:r>
        <w:rPr>
          <w:rFonts w:ascii="Times New Roman"/>
          <w:b w:val="false"/>
          <w:i w:val="false"/>
          <w:color w:val="ff0000"/>
          <w:sz w:val="28"/>
        </w:rPr>
        <w:t xml:space="preserve">
      Сноска. Стандарт дополнен приложением 9 в соответствии с приказом Министра по инвестициям и развитию РК от 12.01.2018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5" w:id="245"/>
    <w:p>
      <w:pPr>
        <w:spacing w:after="0"/>
        <w:ind w:left="0"/>
        <w:jc w:val="left"/>
      </w:pPr>
      <w:r>
        <w:rPr>
          <w:rFonts w:ascii="Times New Roman"/>
          <w:b/>
          <w:i w:val="false"/>
          <w:color w:val="000000"/>
        </w:rPr>
        <w:t xml:space="preserve"> Индивидуальный журнал</w:t>
      </w:r>
      <w:r>
        <w:br/>
      </w:r>
      <w:r>
        <w:rPr>
          <w:rFonts w:ascii="Times New Roman"/>
          <w:b/>
          <w:i w:val="false"/>
          <w:color w:val="000000"/>
        </w:rPr>
        <w:t>персонала по техническому обслуживанию воздушных судов</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1161"/>
        <w:gridCol w:w="1404"/>
        <w:gridCol w:w="1761"/>
        <w:gridCol w:w="2020"/>
        <w:gridCol w:w="1482"/>
        <w:gridCol w:w="467"/>
        <w:gridCol w:w="485"/>
        <w:gridCol w:w="365"/>
        <w:gridCol w:w="504"/>
        <w:gridCol w:w="304"/>
        <w:gridCol w:w="541"/>
        <w:gridCol w:w="459"/>
        <w:gridCol w:w="557"/>
      </w:tblGrid>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46"/>
          <w:p>
            <w:pPr>
              <w:spacing w:after="20"/>
              <w:ind w:left="20"/>
              <w:jc w:val="both"/>
            </w:pPr>
            <w:r>
              <w:rPr>
                <w:rFonts w:ascii="Times New Roman"/>
                <w:b w:val="false"/>
                <w:i w:val="false"/>
                <w:color w:val="000000"/>
                <w:sz w:val="20"/>
              </w:rPr>
              <w:t>
</w:t>
            </w:r>
            <w:r>
              <w:rPr>
                <w:rFonts w:ascii="Times New Roman"/>
                <w:b w:val="false"/>
                <w:i w:val="false"/>
                <w:color w:val="000000"/>
                <w:sz w:val="20"/>
              </w:rPr>
              <w:t>1. Date</w:t>
            </w:r>
          </w:p>
          <w:bookmarkEnd w:id="246"/>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47"/>
          <w:p>
            <w:pPr>
              <w:spacing w:after="20"/>
              <w:ind w:left="20"/>
              <w:jc w:val="both"/>
            </w:pPr>
            <w:r>
              <w:rPr>
                <w:rFonts w:ascii="Times New Roman"/>
                <w:b w:val="false"/>
                <w:i w:val="false"/>
                <w:color w:val="000000"/>
                <w:sz w:val="20"/>
              </w:rPr>
              <w:t>
2.</w:t>
            </w:r>
            <w:r>
              <w:br/>
            </w:r>
            <w:r>
              <w:rPr>
                <w:rFonts w:ascii="Times New Roman"/>
                <w:b w:val="false"/>
                <w:i w:val="false"/>
                <w:color w:val="000000"/>
                <w:sz w:val="20"/>
              </w:rPr>
              <w:t>
Location</w:t>
            </w:r>
          </w:p>
          <w:bookmarkEnd w:id="247"/>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48"/>
          <w:p>
            <w:pPr>
              <w:spacing w:after="20"/>
              <w:ind w:left="20"/>
              <w:jc w:val="both"/>
            </w:pPr>
            <w:r>
              <w:rPr>
                <w:rFonts w:ascii="Times New Roman"/>
                <w:b w:val="false"/>
                <w:i w:val="false"/>
                <w:color w:val="000000"/>
                <w:sz w:val="20"/>
              </w:rPr>
              <w:t>
1.</w:t>
            </w:r>
            <w:r>
              <w:br/>
            </w:r>
            <w:r>
              <w:rPr>
                <w:rFonts w:ascii="Times New Roman"/>
                <w:b w:val="false"/>
                <w:i w:val="false"/>
                <w:color w:val="000000"/>
                <w:sz w:val="20"/>
              </w:rPr>
              <w:t>
A/C or Comp. Type</w:t>
            </w:r>
          </w:p>
          <w:bookmarkEnd w:id="248"/>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4.A/C Reg. or Comp. S/n</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49"/>
          <w:p>
            <w:pPr>
              <w:spacing w:after="20"/>
              <w:ind w:left="20"/>
              <w:jc w:val="both"/>
            </w:pPr>
            <w:r>
              <w:rPr>
                <w:rFonts w:ascii="Times New Roman"/>
                <w:b w:val="false"/>
                <w:i w:val="false"/>
                <w:color w:val="000000"/>
                <w:sz w:val="20"/>
              </w:rPr>
              <w:t>
5.</w:t>
            </w:r>
            <w:r>
              <w:br/>
            </w:r>
            <w:r>
              <w:rPr>
                <w:rFonts w:ascii="Times New Roman"/>
                <w:b w:val="false"/>
                <w:i w:val="false"/>
                <w:color w:val="000000"/>
                <w:sz w:val="20"/>
              </w:rPr>
              <w:t>
Type of maintenance (rating)</w:t>
            </w:r>
          </w:p>
          <w:bookmarkEnd w:id="249"/>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50"/>
          <w:p>
            <w:pPr>
              <w:spacing w:after="20"/>
              <w:ind w:left="20"/>
              <w:jc w:val="both"/>
            </w:pPr>
            <w:r>
              <w:rPr>
                <w:rFonts w:ascii="Times New Roman"/>
                <w:b w:val="false"/>
                <w:i w:val="false"/>
                <w:color w:val="000000"/>
                <w:sz w:val="20"/>
              </w:rPr>
              <w:t>
6.</w:t>
            </w:r>
            <w:r>
              <w:br/>
            </w:r>
            <w:r>
              <w:rPr>
                <w:rFonts w:ascii="Times New Roman"/>
                <w:b w:val="false"/>
                <w:i w:val="false"/>
                <w:color w:val="000000"/>
                <w:sz w:val="20"/>
              </w:rPr>
              <w:t>
Privilege used</w:t>
            </w:r>
          </w:p>
          <w:bookmarkEnd w:id="250"/>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251"/>
          <w:p>
            <w:pPr>
              <w:spacing w:after="20"/>
              <w:ind w:left="20"/>
              <w:jc w:val="both"/>
            </w:pPr>
            <w:r>
              <w:rPr>
                <w:rFonts w:ascii="Times New Roman"/>
                <w:b w:val="false"/>
                <w:i w:val="false"/>
                <w:color w:val="000000"/>
                <w:sz w:val="20"/>
              </w:rPr>
              <w:t>
7.</w:t>
            </w:r>
            <w:r>
              <w:br/>
            </w:r>
            <w:r>
              <w:rPr>
                <w:rFonts w:ascii="Times New Roman"/>
                <w:b w:val="false"/>
                <w:i w:val="false"/>
                <w:color w:val="000000"/>
                <w:sz w:val="20"/>
              </w:rPr>
              <w:t>
Task type</w:t>
            </w:r>
          </w:p>
          <w:bookmarkEnd w:id="25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O T</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G H</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 I</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E L</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S</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O D</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E P</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N S P</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52"/>
          <w:p>
            <w:pPr>
              <w:spacing w:after="20"/>
              <w:ind w:left="20"/>
              <w:jc w:val="both"/>
            </w:pPr>
            <w:r>
              <w:rPr>
                <w:rFonts w:ascii="Times New Roman"/>
                <w:b w:val="false"/>
                <w:i w:val="false"/>
                <w:color w:val="000000"/>
                <w:sz w:val="20"/>
              </w:rPr>
              <w:t>
</w:t>
            </w:r>
            <w:r>
              <w:rPr>
                <w:rFonts w:ascii="Times New Roman"/>
                <w:b w:val="false"/>
                <w:i w:val="false"/>
                <w:color w:val="000000"/>
                <w:sz w:val="20"/>
              </w:rPr>
              <w:t>2/1/13</w:t>
            </w:r>
          </w:p>
          <w:bookmarkEnd w:id="252"/>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253"/>
          <w:p>
            <w:pPr>
              <w:spacing w:after="20"/>
              <w:ind w:left="20"/>
              <w:jc w:val="both"/>
            </w:pPr>
            <w:r>
              <w:rPr>
                <w:rFonts w:ascii="Times New Roman"/>
                <w:b w:val="false"/>
                <w:i w:val="false"/>
                <w:color w:val="000000"/>
                <w:sz w:val="20"/>
              </w:rPr>
              <w:t>
XX</w:t>
            </w:r>
            <w:r>
              <w:br/>
            </w:r>
            <w:r>
              <w:rPr>
                <w:rFonts w:ascii="Times New Roman"/>
                <w:b w:val="false"/>
                <w:i w:val="false"/>
                <w:color w:val="000000"/>
                <w:sz w:val="20"/>
              </w:rPr>
              <w:t>
workshop</w:t>
            </w:r>
          </w:p>
          <w:bookmarkEnd w:id="253"/>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FDR</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component cert. staff</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54"/>
          <w:p>
            <w:pPr>
              <w:spacing w:after="20"/>
              <w:ind w:left="20"/>
              <w:jc w:val="both"/>
            </w:pPr>
            <w:r>
              <w:rPr>
                <w:rFonts w:ascii="Times New Roman"/>
                <w:b w:val="false"/>
                <w:i w:val="false"/>
                <w:color w:val="000000"/>
                <w:sz w:val="20"/>
              </w:rPr>
              <w:t>
</w:t>
            </w:r>
            <w:r>
              <w:rPr>
                <w:rFonts w:ascii="Times New Roman"/>
                <w:b w:val="false"/>
                <w:i w:val="false"/>
                <w:color w:val="000000"/>
                <w:sz w:val="20"/>
              </w:rPr>
              <w:t>1/1/13</w:t>
            </w:r>
          </w:p>
          <w:bookmarkEnd w:id="254"/>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255"/>
          <w:p>
            <w:pPr>
              <w:spacing w:after="20"/>
              <w:ind w:left="20"/>
              <w:jc w:val="both"/>
            </w:pPr>
            <w:r>
              <w:rPr>
                <w:rFonts w:ascii="Times New Roman"/>
                <w:b w:val="false"/>
                <w:i w:val="false"/>
                <w:color w:val="000000"/>
                <w:sz w:val="20"/>
              </w:rPr>
              <w:t>
Moscow</w:t>
            </w:r>
            <w:r>
              <w:br/>
            </w:r>
            <w:r>
              <w:rPr>
                <w:rFonts w:ascii="Times New Roman"/>
                <w:b w:val="false"/>
                <w:i w:val="false"/>
                <w:color w:val="000000"/>
                <w:sz w:val="20"/>
              </w:rPr>
              <w:t>
SVO</w:t>
            </w:r>
          </w:p>
          <w:bookmarkEnd w:id="255"/>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256"/>
          <w:p>
            <w:pPr>
              <w:spacing w:after="20"/>
              <w:ind w:left="20"/>
              <w:jc w:val="both"/>
            </w:pPr>
            <w:r>
              <w:rPr>
                <w:rFonts w:ascii="Times New Roman"/>
                <w:b w:val="false"/>
                <w:i w:val="false"/>
                <w:color w:val="000000"/>
                <w:sz w:val="20"/>
              </w:rPr>
              <w:t>
A320</w:t>
            </w:r>
            <w:r>
              <w:br/>
            </w:r>
            <w:r>
              <w:rPr>
                <w:rFonts w:ascii="Times New Roman"/>
                <w:b w:val="false"/>
                <w:i w:val="false"/>
                <w:color w:val="000000"/>
                <w:sz w:val="20"/>
              </w:rPr>
              <w:t>
(CFM56)</w:t>
            </w:r>
          </w:p>
          <w:bookmarkEnd w:id="256"/>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EU-CAO</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A1-line</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2" w:id="257"/>
    <w:p>
      <w:pPr>
        <w:spacing w:after="0"/>
        <w:ind w:left="0"/>
        <w:jc w:val="both"/>
      </w:pPr>
      <w:r>
        <w:rPr>
          <w:rFonts w:ascii="Times New Roman"/>
          <w:b w:val="false"/>
          <w:i w:val="false"/>
          <w:color w:val="000000"/>
          <w:sz w:val="28"/>
        </w:rPr>
        <w:t>
      продолжение таблицы</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982"/>
        <w:gridCol w:w="1161"/>
        <w:gridCol w:w="612"/>
        <w:gridCol w:w="656"/>
        <w:gridCol w:w="2749"/>
        <w:gridCol w:w="1573"/>
        <w:gridCol w:w="2483"/>
        <w:gridCol w:w="10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258"/>
          <w:p>
            <w:pPr>
              <w:spacing w:after="20"/>
              <w:ind w:left="20"/>
              <w:jc w:val="both"/>
            </w:pP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Type of activity</w:t>
            </w:r>
          </w:p>
          <w:bookmarkEnd w:id="258"/>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259"/>
          <w:p>
            <w:pPr>
              <w:spacing w:after="20"/>
              <w:ind w:left="20"/>
              <w:jc w:val="both"/>
            </w:pPr>
            <w:r>
              <w:rPr>
                <w:rFonts w:ascii="Times New Roman"/>
                <w:b w:val="false"/>
                <w:i w:val="false"/>
                <w:color w:val="000000"/>
                <w:sz w:val="20"/>
              </w:rPr>
              <w:t>
9.</w:t>
            </w:r>
            <w:r>
              <w:br/>
            </w:r>
            <w:r>
              <w:rPr>
                <w:rFonts w:ascii="Times New Roman"/>
                <w:b w:val="false"/>
                <w:i w:val="false"/>
                <w:color w:val="000000"/>
                <w:sz w:val="20"/>
              </w:rPr>
              <w:t>
ATA</w:t>
            </w:r>
          </w:p>
          <w:bookmarkEnd w:id="259"/>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260"/>
          <w:p>
            <w:pPr>
              <w:spacing w:after="20"/>
              <w:ind w:left="20"/>
              <w:jc w:val="both"/>
            </w:pPr>
            <w:r>
              <w:rPr>
                <w:rFonts w:ascii="Times New Roman"/>
                <w:b w:val="false"/>
                <w:i w:val="false"/>
                <w:color w:val="000000"/>
                <w:sz w:val="20"/>
              </w:rPr>
              <w:t>
10.</w:t>
            </w:r>
            <w:r>
              <w:br/>
            </w:r>
            <w:r>
              <w:rPr>
                <w:rFonts w:ascii="Times New Roman"/>
                <w:b w:val="false"/>
                <w:i w:val="false"/>
                <w:color w:val="000000"/>
                <w:sz w:val="20"/>
              </w:rPr>
              <w:t>
Operation performed</w:t>
            </w:r>
          </w:p>
          <w:bookmarkEnd w:id="260"/>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261"/>
          <w:p>
            <w:pPr>
              <w:spacing w:after="20"/>
              <w:ind w:left="20"/>
              <w:jc w:val="both"/>
            </w:pPr>
            <w:r>
              <w:rPr>
                <w:rFonts w:ascii="Times New Roman"/>
                <w:b w:val="false"/>
                <w:i w:val="false"/>
                <w:color w:val="000000"/>
                <w:sz w:val="20"/>
              </w:rPr>
              <w:t>
11.</w:t>
            </w:r>
            <w:r>
              <w:br/>
            </w:r>
            <w:r>
              <w:rPr>
                <w:rFonts w:ascii="Times New Roman"/>
                <w:b w:val="false"/>
                <w:i w:val="false"/>
                <w:color w:val="000000"/>
                <w:sz w:val="20"/>
              </w:rPr>
              <w:t>
Time Duration</w:t>
            </w:r>
          </w:p>
          <w:bookmarkEnd w:id="261"/>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262"/>
          <w:p>
            <w:pPr>
              <w:spacing w:after="20"/>
              <w:ind w:left="20"/>
              <w:jc w:val="both"/>
            </w:pPr>
            <w:r>
              <w:rPr>
                <w:rFonts w:ascii="Times New Roman"/>
                <w:b w:val="false"/>
                <w:i w:val="false"/>
                <w:color w:val="000000"/>
                <w:sz w:val="20"/>
              </w:rPr>
              <w:t>
12.</w:t>
            </w:r>
            <w:r>
              <w:br/>
            </w:r>
            <w:r>
              <w:rPr>
                <w:rFonts w:ascii="Times New Roman"/>
                <w:b w:val="false"/>
                <w:i w:val="false"/>
                <w:color w:val="000000"/>
                <w:sz w:val="20"/>
              </w:rPr>
              <w:t>
Maintenance record ref.</w:t>
            </w:r>
          </w:p>
          <w:bookmarkEnd w:id="262"/>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263"/>
          <w:p>
            <w:pPr>
              <w:spacing w:after="20"/>
              <w:ind w:left="20"/>
              <w:jc w:val="both"/>
            </w:pPr>
            <w:r>
              <w:rPr>
                <w:rFonts w:ascii="Times New Roman"/>
                <w:b w:val="false"/>
                <w:i w:val="false"/>
                <w:color w:val="000000"/>
                <w:sz w:val="20"/>
              </w:rPr>
              <w:t>
13.</w:t>
            </w:r>
            <w:r>
              <w:br/>
            </w:r>
            <w:r>
              <w:rPr>
                <w:rFonts w:ascii="Times New Roman"/>
                <w:b w:val="false"/>
                <w:i w:val="false"/>
                <w:color w:val="000000"/>
                <w:sz w:val="20"/>
              </w:rPr>
              <w:t>
Remarks</w:t>
            </w:r>
          </w:p>
          <w:bookmarkEnd w:id="263"/>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264"/>
          <w:p>
            <w:pPr>
              <w:spacing w:after="20"/>
              <w:ind w:left="20"/>
              <w:jc w:val="both"/>
            </w:pPr>
            <w:r>
              <w:rPr>
                <w:rFonts w:ascii="Times New Roman"/>
                <w:b w:val="false"/>
                <w:i w:val="false"/>
                <w:color w:val="000000"/>
                <w:sz w:val="20"/>
              </w:rPr>
              <w:t>
</w:t>
            </w:r>
            <w:r>
              <w:rPr>
                <w:rFonts w:ascii="Times New Roman"/>
                <w:b w:val="false"/>
                <w:i w:val="false"/>
                <w:color w:val="000000"/>
                <w:sz w:val="20"/>
              </w:rPr>
              <w:t>Training</w:t>
            </w:r>
          </w:p>
          <w:bookmarkEnd w:id="26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Supervise</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shop visit for repair</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265"/>
          <w:p>
            <w:pPr>
              <w:spacing w:after="20"/>
              <w:ind w:left="20"/>
              <w:jc w:val="both"/>
            </w:pPr>
            <w:r>
              <w:rPr>
                <w:rFonts w:ascii="Times New Roman"/>
                <w:b w:val="false"/>
                <w:i w:val="false"/>
                <w:color w:val="000000"/>
                <w:sz w:val="20"/>
              </w:rPr>
              <w:t>
EASA Form 1</w:t>
            </w:r>
            <w:r>
              <w:br/>
            </w:r>
            <w:r>
              <w:rPr>
                <w:rFonts w:ascii="Times New Roman"/>
                <w:b w:val="false"/>
                <w:i w:val="false"/>
                <w:color w:val="000000"/>
                <w:sz w:val="20"/>
              </w:rPr>
              <w:t>
nr. XXXXXX</w:t>
            </w:r>
          </w:p>
          <w:bookmarkEnd w:id="265"/>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 MLG WHEEL change</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 page 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2"/>
        <w:gridCol w:w="1645"/>
        <w:gridCol w:w="5793"/>
      </w:tblGrid>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266"/>
          <w:p>
            <w:pPr>
              <w:spacing w:after="20"/>
              <w:ind w:left="20"/>
              <w:jc w:val="both"/>
            </w:pPr>
            <w:r>
              <w:rPr>
                <w:rFonts w:ascii="Times New Roman"/>
                <w:b w:val="false"/>
                <w:i w:val="false"/>
                <w:color w:val="000000"/>
                <w:sz w:val="20"/>
              </w:rPr>
              <w:t>
</w:t>
            </w:r>
            <w:r>
              <w:rPr>
                <w:rFonts w:ascii="Times New Roman"/>
                <w:b w:val="false"/>
                <w:i w:val="false"/>
                <w:color w:val="000000"/>
                <w:sz w:val="20"/>
              </w:rPr>
              <w:t>Идентификация / ID</w:t>
            </w:r>
          </w:p>
          <w:bookmarkEnd w:id="266"/>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 Option</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 Примечания / Description/ Remarks</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267"/>
          <w:p>
            <w:pPr>
              <w:spacing w:after="20"/>
              <w:ind w:left="20"/>
              <w:jc w:val="both"/>
            </w:pPr>
            <w:r>
              <w:rPr>
                <w:rFonts w:ascii="Times New Roman"/>
                <w:b w:val="false"/>
                <w:i w:val="false"/>
                <w:color w:val="000000"/>
                <w:sz w:val="20"/>
              </w:rPr>
              <w:t>
</w:t>
            </w:r>
            <w:r>
              <w:rPr>
                <w:rFonts w:ascii="Times New Roman"/>
                <w:b w:val="false"/>
                <w:i w:val="false"/>
                <w:color w:val="000000"/>
                <w:sz w:val="20"/>
              </w:rPr>
              <w:t>1. Date</w:t>
            </w:r>
          </w:p>
          <w:bookmarkEnd w:id="267"/>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когда ТО выполнялось</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268"/>
          <w:p>
            <w:pPr>
              <w:spacing w:after="20"/>
              <w:ind w:left="20"/>
              <w:jc w:val="both"/>
            </w:pPr>
            <w:r>
              <w:rPr>
                <w:rFonts w:ascii="Times New Roman"/>
                <w:b w:val="false"/>
                <w:i w:val="false"/>
                <w:color w:val="000000"/>
                <w:sz w:val="20"/>
              </w:rPr>
              <w:t>
</w:t>
            </w:r>
            <w:r>
              <w:rPr>
                <w:rFonts w:ascii="Times New Roman"/>
                <w:b w:val="false"/>
                <w:i w:val="false"/>
                <w:color w:val="000000"/>
                <w:sz w:val="20"/>
              </w:rPr>
              <w:t>2.Location</w:t>
            </w:r>
          </w:p>
          <w:bookmarkEnd w:id="268"/>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Расположение, где ТО выполнялось </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269"/>
          <w:p>
            <w:pPr>
              <w:spacing w:after="20"/>
              <w:ind w:left="20"/>
              <w:jc w:val="both"/>
            </w:pPr>
            <w:r>
              <w:rPr>
                <w:rFonts w:ascii="Times New Roman"/>
                <w:b w:val="false"/>
                <w:i w:val="false"/>
                <w:color w:val="000000"/>
                <w:sz w:val="20"/>
              </w:rPr>
              <w:t>
</w:t>
            </w:r>
            <w:r>
              <w:rPr>
                <w:rFonts w:ascii="Times New Roman"/>
                <w:b w:val="false"/>
                <w:i w:val="false"/>
                <w:color w:val="000000"/>
                <w:sz w:val="20"/>
              </w:rPr>
              <w:t>3.A/C or comp. type</w:t>
            </w:r>
          </w:p>
          <w:bookmarkEnd w:id="269"/>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ВС или компонента</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270"/>
          <w:p>
            <w:pPr>
              <w:spacing w:after="20"/>
              <w:ind w:left="20"/>
              <w:jc w:val="both"/>
            </w:pPr>
            <w:r>
              <w:rPr>
                <w:rFonts w:ascii="Times New Roman"/>
                <w:b w:val="false"/>
                <w:i w:val="false"/>
                <w:color w:val="000000"/>
                <w:sz w:val="20"/>
              </w:rPr>
              <w:t>
</w:t>
            </w:r>
            <w:r>
              <w:rPr>
                <w:rFonts w:ascii="Times New Roman"/>
                <w:b w:val="false"/>
                <w:i w:val="false"/>
                <w:color w:val="000000"/>
                <w:sz w:val="20"/>
              </w:rPr>
              <w:t>4.A/C Reg. or comp. s/n</w:t>
            </w:r>
          </w:p>
          <w:bookmarkEnd w:id="270"/>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и регистрационные знаки ВС или серийный номер компонента</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271"/>
          <w:p>
            <w:pPr>
              <w:spacing w:after="20"/>
              <w:ind w:left="20"/>
              <w:jc w:val="both"/>
            </w:pPr>
            <w:r>
              <w:rPr>
                <w:rFonts w:ascii="Times New Roman"/>
                <w:b w:val="false"/>
                <w:i w:val="false"/>
                <w:color w:val="000000"/>
                <w:sz w:val="20"/>
              </w:rPr>
              <w:t>
</w:t>
            </w:r>
            <w:r>
              <w:rPr>
                <w:rFonts w:ascii="Times New Roman"/>
                <w:b w:val="false"/>
                <w:i w:val="false"/>
                <w:color w:val="000000"/>
                <w:sz w:val="20"/>
              </w:rPr>
              <w:t>5.Type of maintenance (rating)</w:t>
            </w:r>
          </w:p>
          <w:bookmarkEnd w:id="271"/>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272"/>
          <w:p>
            <w:pPr>
              <w:spacing w:after="20"/>
              <w:ind w:left="20"/>
              <w:jc w:val="both"/>
            </w:pPr>
            <w:r>
              <w:rPr>
                <w:rFonts w:ascii="Times New Roman"/>
                <w:b w:val="false"/>
                <w:i w:val="false"/>
                <w:color w:val="000000"/>
                <w:sz w:val="20"/>
              </w:rPr>
              <w:t xml:space="preserve">
Определить рейтинг ТО </w:t>
            </w:r>
            <w:r>
              <w:br/>
            </w:r>
            <w:r>
              <w:rPr>
                <w:rFonts w:ascii="Times New Roman"/>
                <w:b w:val="false"/>
                <w:i w:val="false"/>
                <w:color w:val="000000"/>
                <w:sz w:val="20"/>
              </w:rPr>
              <w:t xml:space="preserve">
Различные варианты соответствуют различным рейтингам для организаций по техническому обслуживанию ВС </w:t>
            </w:r>
          </w:p>
          <w:bookmarkEnd w:id="272"/>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273"/>
          <w:p>
            <w:pPr>
              <w:spacing w:after="20"/>
              <w:ind w:left="20"/>
              <w:jc w:val="both"/>
            </w:pPr>
            <w:r>
              <w:rPr>
                <w:rFonts w:ascii="Times New Roman"/>
                <w:b w:val="false"/>
                <w:i w:val="false"/>
                <w:color w:val="000000"/>
                <w:sz w:val="20"/>
              </w:rPr>
              <w:t>
</w:t>
            </w:r>
            <w:r>
              <w:rPr>
                <w:rFonts w:ascii="Times New Roman"/>
                <w:b w:val="false"/>
                <w:i w:val="false"/>
                <w:color w:val="000000"/>
                <w:sz w:val="20"/>
              </w:rPr>
              <w:t>6.Privilege used</w:t>
            </w:r>
          </w:p>
          <w:bookmarkEnd w:id="273"/>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лицо владеет различными привилегиями, этот блок предназначен к определению использованных привилегий сертифицирующего и поддерживающего персонала от рейтинга , определенного в предыдущей колонке (например сертифицирующий персонал категорий А или В1 или В2 или С, компонентов или двигателей или сертифицирующий персонал по неразрушающим методам контроля</w:t>
            </w:r>
          </w:p>
        </w:tc>
      </w:tr>
      <w:tr>
        <w:trPr>
          <w:trHeight w:val="30" w:hRule="atLeast"/>
        </w:trPr>
        <w:tc>
          <w:tcPr>
            <w:tcW w:w="4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274"/>
          <w:p>
            <w:pPr>
              <w:spacing w:after="20"/>
              <w:ind w:left="20"/>
              <w:jc w:val="both"/>
            </w:pPr>
            <w:r>
              <w:rPr>
                <w:rFonts w:ascii="Times New Roman"/>
                <w:b w:val="false"/>
                <w:i w:val="false"/>
                <w:color w:val="000000"/>
                <w:sz w:val="20"/>
              </w:rPr>
              <w:t>
</w:t>
            </w:r>
            <w:r>
              <w:rPr>
                <w:rFonts w:ascii="Times New Roman"/>
                <w:b w:val="false"/>
                <w:i w:val="false"/>
                <w:color w:val="000000"/>
                <w:sz w:val="20"/>
              </w:rPr>
              <w:t>7.Task type</w:t>
            </w:r>
          </w:p>
          <w:bookmarkEnd w:id="2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Определить задачу, использующую следующие термины, как являющиеся более применимыми к выполняемой задаче. Может быть выбран более чем один термин (например, TSи R/I)</w:t>
            </w:r>
          </w:p>
        </w:tc>
      </w:tr>
      <w:tr>
        <w:trPr>
          <w:trHeight w:val="30" w:hRule="atLeast"/>
        </w:trPr>
        <w:tc>
          <w:tcPr>
            <w:tcW w:w="0" w:type="auto"/>
            <w:vMerge/>
            <w:tcBorders>
              <w:top w:val="nil"/>
              <w:left w:val="single" w:color="cfcfcf" w:sz="5"/>
              <w:bottom w:val="single" w:color="cfcfcf" w:sz="5"/>
              <w:right w:val="single" w:color="cfcfcf" w:sz="5"/>
            </w:tcBorders>
          </w:tcP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FOT</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/рабочий тест</w:t>
            </w:r>
          </w:p>
        </w:tc>
      </w:tr>
      <w:tr>
        <w:trPr>
          <w:trHeight w:val="30" w:hRule="atLeast"/>
        </w:trPr>
        <w:tc>
          <w:tcPr>
            <w:tcW w:w="0" w:type="auto"/>
            <w:vMerge/>
            <w:tcBorders>
              <w:top w:val="nil"/>
              <w:left w:val="single" w:color="cfcfcf" w:sz="5"/>
              <w:bottom w:val="single" w:color="cfcfcf" w:sz="5"/>
              <w:right w:val="single" w:color="cfcfcf" w:sz="5"/>
            </w:tcBorders>
          </w:tcP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SGH</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Сервисное обслуживание и наземное обеспечение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/установка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минимального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Поиск отказа и неисправности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Модификация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w:t>
            </w:r>
          </w:p>
        </w:tc>
      </w:tr>
      <w:tr>
        <w:trPr>
          <w:trHeight w:val="30" w:hRule="atLeast"/>
        </w:trPr>
        <w:tc>
          <w:tcPr>
            <w:tcW w:w="0" w:type="auto"/>
            <w:vMerge/>
            <w:tcBorders>
              <w:top w:val="nil"/>
              <w:left w:val="single" w:color="cfcfcf" w:sz="5"/>
              <w:bottom w:val="single" w:color="cfcfcf" w:sz="5"/>
              <w:right w:val="single" w:color="cfcfcf" w:sz="5"/>
            </w:tcBorders>
          </w:tcP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w:t>
            </w:r>
          </w:p>
        </w:tc>
      </w:tr>
      <w:tr>
        <w:trPr>
          <w:trHeight w:val="30" w:hRule="atLeast"/>
        </w:trPr>
        <w:tc>
          <w:tcPr>
            <w:tcW w:w="4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275"/>
          <w:p>
            <w:pPr>
              <w:spacing w:after="20"/>
              <w:ind w:left="20"/>
              <w:jc w:val="both"/>
            </w:pPr>
            <w:r>
              <w:rPr>
                <w:rFonts w:ascii="Times New Roman"/>
                <w:b w:val="false"/>
                <w:i w:val="false"/>
                <w:color w:val="000000"/>
                <w:sz w:val="20"/>
              </w:rPr>
              <w:t>
</w:t>
            </w:r>
            <w:r>
              <w:rPr>
                <w:rFonts w:ascii="Times New Roman"/>
                <w:b w:val="false"/>
                <w:i w:val="false"/>
                <w:color w:val="000000"/>
                <w:sz w:val="20"/>
              </w:rPr>
              <w:t>8. Type of activity</w:t>
            </w:r>
          </w:p>
          <w:bookmarkEnd w:id="2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Определить род деятельности, используя следующие термин, как как являющиеся наиболее применимыми к выполненным задачам</w:t>
            </w:r>
          </w:p>
        </w:tc>
      </w:tr>
      <w:tr>
        <w:trPr>
          <w:trHeight w:val="30" w:hRule="atLeast"/>
        </w:trPr>
        <w:tc>
          <w:tcPr>
            <w:tcW w:w="0" w:type="auto"/>
            <w:vMerge/>
            <w:tcBorders>
              <w:top w:val="nil"/>
              <w:left w:val="single" w:color="cfcfcf" w:sz="5"/>
              <w:bottom w:val="single" w:color="cfcfcf" w:sz="5"/>
              <w:right w:val="single" w:color="cfcfcf" w:sz="5"/>
            </w:tcBorders>
          </w:tcP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записывающее задачу в свой индивидуальный журнал при прохождении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внесенное в строку, было выполнено владельцем индивидуального журнала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Supervise</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внесенное в строку, выполнялось под надзором владельца индивидуального журнала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CRS</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Владельцем индивидуального журнала выдавался допуск к эксплуатации после техническое обслуживания, внесенного в строку</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276"/>
          <w:p>
            <w:pPr>
              <w:spacing w:after="20"/>
              <w:ind w:left="20"/>
              <w:jc w:val="both"/>
            </w:pPr>
            <w:r>
              <w:rPr>
                <w:rFonts w:ascii="Times New Roman"/>
                <w:b w:val="false"/>
                <w:i w:val="false"/>
                <w:color w:val="000000"/>
                <w:sz w:val="20"/>
              </w:rPr>
              <w:t>
</w:t>
            </w:r>
            <w:r>
              <w:rPr>
                <w:rFonts w:ascii="Times New Roman"/>
                <w:b w:val="false"/>
                <w:i w:val="false"/>
                <w:color w:val="000000"/>
                <w:sz w:val="20"/>
              </w:rPr>
              <w:t>9.ATA</w:t>
            </w:r>
          </w:p>
          <w:bookmarkEnd w:id="276"/>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Ввести ATAchapter, который лучше описывает наиболее важную выполненную задачу. Может быть выбран более чем один ATAchapters.</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277"/>
          <w:p>
            <w:pPr>
              <w:spacing w:after="20"/>
              <w:ind w:left="20"/>
              <w:jc w:val="both"/>
            </w:pPr>
            <w:r>
              <w:rPr>
                <w:rFonts w:ascii="Times New Roman"/>
                <w:b w:val="false"/>
                <w:i w:val="false"/>
                <w:color w:val="000000"/>
                <w:sz w:val="20"/>
              </w:rPr>
              <w:t>
</w:t>
            </w:r>
            <w:r>
              <w:rPr>
                <w:rFonts w:ascii="Times New Roman"/>
                <w:b w:val="false"/>
                <w:i w:val="false"/>
                <w:color w:val="000000"/>
                <w:sz w:val="20"/>
              </w:rPr>
              <w:t>10.Operationperformed</w:t>
            </w:r>
          </w:p>
          <w:bookmarkEnd w:id="277"/>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поле используется для обеспечения детализированной ссылки на выполненную задачу.</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278"/>
          <w:p>
            <w:pPr>
              <w:spacing w:after="20"/>
              <w:ind w:left="20"/>
              <w:jc w:val="both"/>
            </w:pPr>
            <w:r>
              <w:rPr>
                <w:rFonts w:ascii="Times New Roman"/>
                <w:b w:val="false"/>
                <w:i w:val="false"/>
                <w:color w:val="000000"/>
                <w:sz w:val="20"/>
              </w:rPr>
              <w:t>
</w:t>
            </w:r>
            <w:r>
              <w:rPr>
                <w:rFonts w:ascii="Times New Roman"/>
                <w:b w:val="false"/>
                <w:i w:val="false"/>
                <w:color w:val="000000"/>
                <w:sz w:val="20"/>
              </w:rPr>
              <w:t>11.Time (hrs)</w:t>
            </w:r>
          </w:p>
          <w:bookmarkEnd w:id="278"/>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Внести общее время (в часах), которую держатель индивидуального журнала затратил для выполнения деятельности, записанной в строке.</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279"/>
          <w:p>
            <w:pPr>
              <w:spacing w:after="20"/>
              <w:ind w:left="20"/>
              <w:jc w:val="both"/>
            </w:pPr>
            <w:r>
              <w:rPr>
                <w:rFonts w:ascii="Times New Roman"/>
                <w:b w:val="false"/>
                <w:i w:val="false"/>
                <w:color w:val="000000"/>
                <w:sz w:val="20"/>
              </w:rPr>
              <w:t>
</w:t>
            </w:r>
            <w:r>
              <w:rPr>
                <w:rFonts w:ascii="Times New Roman"/>
                <w:b w:val="false"/>
                <w:i w:val="false"/>
                <w:color w:val="000000"/>
                <w:sz w:val="20"/>
              </w:rPr>
              <w:t>12.Maintenance record ref.</w:t>
            </w:r>
          </w:p>
          <w:bookmarkEnd w:id="279"/>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Введите точную ссылку из записей по техническому обслуживанию, где была зафиксирована деятельность, упомянутая в этом индивидуальном журнале</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280"/>
          <w:p>
            <w:pPr>
              <w:spacing w:after="20"/>
              <w:ind w:left="20"/>
              <w:jc w:val="both"/>
            </w:pPr>
            <w:r>
              <w:rPr>
                <w:rFonts w:ascii="Times New Roman"/>
                <w:b w:val="false"/>
                <w:i w:val="false"/>
                <w:color w:val="000000"/>
                <w:sz w:val="20"/>
              </w:rPr>
              <w:t>
</w:t>
            </w:r>
            <w:r>
              <w:rPr>
                <w:rFonts w:ascii="Times New Roman"/>
                <w:b w:val="false"/>
                <w:i w:val="false"/>
                <w:color w:val="000000"/>
                <w:sz w:val="20"/>
              </w:rPr>
              <w:t>13.Remarks</w:t>
            </w:r>
          </w:p>
          <w:bookmarkEnd w:id="280"/>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поле предназначено для использования каких-либо дополнительных комментариев - тех, которые не удалось внести в другие поля.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свидетельств авиационному персоналу"</w:t>
            </w:r>
          </w:p>
        </w:tc>
      </w:tr>
    </w:tbl>
    <w:p>
      <w:pPr>
        <w:spacing w:after="0"/>
        <w:ind w:left="0"/>
        <w:jc w:val="both"/>
      </w:pPr>
      <w:r>
        <w:rPr>
          <w:rFonts w:ascii="Times New Roman"/>
          <w:b w:val="false"/>
          <w:i w:val="false"/>
          <w:color w:val="ff0000"/>
          <w:sz w:val="28"/>
        </w:rPr>
        <w:t xml:space="preserve">
      Сноска. Стандарт дополнен приложением 10 в соответствии с приказом Министра по инвестициям и развитию РК от 12.01.2018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62" w:id="281"/>
    <w:p>
      <w:pPr>
        <w:spacing w:after="0"/>
        <w:ind w:left="0"/>
        <w:jc w:val="left"/>
      </w:pPr>
      <w:r>
        <w:rPr>
          <w:rFonts w:ascii="Times New Roman"/>
          <w:b/>
          <w:i w:val="false"/>
          <w:color w:val="000000"/>
        </w:rPr>
        <w:t xml:space="preserve"> Личные данные на персонала по техническому</w:t>
      </w:r>
      <w:r>
        <w:br/>
      </w:r>
      <w:r>
        <w:rPr>
          <w:rFonts w:ascii="Times New Roman"/>
          <w:b/>
          <w:i w:val="false"/>
          <w:color w:val="000000"/>
        </w:rPr>
        <w:t>обслуживанию воздушных судов</w:t>
      </w:r>
    </w:p>
    <w:bookmarkEnd w:id="281"/>
    <w:bookmarkStart w:name="z863" w:id="282"/>
    <w:p>
      <w:pPr>
        <w:spacing w:after="0"/>
        <w:ind w:left="0"/>
        <w:jc w:val="both"/>
      </w:pPr>
      <w:r>
        <w:rPr>
          <w:rFonts w:ascii="Times New Roman"/>
          <w:b w:val="false"/>
          <w:i w:val="false"/>
          <w:color w:val="000000"/>
          <w:sz w:val="28"/>
        </w:rPr>
        <w:t xml:space="preserve">
      </w:t>
      </w:r>
    </w:p>
    <w:bookmarkEnd w:id="282"/>
    <w:p>
      <w:pPr>
        <w:spacing w:after="0"/>
        <w:ind w:left="0"/>
        <w:jc w:val="both"/>
      </w:pPr>
      <w:r>
        <w:drawing>
          <wp:inline distT="0" distB="0" distL="0" distR="0">
            <wp:extent cx="19812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1981200" cy="274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64" w:id="283"/>
    <w:p>
      <w:pPr>
        <w:spacing w:after="0"/>
        <w:ind w:left="0"/>
        <w:jc w:val="both"/>
      </w:pPr>
      <w:r>
        <w:rPr>
          <w:rFonts w:ascii="Times New Roman"/>
          <w:b w:val="false"/>
          <w:i w:val="false"/>
          <w:color w:val="000000"/>
          <w:sz w:val="28"/>
        </w:rPr>
        <w:t>
      1. Фамилия, имя, отчество (при его наличии).</w:t>
      </w:r>
    </w:p>
    <w:bookmarkEnd w:id="283"/>
    <w:bookmarkStart w:name="z865" w:id="284"/>
    <w:p>
      <w:pPr>
        <w:spacing w:after="0"/>
        <w:ind w:left="0"/>
        <w:jc w:val="both"/>
      </w:pPr>
      <w:r>
        <w:rPr>
          <w:rFonts w:ascii="Times New Roman"/>
          <w:b w:val="false"/>
          <w:i w:val="false"/>
          <w:color w:val="000000"/>
          <w:sz w:val="28"/>
        </w:rPr>
        <w:t>
      2. Дата рождения.</w:t>
      </w:r>
    </w:p>
    <w:bookmarkEnd w:id="284"/>
    <w:bookmarkStart w:name="z866" w:id="285"/>
    <w:p>
      <w:pPr>
        <w:spacing w:after="0"/>
        <w:ind w:left="0"/>
        <w:jc w:val="both"/>
      </w:pPr>
      <w:r>
        <w:rPr>
          <w:rFonts w:ascii="Times New Roman"/>
          <w:b w:val="false"/>
          <w:i w:val="false"/>
          <w:color w:val="000000"/>
          <w:sz w:val="28"/>
        </w:rPr>
        <w:t>
      3. Номер свидетельства / срок действия свидетельства.</w:t>
      </w:r>
    </w:p>
    <w:bookmarkEnd w:id="285"/>
    <w:bookmarkStart w:name="z867" w:id="286"/>
    <w:p>
      <w:pPr>
        <w:spacing w:after="0"/>
        <w:ind w:left="0"/>
        <w:jc w:val="both"/>
      </w:pPr>
      <w:r>
        <w:rPr>
          <w:rFonts w:ascii="Times New Roman"/>
          <w:b w:val="false"/>
          <w:i w:val="false"/>
          <w:color w:val="000000"/>
          <w:sz w:val="28"/>
        </w:rPr>
        <w:t>
      4. Номер приложения к свидетельству персонала по техническому обслуживанию ВС (пункт XV).</w:t>
      </w:r>
    </w:p>
    <w:bookmarkEnd w:id="286"/>
    <w:bookmarkStart w:name="z868" w:id="287"/>
    <w:p>
      <w:pPr>
        <w:spacing w:after="0"/>
        <w:ind w:left="0"/>
        <w:jc w:val="both"/>
      </w:pPr>
      <w:r>
        <w:rPr>
          <w:rFonts w:ascii="Times New Roman"/>
          <w:b w:val="false"/>
          <w:i w:val="false"/>
          <w:color w:val="000000"/>
          <w:sz w:val="28"/>
        </w:rPr>
        <w:t>
      5. Категория свидетельства на основании приложения к свидетельству.</w:t>
      </w:r>
    </w:p>
    <w:bookmarkEnd w:id="287"/>
    <w:bookmarkStart w:name="z869" w:id="288"/>
    <w:p>
      <w:pPr>
        <w:spacing w:after="0"/>
        <w:ind w:left="0"/>
        <w:jc w:val="both"/>
      </w:pPr>
      <w:r>
        <w:rPr>
          <w:rFonts w:ascii="Times New Roman"/>
          <w:b w:val="false"/>
          <w:i w:val="false"/>
          <w:color w:val="000000"/>
          <w:sz w:val="28"/>
        </w:rPr>
        <w:t>
      6. Первоначальная подготовка, предшествующая выдаче свидетельства персонала по техническому обслуживанию ВС (авиационное учебное заведение или авиационный учебный центр, полученная специальность, даты и место прохождения подготовки, при самостоятельном изучении указать "самостоятельное изучение").</w:t>
      </w:r>
    </w:p>
    <w:bookmarkEnd w:id="288"/>
    <w:bookmarkStart w:name="z870" w:id="289"/>
    <w:p>
      <w:pPr>
        <w:spacing w:after="0"/>
        <w:ind w:left="0"/>
        <w:jc w:val="both"/>
      </w:pPr>
      <w:r>
        <w:rPr>
          <w:rFonts w:ascii="Times New Roman"/>
          <w:b w:val="false"/>
          <w:i w:val="false"/>
          <w:color w:val="000000"/>
          <w:sz w:val="28"/>
        </w:rPr>
        <w:t>
      7. Должность кандидата на получение свидетельства персонала по техническому обслуживанию ВС в организации по техническому обслуживанию и ремонту воздушных судов (далее - ТО и РАТ) на момент подачи заявления (если кандидат не работает в организации по ТО и РАТ пишется "Не применимо").</w:t>
      </w:r>
    </w:p>
    <w:bookmarkEnd w:id="289"/>
    <w:bookmarkStart w:name="z871" w:id="290"/>
    <w:p>
      <w:pPr>
        <w:spacing w:after="0"/>
        <w:ind w:left="0"/>
        <w:jc w:val="both"/>
      </w:pPr>
      <w:r>
        <w:rPr>
          <w:rFonts w:ascii="Times New Roman"/>
          <w:b w:val="false"/>
          <w:i w:val="false"/>
          <w:color w:val="000000"/>
          <w:sz w:val="28"/>
        </w:rPr>
        <w:t>
      8. Обучение на тип ВС (тип ВС / двигатель / рейтинг / дата обучения) (заполняется, если заявитель может доказать обучение на тип ВС сертификатом).</w:t>
      </w:r>
    </w:p>
    <w:bookmarkEnd w:id="290"/>
    <w:bookmarkStart w:name="z872" w:id="291"/>
    <w:p>
      <w:pPr>
        <w:spacing w:after="0"/>
        <w:ind w:left="0"/>
        <w:jc w:val="both"/>
      </w:pPr>
      <w:r>
        <w:rPr>
          <w:rFonts w:ascii="Times New Roman"/>
          <w:b w:val="false"/>
          <w:i w:val="false"/>
          <w:color w:val="000000"/>
          <w:sz w:val="28"/>
        </w:rPr>
        <w:t>
      9. Ограничения на основании приложения к свидетельству (пункт XV) (если есть, то указать какие).</w:t>
      </w:r>
    </w:p>
    <w:bookmarkEnd w:id="291"/>
    <w:p>
      <w:pPr>
        <w:spacing w:after="0"/>
        <w:ind w:left="0"/>
        <w:jc w:val="both"/>
      </w:pPr>
      <w:r>
        <w:rPr>
          <w:rFonts w:ascii="Times New Roman"/>
          <w:b w:val="false"/>
          <w:i w:val="false"/>
          <w:color w:val="000000"/>
          <w:sz w:val="28"/>
        </w:rPr>
        <w:t>
      Дата/ Подпись заявителя / Печать и подпись ответственного лица организации по ТО и РАТ (если заявитель нанят для работы в организацию по ТО и РАТ).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 (далее – Ф.И.О.),</w:t>
            </w:r>
            <w:r>
              <w:br/>
            </w:r>
            <w:r>
              <w:rPr>
                <w:rFonts w:ascii="Times New Roman"/>
                <w:b w:val="false"/>
                <w:i w:val="false"/>
                <w:color w:val="000000"/>
                <w:sz w:val="20"/>
              </w:rPr>
              <w:t>либо 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_____________________________</w:t>
            </w:r>
            <w:r>
              <w:br/>
            </w:r>
            <w:r>
              <w:rPr>
                <w:rFonts w:ascii="Times New Roman"/>
                <w:b w:val="false"/>
                <w:i w:val="false"/>
                <w:color w:val="000000"/>
                <w:sz w:val="20"/>
              </w:rPr>
              <w:t>(адрес услугополучателя)</w:t>
            </w:r>
          </w:p>
        </w:tc>
      </w:tr>
    </w:tbl>
    <w:bookmarkStart w:name="z946" w:id="292"/>
    <w:p>
      <w:pPr>
        <w:spacing w:after="0"/>
        <w:ind w:left="0"/>
        <w:jc w:val="left"/>
      </w:pPr>
      <w:r>
        <w:rPr>
          <w:rFonts w:ascii="Times New Roman"/>
          <w:b/>
          <w:i w:val="false"/>
          <w:color w:val="000000"/>
        </w:rPr>
        <w:t xml:space="preserve"> Расписка об отказе в приеме документов</w:t>
      </w:r>
    </w:p>
    <w:bookmarkEnd w:id="292"/>
    <w:p>
      <w:pPr>
        <w:spacing w:after="0"/>
        <w:ind w:left="0"/>
        <w:jc w:val="both"/>
      </w:pPr>
      <w:r>
        <w:rPr>
          <w:rFonts w:ascii="Times New Roman"/>
          <w:b w:val="false"/>
          <w:i w:val="false"/>
          <w:color w:val="ff0000"/>
          <w:sz w:val="28"/>
        </w:rPr>
        <w:t xml:space="preserve">
      Сноска. Стандарт дополнен приложением 11 в соответствии с приказом Министра по инвестициям и развитию РК от 19.12.2018 </w:t>
      </w:r>
      <w:r>
        <w:rPr>
          <w:rFonts w:ascii="Times New Roman"/>
          <w:b w:val="false"/>
          <w:i w:val="false"/>
          <w:color w:val="ff0000"/>
          <w:sz w:val="28"/>
        </w:rPr>
        <w:t>№ 891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947" w:id="293"/>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№__ филиала "Государственной корпорации "Правительство для граждан"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
    <w:bookmarkEnd w:id="293"/>
    <w:bookmarkStart w:name="z948" w:id="294"/>
    <w:p>
      <w:pPr>
        <w:spacing w:after="0"/>
        <w:ind w:left="0"/>
        <w:jc w:val="both"/>
      </w:pPr>
      <w:r>
        <w:rPr>
          <w:rFonts w:ascii="Times New Roman"/>
          <w:b w:val="false"/>
          <w:i w:val="false"/>
          <w:color w:val="000000"/>
          <w:sz w:val="28"/>
        </w:rPr>
        <w:t>
      Наименование отсутствующих документов:</w:t>
      </w:r>
    </w:p>
    <w:bookmarkEnd w:id="294"/>
    <w:bookmarkStart w:name="z949" w:id="295"/>
    <w:p>
      <w:pPr>
        <w:spacing w:after="0"/>
        <w:ind w:left="0"/>
        <w:jc w:val="both"/>
      </w:pPr>
      <w:r>
        <w:rPr>
          <w:rFonts w:ascii="Times New Roman"/>
          <w:b w:val="false"/>
          <w:i w:val="false"/>
          <w:color w:val="000000"/>
          <w:sz w:val="28"/>
        </w:rPr>
        <w:t>
      1) ___________________________________________________________;</w:t>
      </w:r>
    </w:p>
    <w:bookmarkEnd w:id="295"/>
    <w:bookmarkStart w:name="z950" w:id="296"/>
    <w:p>
      <w:pPr>
        <w:spacing w:after="0"/>
        <w:ind w:left="0"/>
        <w:jc w:val="both"/>
      </w:pPr>
      <w:r>
        <w:rPr>
          <w:rFonts w:ascii="Times New Roman"/>
          <w:b w:val="false"/>
          <w:i w:val="false"/>
          <w:color w:val="000000"/>
          <w:sz w:val="28"/>
        </w:rPr>
        <w:t>
      2) ___________________________________________________________;</w:t>
      </w:r>
    </w:p>
    <w:bookmarkEnd w:id="296"/>
    <w:bookmarkStart w:name="z951" w:id="297"/>
    <w:p>
      <w:pPr>
        <w:spacing w:after="0"/>
        <w:ind w:left="0"/>
        <w:jc w:val="both"/>
      </w:pPr>
      <w:r>
        <w:rPr>
          <w:rFonts w:ascii="Times New Roman"/>
          <w:b w:val="false"/>
          <w:i w:val="false"/>
          <w:color w:val="000000"/>
          <w:sz w:val="28"/>
        </w:rPr>
        <w:t>
      3) ___________________________________________________________.</w:t>
      </w:r>
    </w:p>
    <w:bookmarkEnd w:id="297"/>
    <w:bookmarkStart w:name="z952" w:id="298"/>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bookmarkEnd w:id="298"/>
    <w:bookmarkStart w:name="z953" w:id="299"/>
    <w:p>
      <w:pPr>
        <w:spacing w:after="0"/>
        <w:ind w:left="0"/>
        <w:jc w:val="both"/>
      </w:pPr>
      <w:r>
        <w:rPr>
          <w:rFonts w:ascii="Times New Roman"/>
          <w:b w:val="false"/>
          <w:i w:val="false"/>
          <w:color w:val="000000"/>
          <w:sz w:val="28"/>
        </w:rPr>
        <w:t>
      Ф.И.О. (работника Государственной корпорации) (подпись)</w:t>
      </w:r>
    </w:p>
    <w:bookmarkEnd w:id="299"/>
    <w:bookmarkStart w:name="z954" w:id="300"/>
    <w:p>
      <w:pPr>
        <w:spacing w:after="0"/>
        <w:ind w:left="0"/>
        <w:jc w:val="both"/>
      </w:pPr>
      <w:r>
        <w:rPr>
          <w:rFonts w:ascii="Times New Roman"/>
          <w:b w:val="false"/>
          <w:i w:val="false"/>
          <w:color w:val="000000"/>
          <w:sz w:val="28"/>
        </w:rPr>
        <w:t>
      Исполнитель: Ф.И.О. _____________</w:t>
      </w:r>
    </w:p>
    <w:bookmarkEnd w:id="300"/>
    <w:bookmarkStart w:name="z955" w:id="301"/>
    <w:p>
      <w:pPr>
        <w:spacing w:after="0"/>
        <w:ind w:left="0"/>
        <w:jc w:val="both"/>
      </w:pPr>
      <w:r>
        <w:rPr>
          <w:rFonts w:ascii="Times New Roman"/>
          <w:b w:val="false"/>
          <w:i w:val="false"/>
          <w:color w:val="000000"/>
          <w:sz w:val="28"/>
        </w:rPr>
        <w:t>
      Телефон _______________________</w:t>
      </w:r>
    </w:p>
    <w:bookmarkEnd w:id="301"/>
    <w:bookmarkStart w:name="z956" w:id="302"/>
    <w:p>
      <w:pPr>
        <w:spacing w:after="0"/>
        <w:ind w:left="0"/>
        <w:jc w:val="both"/>
      </w:pPr>
      <w:r>
        <w:rPr>
          <w:rFonts w:ascii="Times New Roman"/>
          <w:b w:val="false"/>
          <w:i w:val="false"/>
          <w:color w:val="000000"/>
          <w:sz w:val="28"/>
        </w:rPr>
        <w:t>
      Получил: ______________________</w:t>
      </w:r>
    </w:p>
    <w:bookmarkEnd w:id="302"/>
    <w:bookmarkStart w:name="z957" w:id="303"/>
    <w:p>
      <w:pPr>
        <w:spacing w:after="0"/>
        <w:ind w:left="0"/>
        <w:jc w:val="both"/>
      </w:pPr>
      <w:r>
        <w:rPr>
          <w:rFonts w:ascii="Times New Roman"/>
          <w:b w:val="false"/>
          <w:i w:val="false"/>
          <w:color w:val="000000"/>
          <w:sz w:val="28"/>
        </w:rPr>
        <w:t>
      Ф.И.О. / подпись услугополучателя</w:t>
      </w:r>
    </w:p>
    <w:bookmarkEnd w:id="303"/>
    <w:bookmarkStart w:name="z958" w:id="304"/>
    <w:p>
      <w:pPr>
        <w:spacing w:after="0"/>
        <w:ind w:left="0"/>
        <w:jc w:val="both"/>
      </w:pPr>
      <w:r>
        <w:rPr>
          <w:rFonts w:ascii="Times New Roman"/>
          <w:b w:val="false"/>
          <w:i w:val="false"/>
          <w:color w:val="000000"/>
          <w:sz w:val="28"/>
        </w:rPr>
        <w:t>
      "___" _________ 20__ год.</w:t>
      </w:r>
    </w:p>
    <w:bookmarkEnd w:id="3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по инвестициям</w:t>
            </w:r>
            <w:r>
              <w:br/>
            </w:r>
            <w:r>
              <w:rPr>
                <w:rFonts w:ascii="Times New Roman"/>
                <w:b w:val="false"/>
                <w:i w:val="false"/>
                <w:color w:val="000000"/>
                <w:sz w:val="20"/>
              </w:rPr>
              <w:t>и развитию Республики Казахстан</w:t>
            </w:r>
            <w:r>
              <w:br/>
            </w:r>
            <w:r>
              <w:rPr>
                <w:rFonts w:ascii="Times New Roman"/>
                <w:b w:val="false"/>
                <w:i w:val="false"/>
                <w:color w:val="000000"/>
                <w:sz w:val="20"/>
              </w:rPr>
              <w:t>от 28 апреля 2015 года № 518</w:t>
            </w:r>
          </w:p>
        </w:tc>
      </w:tr>
    </w:tbl>
    <w:bookmarkStart w:name="z38" w:id="30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сертификата авиационного учебного центра</w:t>
      </w:r>
      <w:r>
        <w:br/>
      </w:r>
      <w:r>
        <w:rPr>
          <w:rFonts w:ascii="Times New Roman"/>
          <w:b/>
          <w:i w:val="false"/>
          <w:color w:val="000000"/>
        </w:rPr>
        <w:t>гражданской авиации"</w:t>
      </w:r>
    </w:p>
    <w:bookmarkEnd w:id="305"/>
    <w:p>
      <w:pPr>
        <w:spacing w:after="0"/>
        <w:ind w:left="0"/>
        <w:jc w:val="both"/>
      </w:pPr>
      <w:r>
        <w:rPr>
          <w:rFonts w:ascii="Times New Roman"/>
          <w:b w:val="false"/>
          <w:i w:val="false"/>
          <w:color w:val="ff0000"/>
          <w:sz w:val="28"/>
        </w:rPr>
        <w:t xml:space="preserve">
      Сноска. Стандарт в редакции приказа Министра по инвестициям и развитию РК от 12.01.2018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874" w:id="306"/>
    <w:p>
      <w:pPr>
        <w:spacing w:after="0"/>
        <w:ind w:left="0"/>
        <w:jc w:val="left"/>
      </w:pPr>
      <w:r>
        <w:rPr>
          <w:rFonts w:ascii="Times New Roman"/>
          <w:b/>
          <w:i w:val="false"/>
          <w:color w:val="000000"/>
        </w:rPr>
        <w:t xml:space="preserve"> Глава 1. Общие положения</w:t>
      </w:r>
    </w:p>
    <w:bookmarkEnd w:id="306"/>
    <w:bookmarkStart w:name="z875" w:id="307"/>
    <w:p>
      <w:pPr>
        <w:spacing w:after="0"/>
        <w:ind w:left="0"/>
        <w:jc w:val="both"/>
      </w:pPr>
      <w:r>
        <w:rPr>
          <w:rFonts w:ascii="Times New Roman"/>
          <w:b w:val="false"/>
          <w:i w:val="false"/>
          <w:color w:val="000000"/>
          <w:sz w:val="28"/>
        </w:rPr>
        <w:t>
      1. Государственная услуга "Выдача сертификата авиационного учебного центра гражданской авиации" (далее – государственная услуга).</w:t>
      </w:r>
    </w:p>
    <w:bookmarkEnd w:id="307"/>
    <w:bookmarkStart w:name="z979" w:id="308"/>
    <w:p>
      <w:pPr>
        <w:spacing w:after="0"/>
        <w:ind w:left="0"/>
        <w:jc w:val="both"/>
      </w:pPr>
      <w:r>
        <w:rPr>
          <w:rFonts w:ascii="Times New Roman"/>
          <w:b w:val="false"/>
          <w:i w:val="false"/>
          <w:color w:val="000000"/>
          <w:sz w:val="28"/>
        </w:rPr>
        <w:t xml:space="preserve">
      2. Стандарт государственной услуги разработан Министерством индустрии и инфраструктурного развития Республики Казахстан (далее – Министерство). </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и.о. Министра индустрии и инфраструктурного развития РК от 12.09.2019 </w:t>
      </w:r>
      <w:r>
        <w:rPr>
          <w:rFonts w:ascii="Times New Roman"/>
          <w:b w:val="false"/>
          <w:i w:val="false"/>
          <w:color w:val="000000"/>
          <w:sz w:val="28"/>
        </w:rPr>
        <w:t>№ 708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877" w:id="309"/>
    <w:p>
      <w:pPr>
        <w:spacing w:after="0"/>
        <w:ind w:left="0"/>
        <w:jc w:val="both"/>
      </w:pPr>
      <w:r>
        <w:rPr>
          <w:rFonts w:ascii="Times New Roman"/>
          <w:b w:val="false"/>
          <w:i w:val="false"/>
          <w:color w:val="000000"/>
          <w:sz w:val="28"/>
        </w:rPr>
        <w:t>
      3. Государственная услуга оказывается Комитетом гражданской авиации Министерства (далее – услугодатель).</w:t>
      </w:r>
    </w:p>
    <w:bookmarkEnd w:id="309"/>
    <w:bookmarkStart w:name="z878" w:id="310"/>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веб-портал "электронного правительства": www.egov.kz, www.elicense.kz (далее – портал).</w:t>
      </w:r>
    </w:p>
    <w:bookmarkEnd w:id="310"/>
    <w:bookmarkStart w:name="z879" w:id="311"/>
    <w:p>
      <w:pPr>
        <w:spacing w:after="0"/>
        <w:ind w:left="0"/>
        <w:jc w:val="left"/>
      </w:pPr>
      <w:r>
        <w:rPr>
          <w:rFonts w:ascii="Times New Roman"/>
          <w:b/>
          <w:i w:val="false"/>
          <w:color w:val="000000"/>
        </w:rPr>
        <w:t xml:space="preserve"> Глава 2. Порядок оказания государственной услуги</w:t>
      </w:r>
    </w:p>
    <w:bookmarkEnd w:id="311"/>
    <w:bookmarkStart w:name="z880" w:id="312"/>
    <w:p>
      <w:pPr>
        <w:spacing w:after="0"/>
        <w:ind w:left="0"/>
        <w:jc w:val="both"/>
      </w:pPr>
      <w:r>
        <w:rPr>
          <w:rFonts w:ascii="Times New Roman"/>
          <w:b w:val="false"/>
          <w:i w:val="false"/>
          <w:color w:val="000000"/>
          <w:sz w:val="28"/>
        </w:rPr>
        <w:t>
      4. Срок оказания государственной услуги со дня сдачи документов на портал – 27 (двадцать семь) рабочих дней.</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по инвестициям и развитию РК от 19.12.2018 </w:t>
      </w:r>
      <w:r>
        <w:rPr>
          <w:rFonts w:ascii="Times New Roman"/>
          <w:b w:val="false"/>
          <w:i w:val="false"/>
          <w:color w:val="000000"/>
          <w:sz w:val="28"/>
        </w:rPr>
        <w:t>№ 891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881" w:id="313"/>
    <w:p>
      <w:pPr>
        <w:spacing w:after="0"/>
        <w:ind w:left="0"/>
        <w:jc w:val="both"/>
      </w:pPr>
      <w:r>
        <w:rPr>
          <w:rFonts w:ascii="Times New Roman"/>
          <w:b w:val="false"/>
          <w:i w:val="false"/>
          <w:color w:val="000000"/>
          <w:sz w:val="28"/>
        </w:rPr>
        <w:t>
      5. Форма оказания государственной услуги: электронная (полностью автоматизированная).</w:t>
      </w:r>
    </w:p>
    <w:bookmarkEnd w:id="313"/>
    <w:bookmarkStart w:name="z882" w:id="314"/>
    <w:p>
      <w:pPr>
        <w:spacing w:after="0"/>
        <w:ind w:left="0"/>
        <w:jc w:val="both"/>
      </w:pPr>
      <w:r>
        <w:rPr>
          <w:rFonts w:ascii="Times New Roman"/>
          <w:b w:val="false"/>
          <w:i w:val="false"/>
          <w:color w:val="000000"/>
          <w:sz w:val="28"/>
        </w:rPr>
        <w:t xml:space="preserve">
      6. Результат оказания государственной услуги – выдача сертификата авиационного учебного центра гражданской авиации, либо письменный мотивированный ответ об отказе в оказании государственной услуги в случаях и по основаниям, предусмотренных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bookmarkEnd w:id="314"/>
    <w:bookmarkStart w:name="z883" w:id="315"/>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w:t>
      </w:r>
    </w:p>
    <w:bookmarkEnd w:id="315"/>
    <w:bookmarkStart w:name="z884" w:id="316"/>
    <w:p>
      <w:pPr>
        <w:spacing w:after="0"/>
        <w:ind w:left="0"/>
        <w:jc w:val="both"/>
      </w:pPr>
      <w:r>
        <w:rPr>
          <w:rFonts w:ascii="Times New Roman"/>
          <w:b w:val="false"/>
          <w:i w:val="false"/>
          <w:color w:val="000000"/>
          <w:sz w:val="28"/>
        </w:rPr>
        <w:t>
      На портале сертификат авиационного учебного центра гражданской авиации услугополучателю направляется в виде электронного документа, удостоверенного электронной цифровой подписью (далее – ЭЦП) услугодателя.</w:t>
      </w:r>
    </w:p>
    <w:bookmarkEnd w:id="316"/>
    <w:bookmarkStart w:name="z885" w:id="317"/>
    <w:p>
      <w:pPr>
        <w:spacing w:after="0"/>
        <w:ind w:left="0"/>
        <w:jc w:val="both"/>
      </w:pPr>
      <w:r>
        <w:rPr>
          <w:rFonts w:ascii="Times New Roman"/>
          <w:b w:val="false"/>
          <w:i w:val="false"/>
          <w:color w:val="000000"/>
          <w:sz w:val="28"/>
        </w:rPr>
        <w:t>
      7. Государственная услуга оказывается на бесплатной основе юридическим лицам (далее – услугополучатель).</w:t>
      </w:r>
    </w:p>
    <w:bookmarkEnd w:id="317"/>
    <w:bookmarkStart w:name="z886" w:id="318"/>
    <w:p>
      <w:pPr>
        <w:spacing w:after="0"/>
        <w:ind w:left="0"/>
        <w:jc w:val="both"/>
      </w:pPr>
      <w:r>
        <w:rPr>
          <w:rFonts w:ascii="Times New Roman"/>
          <w:b w:val="false"/>
          <w:i w:val="false"/>
          <w:color w:val="000000"/>
          <w:sz w:val="28"/>
        </w:rPr>
        <w:t>
      8. График работы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bookmarkEnd w:id="318"/>
    <w:bookmarkStart w:name="z887" w:id="319"/>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на портале:</w:t>
      </w:r>
    </w:p>
    <w:bookmarkEnd w:id="319"/>
    <w:p>
      <w:pPr>
        <w:spacing w:after="0"/>
        <w:ind w:left="0"/>
        <w:jc w:val="both"/>
      </w:pPr>
      <w:r>
        <w:rPr>
          <w:rFonts w:ascii="Times New Roman"/>
          <w:b w:val="false"/>
          <w:i w:val="false"/>
          <w:color w:val="000000"/>
          <w:sz w:val="28"/>
        </w:rPr>
        <w:t xml:space="preserve">
      заявка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стандарту государственной услуги, удостоверенный ЭЦП услугополучателя;</w:t>
      </w:r>
    </w:p>
    <w:p>
      <w:pPr>
        <w:spacing w:after="0"/>
        <w:ind w:left="0"/>
        <w:jc w:val="both"/>
      </w:pPr>
      <w:r>
        <w:rPr>
          <w:rFonts w:ascii="Times New Roman"/>
          <w:b w:val="false"/>
          <w:i w:val="false"/>
          <w:color w:val="000000"/>
          <w:sz w:val="28"/>
        </w:rPr>
        <w:t>
      электронная копия руководства по подготовке персонала и процедурам;</w:t>
      </w:r>
    </w:p>
    <w:p>
      <w:pPr>
        <w:spacing w:after="0"/>
        <w:ind w:left="0"/>
        <w:jc w:val="both"/>
      </w:pPr>
      <w:r>
        <w:rPr>
          <w:rFonts w:ascii="Times New Roman"/>
          <w:b w:val="false"/>
          <w:i w:val="false"/>
          <w:color w:val="000000"/>
          <w:sz w:val="28"/>
        </w:rPr>
        <w:t>
      электронная копия руководства по качеству;</w:t>
      </w:r>
    </w:p>
    <w:p>
      <w:pPr>
        <w:spacing w:after="0"/>
        <w:ind w:left="0"/>
        <w:jc w:val="both"/>
      </w:pPr>
      <w:r>
        <w:rPr>
          <w:rFonts w:ascii="Times New Roman"/>
          <w:b w:val="false"/>
          <w:i w:val="false"/>
          <w:color w:val="000000"/>
          <w:sz w:val="28"/>
        </w:rPr>
        <w:t>
      электронная копия руководства по управлению системой безопасности полетов (при необходимости);</w:t>
      </w:r>
    </w:p>
    <w:p>
      <w:pPr>
        <w:spacing w:after="0"/>
        <w:ind w:left="0"/>
        <w:jc w:val="both"/>
      </w:pPr>
      <w:r>
        <w:rPr>
          <w:rFonts w:ascii="Times New Roman"/>
          <w:b w:val="false"/>
          <w:i w:val="false"/>
          <w:color w:val="000000"/>
          <w:sz w:val="28"/>
        </w:rPr>
        <w:t>
      штатное расписание авиационного учебного центра;</w:t>
      </w:r>
    </w:p>
    <w:p>
      <w:pPr>
        <w:spacing w:after="0"/>
        <w:ind w:left="0"/>
        <w:jc w:val="both"/>
      </w:pPr>
      <w:r>
        <w:rPr>
          <w:rFonts w:ascii="Times New Roman"/>
          <w:b w:val="false"/>
          <w:i w:val="false"/>
          <w:color w:val="000000"/>
          <w:sz w:val="28"/>
        </w:rPr>
        <w:t>
      электронные копии договоров, заключенных авиационным учебным центром с другими учебными заведениями, предприятиями и сторонними организациями, касающиеся обеспечения учебного процесса (при их наличии);</w:t>
      </w:r>
    </w:p>
    <w:p>
      <w:pPr>
        <w:spacing w:after="0"/>
        <w:ind w:left="0"/>
        <w:jc w:val="both"/>
      </w:pPr>
      <w:r>
        <w:rPr>
          <w:rFonts w:ascii="Times New Roman"/>
          <w:b w:val="false"/>
          <w:i w:val="false"/>
          <w:color w:val="000000"/>
          <w:sz w:val="28"/>
        </w:rPr>
        <w:t>
      информация о финансово – экономическом положении.</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и (или) документов с истекшим сроком действия, услугодатель отказывает в приеме заявления.</w:t>
      </w:r>
    </w:p>
    <w:p>
      <w:pPr>
        <w:spacing w:after="0"/>
        <w:ind w:left="0"/>
        <w:jc w:val="both"/>
      </w:pPr>
      <w:r>
        <w:rPr>
          <w:rFonts w:ascii="Times New Roman"/>
          <w:b w:val="false"/>
          <w:i w:val="false"/>
          <w:color w:val="000000"/>
          <w:sz w:val="28"/>
        </w:rPr>
        <w:t>
      На портале прием электронного запроса осуществляется в "личном кабинете" услугополучателя, документы представляются в виде электронных копий документов, удостоверенных ЭЦП услугополучателя.</w:t>
      </w:r>
    </w:p>
    <w:p>
      <w:pPr>
        <w:spacing w:after="0"/>
        <w:ind w:left="0"/>
        <w:jc w:val="both"/>
      </w:pPr>
      <w:r>
        <w:rPr>
          <w:rFonts w:ascii="Times New Roman"/>
          <w:b w:val="false"/>
          <w:i w:val="false"/>
          <w:color w:val="000000"/>
          <w:sz w:val="28"/>
        </w:rPr>
        <w:t>
      Сведения документов удостоверяющих личность, свидетельство о государственной регистрации услугополучателя в качестве юридического лица, об оплате (в случае оплаты через ПШЭП) содержавшиеся в государственных информационных системах, услугодатель получает самостоятельно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При сдаче услугополучателем всех необходимых документов через портал услугополучателю в "личный кабинет"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по инвестициям и развитию РК от 19.12.2018 </w:t>
      </w:r>
      <w:r>
        <w:rPr>
          <w:rFonts w:ascii="Times New Roman"/>
          <w:b w:val="false"/>
          <w:i w:val="false"/>
          <w:color w:val="000000"/>
          <w:sz w:val="28"/>
        </w:rPr>
        <w:t>№ 891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900" w:id="320"/>
    <w:p>
      <w:pPr>
        <w:spacing w:after="0"/>
        <w:ind w:left="0"/>
        <w:jc w:val="both"/>
      </w:pPr>
      <w:r>
        <w:rPr>
          <w:rFonts w:ascii="Times New Roman"/>
          <w:b w:val="false"/>
          <w:i w:val="false"/>
          <w:color w:val="000000"/>
          <w:sz w:val="28"/>
        </w:rPr>
        <w:t>
      10. Услугодатель отказывает в оказании государственной услуги по следующим основаниям:</w:t>
      </w:r>
    </w:p>
    <w:bookmarkEnd w:id="320"/>
    <w:bookmarkStart w:name="z901" w:id="321"/>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21"/>
    <w:bookmarkStart w:name="z902" w:id="322"/>
    <w:p>
      <w:pPr>
        <w:spacing w:after="0"/>
        <w:ind w:left="0"/>
        <w:jc w:val="both"/>
      </w:pPr>
      <w:r>
        <w:rPr>
          <w:rFonts w:ascii="Times New Roman"/>
          <w:b w:val="false"/>
          <w:i w:val="false"/>
          <w:color w:val="000000"/>
          <w:sz w:val="28"/>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установленным сертификационным требованиям к авиационным учебным центрам, утвержденым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24 февраля 2015 года № 158 (зарегистрирован в Реестре государственной регистрации нормативных правовых актов за № 10554);</w:t>
      </w:r>
    </w:p>
    <w:bookmarkEnd w:id="322"/>
    <w:bookmarkStart w:name="z903" w:id="323"/>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bookmarkEnd w:id="323"/>
    <w:bookmarkStart w:name="z904" w:id="324"/>
    <w:p>
      <w:pPr>
        <w:spacing w:after="0"/>
        <w:ind w:left="0"/>
        <w:jc w:val="both"/>
      </w:pPr>
      <w:r>
        <w:rPr>
          <w:rFonts w:ascii="Times New Roman"/>
          <w:b w:val="false"/>
          <w:i w:val="false"/>
          <w:color w:val="000000"/>
          <w:sz w:val="28"/>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324"/>
    <w:bookmarkStart w:name="z905" w:id="325"/>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325"/>
    <w:bookmarkStart w:name="z980" w:id="326"/>
    <w:p>
      <w:pPr>
        <w:spacing w:after="0"/>
        <w:ind w:left="0"/>
        <w:jc w:val="both"/>
      </w:pPr>
      <w:r>
        <w:rPr>
          <w:rFonts w:ascii="Times New Roman"/>
          <w:b w:val="false"/>
          <w:i w:val="false"/>
          <w:color w:val="000000"/>
          <w:sz w:val="28"/>
        </w:rPr>
        <w:t xml:space="preserve">
      11. Обжалование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по адресу, указанному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 государственной услуги, либо на имя руководителя Министерства по адресу: 010000, город Нур-Султан, проспект Кабанбай батыра 32/1, телефон приемной: 8 (7172) 75-48-02.</w:t>
      </w:r>
    </w:p>
    <w:bookmarkEnd w:id="326"/>
    <w:bookmarkStart w:name="z981" w:id="327"/>
    <w:p>
      <w:pPr>
        <w:spacing w:after="0"/>
        <w:ind w:left="0"/>
        <w:jc w:val="both"/>
      </w:pPr>
      <w:r>
        <w:rPr>
          <w:rFonts w:ascii="Times New Roman"/>
          <w:b w:val="false"/>
          <w:i w:val="false"/>
          <w:color w:val="000000"/>
          <w:sz w:val="28"/>
        </w:rPr>
        <w:t>
      Жалоба подается в письменной форме по почте либо нарочно через канцелярию услугодателя, или Министерства, в рабочие дни.</w:t>
      </w:r>
    </w:p>
    <w:bookmarkEnd w:id="327"/>
    <w:bookmarkStart w:name="z982" w:id="328"/>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w:t>
      </w:r>
    </w:p>
    <w:bookmarkEnd w:id="328"/>
    <w:bookmarkStart w:name="z983" w:id="329"/>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w:t>
      </w:r>
    </w:p>
    <w:bookmarkEnd w:id="329"/>
    <w:bookmarkStart w:name="z984" w:id="330"/>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330"/>
    <w:bookmarkStart w:name="z985" w:id="331"/>
    <w:p>
      <w:pPr>
        <w:spacing w:after="0"/>
        <w:ind w:left="0"/>
        <w:jc w:val="both"/>
      </w:pPr>
      <w:r>
        <w:rPr>
          <w:rFonts w:ascii="Times New Roman"/>
          <w:b w:val="false"/>
          <w:i w:val="false"/>
          <w:color w:val="000000"/>
          <w:sz w:val="28"/>
        </w:rPr>
        <w:t>
      Жалоба услугополучателя, поступившая в адрес услугодателя, Министерства, подлежит рассмотрению в течение пяти рабочих дней со дня ее регистрации.</w:t>
      </w:r>
    </w:p>
    <w:bookmarkEnd w:id="331"/>
    <w:bookmarkStart w:name="z986" w:id="332"/>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332"/>
    <w:bookmarkStart w:name="z987" w:id="33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333"/>
    <w:bookmarkStart w:name="z988" w:id="334"/>
    <w:p>
      <w:pPr>
        <w:spacing w:after="0"/>
        <w:ind w:left="0"/>
        <w:jc w:val="both"/>
      </w:pPr>
      <w:r>
        <w:rPr>
          <w:rFonts w:ascii="Times New Roman"/>
          <w:b w:val="false"/>
          <w:i w:val="false"/>
          <w:color w:val="000000"/>
          <w:sz w:val="28"/>
        </w:rPr>
        <w:t>
      В жалобе юридического лица указывается его наименование, почтовый адрес, исходящий номер и дата. Жалоба должна быть подписана услугополучателем.</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и.о. Министра индустрии и инфраструктурного развития РК от 12.09.2019 </w:t>
      </w:r>
      <w:r>
        <w:rPr>
          <w:rFonts w:ascii="Times New Roman"/>
          <w:b w:val="false"/>
          <w:i w:val="false"/>
          <w:color w:val="000000"/>
          <w:sz w:val="28"/>
        </w:rPr>
        <w:t>№ 708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915" w:id="335"/>
    <w:p>
      <w:pPr>
        <w:spacing w:after="0"/>
        <w:ind w:left="0"/>
        <w:jc w:val="both"/>
      </w:pPr>
      <w:r>
        <w:rPr>
          <w:rFonts w:ascii="Times New Roman"/>
          <w:b w:val="false"/>
          <w:i w:val="false"/>
          <w:color w:val="000000"/>
          <w:sz w:val="28"/>
        </w:rPr>
        <w:t>
      12. В случае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335"/>
    <w:bookmarkStart w:name="z916" w:id="336"/>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336"/>
    <w:bookmarkStart w:name="z989" w:id="337"/>
    <w:p>
      <w:pPr>
        <w:spacing w:after="0"/>
        <w:ind w:left="0"/>
        <w:jc w:val="both"/>
      </w:pPr>
      <w:r>
        <w:rPr>
          <w:rFonts w:ascii="Times New Roman"/>
          <w:b w:val="false"/>
          <w:i w:val="false"/>
          <w:color w:val="000000"/>
          <w:sz w:val="28"/>
        </w:rPr>
        <w:t xml:space="preserve">
      13. Адреса мест оказания государственной услуги размещены на интернет-ресурсе услугодателя: www.miid.gov.kz, (в подразделе "Государственные услуги" раздела "Комитет гражданской авиации"). </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и.о. Министра индустрии и инфраструктурного развития РК от 12.09.2019 </w:t>
      </w:r>
      <w:r>
        <w:rPr>
          <w:rFonts w:ascii="Times New Roman"/>
          <w:b w:val="false"/>
          <w:i w:val="false"/>
          <w:color w:val="000000"/>
          <w:sz w:val="28"/>
        </w:rPr>
        <w:t>№ 708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918" w:id="338"/>
    <w:p>
      <w:pPr>
        <w:spacing w:after="0"/>
        <w:ind w:left="0"/>
        <w:jc w:val="both"/>
      </w:pP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ЭЦП.</w:t>
      </w:r>
    </w:p>
    <w:bookmarkEnd w:id="338"/>
    <w:bookmarkStart w:name="z919" w:id="339"/>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339"/>
    <w:bookmarkStart w:name="z920" w:id="340"/>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8 (7172) 75 48 02, единый контакт-центр по вопросам оказания государственных услуг: 1414.</w:t>
      </w:r>
    </w:p>
    <w:bookmarkEnd w:id="3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сертификата авиационного</w:t>
            </w:r>
            <w:r>
              <w:br/>
            </w:r>
            <w:r>
              <w:rPr>
                <w:rFonts w:ascii="Times New Roman"/>
                <w:b w:val="false"/>
                <w:i w:val="false"/>
                <w:color w:val="000000"/>
                <w:sz w:val="20"/>
              </w:rPr>
              <w:t>учебного центра гражданской авиации"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23" w:id="341"/>
    <w:p>
      <w:pPr>
        <w:spacing w:after="0"/>
        <w:ind w:left="0"/>
        <w:jc w:val="left"/>
      </w:pPr>
      <w:r>
        <w:rPr>
          <w:rFonts w:ascii="Times New Roman"/>
          <w:b/>
          <w:i w:val="false"/>
          <w:color w:val="000000"/>
        </w:rPr>
        <w:t xml:space="preserve"> Заявка</w:t>
      </w:r>
      <w:r>
        <w:br/>
      </w:r>
      <w:r>
        <w:rPr>
          <w:rFonts w:ascii="Times New Roman"/>
          <w:b/>
          <w:i w:val="false"/>
          <w:color w:val="000000"/>
        </w:rPr>
        <w:t>на проведение сертификации авиационного учебного центра</w:t>
      </w:r>
    </w:p>
    <w:bookmarkEnd w:id="341"/>
    <w:bookmarkStart w:name="z924" w:id="342"/>
    <w:p>
      <w:pPr>
        <w:spacing w:after="0"/>
        <w:ind w:left="0"/>
        <w:jc w:val="both"/>
      </w:pP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xml:space="preserve">              (наименование АУЦ, организации, структурного подразделения)</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(должность, Ф.И.О. (при его наличии) руководителя организации)</w:t>
      </w:r>
    </w:p>
    <w:bookmarkEnd w:id="342"/>
    <w:bookmarkStart w:name="z925" w:id="343"/>
    <w:p>
      <w:pPr>
        <w:spacing w:after="0"/>
        <w:ind w:left="0"/>
        <w:jc w:val="both"/>
      </w:pPr>
      <w:r>
        <w:rPr>
          <w:rFonts w:ascii="Times New Roman"/>
          <w:b w:val="false"/>
          <w:i w:val="false"/>
          <w:color w:val="000000"/>
          <w:sz w:val="28"/>
        </w:rPr>
        <w:t>
      Просит провести сертификацию авиационного учебного центра по</w:t>
      </w:r>
      <w:r>
        <w:br/>
      </w:r>
      <w:r>
        <w:rPr>
          <w:rFonts w:ascii="Times New Roman"/>
          <w:b w:val="false"/>
          <w:i w:val="false"/>
          <w:color w:val="000000"/>
          <w:sz w:val="28"/>
        </w:rPr>
        <w:t>следующим видам и направлениям профессиональной подготовки:</w:t>
      </w:r>
    </w:p>
    <w:bookmarkEnd w:id="343"/>
    <w:tbl>
      <w:tblPr>
        <w:tblW w:w="0" w:type="auto"/>
        <w:tblCellSpacing w:w="0" w:type="auto"/>
        <w:tblBorders>
          <w:top w:val="none"/>
          <w:left w:val="none"/>
          <w:bottom w:val="none"/>
          <w:right w:val="none"/>
          <w:insideH w:val="none"/>
          <w:insideV w:val="none"/>
        </w:tblBorders>
      </w:tblPr>
      <w:tblGrid>
        <w:gridCol w:w="2956"/>
        <w:gridCol w:w="4534"/>
        <w:gridCol w:w="4810"/>
      </w:tblGrid>
      <w:tr>
        <w:trPr>
          <w:trHeight w:val="30" w:hRule="atLeast"/>
        </w:trPr>
        <w:tc>
          <w:tcPr>
            <w:tcW w:w="2956" w:type="dxa"/>
            <w:tcBorders/>
            <w:tcMar>
              <w:top w:w="15" w:type="dxa"/>
              <w:left w:w="15" w:type="dxa"/>
              <w:bottom w:w="15" w:type="dxa"/>
              <w:right w:w="15" w:type="dxa"/>
            </w:tcMar>
            <w:vAlign w:val="center"/>
          </w:tcPr>
          <w:bookmarkStart w:name="z926" w:id="34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44"/>
        </w:tc>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профессиональной подготовки</w:t>
            </w:r>
          </w:p>
        </w:tc>
        <w:tc>
          <w:tcPr>
            <w:tcW w:w="4810" w:type="dxa"/>
            <w:tcBorders/>
            <w:tcMar>
              <w:top w:w="15" w:type="dxa"/>
              <w:left w:w="15" w:type="dxa"/>
              <w:bottom w:w="15" w:type="dxa"/>
              <w:right w:w="15" w:type="dxa"/>
            </w:tcMar>
            <w:vAlign w:val="center"/>
          </w:tcPr>
          <w:bookmarkStart w:name="z928" w:id="345"/>
          <w:p>
            <w:pPr>
              <w:spacing w:after="20"/>
              <w:ind w:left="20"/>
              <w:jc w:val="both"/>
            </w:pPr>
            <w:r>
              <w:rPr>
                <w:rFonts w:ascii="Times New Roman"/>
                <w:b w:val="false"/>
                <w:i w:val="false"/>
                <w:color w:val="000000"/>
                <w:sz w:val="20"/>
              </w:rPr>
              <w:t>
Направления (специальность,</w:t>
            </w:r>
            <w:r>
              <w:br/>
            </w:r>
            <w:r>
              <w:rPr>
                <w:rFonts w:ascii="Times New Roman"/>
                <w:b w:val="false"/>
                <w:i w:val="false"/>
                <w:color w:val="000000"/>
                <w:sz w:val="20"/>
              </w:rPr>
              <w:t>
специализация, наименование курса)</w:t>
            </w:r>
          </w:p>
          <w:bookmarkEnd w:id="345"/>
        </w:tc>
      </w:tr>
      <w:tr>
        <w:trPr>
          <w:trHeight w:val="30" w:hRule="atLeast"/>
        </w:trPr>
        <w:tc>
          <w:tcPr>
            <w:tcW w:w="2956" w:type="dxa"/>
            <w:tcBorders/>
            <w:tcMar>
              <w:top w:w="15" w:type="dxa"/>
              <w:left w:w="15" w:type="dxa"/>
              <w:bottom w:w="15" w:type="dxa"/>
              <w:right w:w="15" w:type="dxa"/>
            </w:tcMar>
            <w:vAlign w:val="center"/>
          </w:tcPr>
          <w:bookmarkStart w:name="z931" w:id="34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46"/>
        </w:tc>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подготовка авиационного персонала</w:t>
            </w:r>
          </w:p>
        </w:tc>
        <w:tc>
          <w:tcPr>
            <w:tcW w:w="48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cMar>
              <w:top w:w="15" w:type="dxa"/>
              <w:left w:w="15" w:type="dxa"/>
              <w:bottom w:w="15" w:type="dxa"/>
              <w:right w:w="15" w:type="dxa"/>
            </w:tcMar>
            <w:vAlign w:val="center"/>
          </w:tcPr>
          <w:bookmarkStart w:name="z935" w:id="34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47"/>
        </w:tc>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 авиационного персонала</w:t>
            </w:r>
          </w:p>
        </w:tc>
        <w:tc>
          <w:tcPr>
            <w:tcW w:w="48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cMar>
              <w:top w:w="15" w:type="dxa"/>
              <w:left w:w="15" w:type="dxa"/>
              <w:bottom w:w="15" w:type="dxa"/>
              <w:right w:w="15" w:type="dxa"/>
            </w:tcMar>
            <w:vAlign w:val="center"/>
          </w:tcPr>
          <w:bookmarkStart w:name="z939" w:id="34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48"/>
        </w:tc>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Поддержание профессионального уровня авиационного персонала</w:t>
            </w:r>
          </w:p>
        </w:tc>
        <w:tc>
          <w:tcPr>
            <w:tcW w:w="48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3" w:id="349"/>
    <w:p>
      <w:pPr>
        <w:spacing w:after="0"/>
        <w:ind w:left="0"/>
        <w:jc w:val="both"/>
      </w:pPr>
      <w:r>
        <w:rPr>
          <w:rFonts w:ascii="Times New Roman"/>
          <w:b w:val="false"/>
          <w:i w:val="false"/>
          <w:color w:val="000000"/>
          <w:sz w:val="28"/>
        </w:rPr>
        <w:t>
      2. Сведения об организации:</w:t>
      </w:r>
      <w:r>
        <w:br/>
      </w:r>
      <w:r>
        <w:rPr>
          <w:rFonts w:ascii="Times New Roman"/>
          <w:b w:val="false"/>
          <w:i w:val="false"/>
          <w:color w:val="000000"/>
          <w:sz w:val="28"/>
        </w:rPr>
        <w:t>1) Форма собственности (кадастровый номер) _________________________</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2) Свидетельство или справка о государственной регистрации</w:t>
      </w:r>
      <w:r>
        <w:br/>
      </w:r>
      <w:r>
        <w:rPr>
          <w:rFonts w:ascii="Times New Roman"/>
          <w:b w:val="false"/>
          <w:i w:val="false"/>
          <w:color w:val="000000"/>
          <w:sz w:val="28"/>
        </w:rPr>
        <w:t xml:space="preserve">  (перерегистрации) юридического лица/БИН</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(номер, кем и когда выдано)</w:t>
      </w:r>
      <w:r>
        <w:br/>
      </w:r>
      <w:r>
        <w:rPr>
          <w:rFonts w:ascii="Times New Roman"/>
          <w:b w:val="false"/>
          <w:i w:val="false"/>
          <w:color w:val="000000"/>
          <w:sz w:val="28"/>
        </w:rPr>
        <w:t>3) Юридический (почтовый) адреса и другие реквизиты 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4) Телефон/факс, эл. почта 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3. Прилагаемые документы: 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xml:space="preserve">  "___" _________ 20 ___г</w:t>
      </w:r>
      <w:r>
        <w:br/>
      </w:r>
      <w:r>
        <w:rPr>
          <w:rFonts w:ascii="Times New Roman"/>
          <w:b w:val="false"/>
          <w:i w:val="false"/>
          <w:color w:val="000000"/>
          <w:sz w:val="28"/>
        </w:rPr>
        <w:t xml:space="preserve">       Согласен на использование сведений, составляющих охраняемую законом</w:t>
      </w:r>
      <w:r>
        <w:br/>
      </w:r>
      <w:r>
        <w:rPr>
          <w:rFonts w:ascii="Times New Roman"/>
          <w:b w:val="false"/>
          <w:i w:val="false"/>
          <w:color w:val="000000"/>
          <w:sz w:val="28"/>
        </w:rPr>
        <w:t xml:space="preserve">тайну, содержащихся в информационных системах.  ________________________  </w:t>
      </w:r>
      <w:r>
        <w:br/>
      </w:r>
      <w:r>
        <w:rPr>
          <w:rFonts w:ascii="Times New Roman"/>
          <w:b w:val="false"/>
          <w:i w:val="false"/>
          <w:color w:val="000000"/>
          <w:sz w:val="28"/>
        </w:rPr>
        <w:t>Руководитель услугодателя</w:t>
      </w:r>
      <w:r>
        <w:br/>
      </w:r>
      <w:r>
        <w:rPr>
          <w:rFonts w:ascii="Times New Roman"/>
          <w:b w:val="false"/>
          <w:i w:val="false"/>
          <w:color w:val="000000"/>
          <w:sz w:val="28"/>
        </w:rPr>
        <w:t xml:space="preserve">        (Подпись)                    Ф.И.О. (при его наличии)  </w:t>
      </w:r>
      <w:r>
        <w:br/>
      </w:r>
      <w:r>
        <w:rPr>
          <w:rFonts w:ascii="Times New Roman"/>
          <w:b w:val="false"/>
          <w:i w:val="false"/>
          <w:color w:val="000000"/>
          <w:sz w:val="28"/>
        </w:rPr>
        <w:t xml:space="preserve">         М.П. (при его наличии)</w:t>
      </w:r>
    </w:p>
    <w:bookmarkEnd w:id="3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2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header.xml" Type="http://schemas.openxmlformats.org/officeDocument/2006/relationships/header" Id="rId12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