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5d29c" w14:textId="725d2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условий классификации, перечня, наименования и индексов автомобильных дорог общего пользования международного и республиканского значения, в том числе перечня автомобильных дорог оборонного 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26 марта 2015 года № 315. Зарегистрирован в Министерстве юстиции Республики Казахстан 19 июня 2015 года № 11402.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28) пункта 2 статьи 12 Закона Республики Казахстан от 17 июля 2001 года "Об автомобильных дорогах"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по инвестициям и развитию РК от 05.04.2017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и условия классификации автомобильных дорог общего пользования международного и республиканского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>, наименования и индексы автомобильных дорог общего пользования международного и республиканского значения, в том числе перечень автомобильных дорог оборонного пользования согласно приложению 2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приказами Министра по инвестициям и развитию РК от 05.04.2017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22.05.2018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по инвестициям и развитию Республики Казахстан (Пшембаев М.К.)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министра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 инвестициям и развитию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                       Ж. Касымбек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"__" ___________ 2015 г.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обороны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И. Тасмагамбетов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"__" ___________ 2015 г.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2015 года № 315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условия классификации</w:t>
      </w:r>
      <w:r>
        <w:br/>
      </w:r>
      <w:r>
        <w:rPr>
          <w:rFonts w:ascii="Times New Roman"/>
          <w:b/>
          <w:i w:val="false"/>
          <w:color w:val="000000"/>
        </w:rPr>
        <w:t>автомобильных дорог общего пользования международного и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значения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и условия классификации автомобильных дорог общего пользования международного и республиканского значения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"Об автомобильных дорогах".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Классификация автомобильных дорог общего пользования международного и республиканского значения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техническими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регламентами в сфере автомобильных дорог, в зависимости от геометрических параметров и расчетной интенсивности дорожного движения.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автомобильным дорогам международного значения относятся автомобильные дороги, соединяющие столицы соседних государств, а также входящие в соответствии с межгосударственными соглашениями в международную сеть автомобильных дорог.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автомобильным дорогам республиканского значения относятся автомобильные дороги, обеспечивающие транспортное сообщение между крупными административными, культурными и экономическими центрами республики и соседних государств, за исключением автомобильных дорог общего пользования международного значения.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течение тридцати календарных дней со дня приемки в эксплуатацию автомобильной дороги общего пользования международного и республиканского значения </w:t>
      </w:r>
      <w:r>
        <w:rPr>
          <w:rFonts w:ascii="Times New Roman"/>
          <w:b w:val="false"/>
          <w:i w:val="false"/>
          <w:color w:val="000000"/>
          <w:sz w:val="28"/>
        </w:rPr>
        <w:t>Национальный оператор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автомобильными дорогами (далее – Национальный оператор) вносит соответствующее предложение в уполномоченный государственный орган по автомобильным дорогам (далее - уполномоченный государственный орган) для включения автомобильной дороги в перечень, наименование и индексы автомобильных дорог общего пользования международного и республиканского значения, в том числе перечень автомобильных дорог оборонного пользования (далее – перечень автомобильных дорог).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государственный орган после получения соответствующих предложений от Национального оператора по включению автомобильной дороги в перечень автомобильных дорог, вносит изменение в перечень автомобильных дорог.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приказу исполняющего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по инвестициям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2015 года № 315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международного и республиканского значения, в том числе перечня автомобильных дорог оборонного пользования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приказа Министра индустрии и инфраструктурного развития РК от 30.09.2021 </w:t>
      </w:r>
      <w:r>
        <w:rPr>
          <w:rFonts w:ascii="Times New Roman"/>
          <w:b w:val="false"/>
          <w:i w:val="false"/>
          <w:color w:val="ff0000"/>
          <w:sz w:val="28"/>
        </w:rPr>
        <w:t>№ 515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приказами Министра индустрии и инфраструктурного развития РК от 28.12.2022 </w:t>
      </w:r>
      <w:r>
        <w:rPr>
          <w:rFonts w:ascii="Times New Roman"/>
          <w:b w:val="false"/>
          <w:i w:val="false"/>
          <w:color w:val="ff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26.12.2023 </w:t>
      </w:r>
      <w:r>
        <w:rPr>
          <w:rFonts w:ascii="Times New Roman"/>
          <w:b w:val="false"/>
          <w:i w:val="false"/>
          <w:color w:val="ff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Индекс дороги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дороги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Протяженность, км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"Граница РФ (на Самару) – Шымкент, через Уральск, Актобе, Кызылорду"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"Граница РФ (на Екатеринбург) - Алматы, через Костанай, Астана, Караганда"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"Граница РФ (на Омск) - Майкапшагай (выход на КНР), через Павлодар, Семей"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"Граница РУ (на Ташкент) - граница РУ" (на Термез)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"Граница РФ (на Челябинск) - граница РФ (на Новосибирск), через Петропавловск, Омск"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Петропавловск, через Кокшетау"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"Граница РУ (на Ташкент) - Шымкент - Тараз - Алматы - Хоргос через Кокпек, Коктал, Кайнар" (с подъездами к границе РК и обходами Тараз, Кулан, перевала Кордай)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1289,815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- Усть-Каменогорск - Шемонаиха - граница РФ" (с обходом Сарканд, Аягоз и подъездом к перевалу Мукры)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- Шамалган - Узынагаш - Аккайнар - Сураншы батыр - граница РК" (с подъездом к поселку Узынагаш)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"Аксай - Чунджа - Кольжат - граница КНР" (с подъездом к границе КНР)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"Кокпек - Кеген - граница РК" (Тюп) с обходом Кегенского перевала)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"Ушарал – Достык"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"Таскескен – Бахты" (граница КНР)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"Усть-Каменогорск - Риддер - граница РФ"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- граница РФ" (на Барнаул)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"Петропавловск - Соколовка - граница РФ" (на Ишим)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"Кокшетау - Кишкенеколь - Бидайык - граница РФ" (на Омск)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- Утмек - граница РК"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"Жизак - Гагарин - Жетысай - Кировский - Кызыласкер - Сарыагаш - Абай – Жибекжолы" (с подъездом к с. Атакент граница РУ на Сырдарью, Гулистан, Чиназ и к санаторию "Сарыагаш")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"Жезказган - Петропавловск, через Аркалык"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"Кызылорда - Павлодар - Успенка - граница РФ"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- Щербакты - граница РФ"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- Шелек – Хоргос"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"Караганда - Аягоз - Тарбагатай – Бугаз"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"Мамлютка – Костанай"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"Карабутак - Комсомольское - Денисовка - Рудный – Костанай"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"Денисовка - Житикара - Мюктиколь - граница РФ"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"Актобе - Мартук - граница РФ" (на Оренбург)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"Актобе - граница РФ" (на Орск)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"Кандыагаш - Эмба - Шалкар – Иргиз"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"Актобе - Атырау - граница РФ" (на Астрахань)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– Уральск"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"Уральск - Таскала - граница РФ" (на Озинки)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"Подстепное-Федоровка-граница РФ"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"Чапаево - Жалпактал - Казталовка - граница РФ"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"Уральск - граница РФ" (на Бузулук)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"Доссор - Кульсары - Бейнеу - Сай-Утес - Шетпе - Жетыбай - порт Актау" (с подъездом к Шетпе и проездом через Жетыбай)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"Жетыбай - Жанаозен - Кендерлы - граница РТ" (на Туркменбаши)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"Актау – Курык"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"Курык – Жетыбай"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"Бейнеу - Акжигит - граница РУ" (на Нукус)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Коргалжын" (с подъездом к Коргалжынскому заповеднику)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Кабанбай батыра - Энтузиаст - Киевка - Темиртау"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Ерейментау - Шидерты"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"Западный обход Павлодара через мостовой переход реки Иртыш"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"Макинск - Аксу – Торгай"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"Дороги Боровской курортной зоны"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"Щучинск – Зеренда"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Вячеславскому водохранилищу"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"Обход Астана"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"Кокшетау – Рузаевка"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"Кокшетау – Атбасар"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"Жаксы - Есиль – Бузулук"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"Обход Кокшетау" (с подъездом к Аэропорту)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"Кеген – Нарынкол"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"Кокпек - Кеген - Тюп" - Жаланаш - Саты-Курметты" (с подъездом к оз. Кольсай)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- Талгар - Байдибек би"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"Конаев- Курты"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"Алматы - Коктал - Байсерке - Междуреченское" - граница РФ (на Екатеринбург) – Алматы"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"Сарыозек – Коктал" (с обходом ст. Сарыозек)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турбазе Алма-Тау"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– Космостанция" (с подъездом к санаториям Алматы и Алма-Арасан)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– Кайнар"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"Усть-Каменогорск – Семей"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"Усть-Каменогорск - Алтай - Улкен Нарын - Катон - Карагай - Рахмановские ключи"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"Граница РФ (на Омск) – Майкапшагай (выход на КНР) - Калжыр – Маркаколь"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"Калкаман - Баянаул - Умуткер – Ботакара"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мемориальному комплексу Карасай батыра"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"Мерке – Бурылбайтал"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"Шу – Кайнар"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"Кентау - Туркестан - Арыстанбаб - Шаульдер – Тортколь"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"Северный обход Шымкента"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"Мукур – Кульсары"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"Кызылорда – Павлодар" - Жайрем - Каражал – Атасу"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"Акчатау - Агадырь - Ортау - а/д "Кызылорда - Павлодар"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"Костанай - Аулиеколь – Сурган"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"Бастау - Актау – Темиртау"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"Костанай - Жаксы" - а/д "Костанай – Карабутак"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"Костанай - Карабутак" - граница РФ (на Екатеринбург) – Алматы"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"Махамбет - Хамит Ергалиев"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"Ленинский - Иртышск - Русская Поляна"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мемориальному комплексу Кабанбай Батыра"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"Западный обход Рудного"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"Казталовка - Жанибек - граница РФ"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"Ленинский - Аксу - Коктобе - Большой Акжар – Курчатов"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развлекательному центру "Шучинско - Боровской курортной зоны"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границе РК" (Карасу)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свободной экономической зоне "Парк информационных технологий Алатау"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"Обход Петропавловска"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"Северный обход Актобе"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"Униге - Бисен – Сайхин"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а/д "Новый Колутон" - Акколь - Минское"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с. Т. Рыскулова"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Караганде"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Ерейментау"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с. Хан Орда"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"Петерфельд - Архангельск - Новокаменка - республиканская дорога А-16 "Жезказган - Петропавловск"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"Булаево - Возвышенка - Молодогвардейское - Кирово - Киялы – Рощинское"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228,386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"Рощинское - Корнеевка – Волошинка"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"Волошинка - Сергеевка – Тимерязево"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119,441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"Тимирязево - Сарыколь - граница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аэропорту города Петропавловск"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"Денисовка – Тавриченка – Аршалы – Комаровка"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"Житикара – Чайковское"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Мариновка"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"Карасу – Масанчи – Сортобе"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"Большая Алматинская кольцевая автомобильная дорога"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24 937,575</w:t>
            </w:r>
          </w:p>
        </w:tc>
      </w:tr>
    </w:tbl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а/д – автомобильная дорога;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КНР – Китайская Народная Республика;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РК – Республика Кыргызстан;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РТ – Республика Туркменистан;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 – Республика Узбекистан;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РФ – Российская Федерация;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– село;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ст. – станция;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оз. – озеро.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