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f2e5" w14:textId="e0ef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по вопросам регистрации прав на недвижимое имущество и регистрации залога движимого имущества, не подлежащего обязательной государственной регистрации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28 апреля 2015 года № 246. Зарегистрирован в Министерстве юстиции Республики Казахстан 20 июня 2015 года № 11408. Утратил силу приказом и.о. Министра юстиции Республики Казахстан от 29 мая 2020 года № 67.</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29.05.2020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8" w:id="2"/>
    <w:p>
      <w:pPr>
        <w:spacing w:after="0"/>
        <w:ind w:left="0"/>
        <w:jc w:val="both"/>
      </w:pPr>
      <w:r>
        <w:rPr>
          <w:rFonts w:ascii="Times New Roman"/>
          <w:b w:val="false"/>
          <w:i w:val="false"/>
          <w:color w:val="000000"/>
          <w:sz w:val="28"/>
        </w:rPr>
        <w:t xml:space="preserve">
      1) стандарт государственной услуги "Государственная регистрация прав (обременений) на недвижимое имущество"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9" w:id="3"/>
    <w:p>
      <w:pPr>
        <w:spacing w:after="0"/>
        <w:ind w:left="0"/>
        <w:jc w:val="both"/>
      </w:pPr>
      <w:r>
        <w:rPr>
          <w:rFonts w:ascii="Times New Roman"/>
          <w:b w:val="false"/>
          <w:i w:val="false"/>
          <w:color w:val="000000"/>
          <w:sz w:val="28"/>
        </w:rPr>
        <w:t xml:space="preserve">
      2) стандарт государственной услуги "Регистрация залога движимого имущества, не подлежащего обязательной государственной регистрации"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0" w:id="4"/>
    <w:p>
      <w:pPr>
        <w:spacing w:after="0"/>
        <w:ind w:left="0"/>
        <w:jc w:val="both"/>
      </w:pPr>
      <w:r>
        <w:rPr>
          <w:rFonts w:ascii="Times New Roman"/>
          <w:b w:val="false"/>
          <w:i w:val="false"/>
          <w:color w:val="000000"/>
          <w:sz w:val="28"/>
        </w:rPr>
        <w:t xml:space="preserve">
      3) стандарт государственной услуги "Выдача справки о зарегистрированных правах (обременениях) на недвижимое имущество и его технических характеристиках"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1" w:id="5"/>
    <w:p>
      <w:pPr>
        <w:spacing w:after="0"/>
        <w:ind w:left="0"/>
        <w:jc w:val="both"/>
      </w:pPr>
      <w:r>
        <w:rPr>
          <w:rFonts w:ascii="Times New Roman"/>
          <w:b w:val="false"/>
          <w:i w:val="false"/>
          <w:color w:val="000000"/>
          <w:sz w:val="28"/>
        </w:rPr>
        <w:t xml:space="preserve">
      4) стандарт государственной услуги "Выдача копий документов регистрационного дела, заверенных регистрирующим органом, включая план (схемы) объектов недвижимости"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2" w:id="6"/>
    <w:p>
      <w:pPr>
        <w:spacing w:after="0"/>
        <w:ind w:left="0"/>
        <w:jc w:val="both"/>
      </w:pPr>
      <w:r>
        <w:rPr>
          <w:rFonts w:ascii="Times New Roman"/>
          <w:b w:val="false"/>
          <w:i w:val="false"/>
          <w:color w:val="000000"/>
          <w:sz w:val="28"/>
        </w:rPr>
        <w:t xml:space="preserve">
      5) стандарт государственной услуги "Выдача справки об отсутствии (наличии) недвижимого имущества"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3" w:id="7"/>
    <w:p>
      <w:pPr>
        <w:spacing w:after="0"/>
        <w:ind w:left="0"/>
        <w:jc w:val="both"/>
      </w:pPr>
      <w:r>
        <w:rPr>
          <w:rFonts w:ascii="Times New Roman"/>
          <w:b w:val="false"/>
          <w:i w:val="false"/>
          <w:color w:val="000000"/>
          <w:sz w:val="28"/>
        </w:rPr>
        <w:t xml:space="preserve">
      6) стандарт государственной услуги "Выдача выписки из реестра регистрации залога движимого имущества"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4" w:id="8"/>
    <w:p>
      <w:pPr>
        <w:spacing w:after="0"/>
        <w:ind w:left="0"/>
        <w:jc w:val="both"/>
      </w:pPr>
      <w:r>
        <w:rPr>
          <w:rFonts w:ascii="Times New Roman"/>
          <w:b w:val="false"/>
          <w:i w:val="false"/>
          <w:color w:val="000000"/>
          <w:sz w:val="28"/>
        </w:rPr>
        <w:t xml:space="preserve">
      7) стандарт государственной услуги "Выдача справок о зарегистрированных и прекращенных правах на недвижимое имущество"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5" w:id="9"/>
    <w:p>
      <w:pPr>
        <w:spacing w:after="0"/>
        <w:ind w:left="0"/>
        <w:jc w:val="both"/>
      </w:pPr>
      <w:r>
        <w:rPr>
          <w:rFonts w:ascii="Times New Roman"/>
          <w:b w:val="false"/>
          <w:i w:val="false"/>
          <w:color w:val="000000"/>
          <w:sz w:val="28"/>
        </w:rPr>
        <w:t xml:space="preserve">
      8) стандарт государственной услуги "Выдача дубликата правоустанавливающего документа на недвижимое имущество"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6" w:id="10"/>
    <w:p>
      <w:pPr>
        <w:spacing w:after="0"/>
        <w:ind w:left="0"/>
        <w:jc w:val="both"/>
      </w:pPr>
      <w:r>
        <w:rPr>
          <w:rFonts w:ascii="Times New Roman"/>
          <w:b w:val="false"/>
          <w:i w:val="false"/>
          <w:color w:val="000000"/>
          <w:sz w:val="28"/>
        </w:rPr>
        <w:t xml:space="preserve">
      9) стандарт государственной услуги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7" w:id="11"/>
    <w:p>
      <w:pPr>
        <w:spacing w:after="0"/>
        <w:ind w:left="0"/>
        <w:jc w:val="both"/>
      </w:pPr>
      <w:r>
        <w:rPr>
          <w:rFonts w:ascii="Times New Roman"/>
          <w:b w:val="false"/>
          <w:i w:val="false"/>
          <w:color w:val="000000"/>
          <w:sz w:val="28"/>
        </w:rPr>
        <w:t xml:space="preserve">
      10) стандарт государственной услуги "Выдача дубликата технического паспорта объектов недвижимости"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8" w:id="12"/>
    <w:p>
      <w:pPr>
        <w:spacing w:after="0"/>
        <w:ind w:left="0"/>
        <w:jc w:val="both"/>
      </w:pPr>
      <w:r>
        <w:rPr>
          <w:rFonts w:ascii="Times New Roman"/>
          <w:b w:val="false"/>
          <w:i w:val="false"/>
          <w:color w:val="000000"/>
          <w:sz w:val="28"/>
        </w:rPr>
        <w:t xml:space="preserve">
      11) стандарт государственной услуги "Выдача приложения к техническому паспорту, содержащему сведения о собственнике (правообладателе) недвижимого имущества"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p>
      <w:pPr>
        <w:spacing w:after="0"/>
        <w:ind w:left="0"/>
        <w:jc w:val="both"/>
      </w:pPr>
      <w:r>
        <w:rPr>
          <w:rFonts w:ascii="Times New Roman"/>
          <w:b w:val="false"/>
          <w:i w:val="false"/>
          <w:color w:val="000000"/>
          <w:sz w:val="28"/>
        </w:rPr>
        <w:t xml:space="preserve">
      12) стандарт государственной услуги "Государственная регистрация объекта кондоминиума"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юстиции РК от 05.01.2018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3"/>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обеспечить государственную регистрацию настоящего приказа и его официальное опубликование в порядке, установленном законодательством.</w:t>
      </w:r>
    </w:p>
    <w:bookmarkEnd w:id="13"/>
    <w:bookmarkStart w:name="z4" w:id="14"/>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Јбдірайым Б.Ж.</w:t>
      </w:r>
    </w:p>
    <w:bookmarkEnd w:id="14"/>
    <w:bookmarkStart w:name="z5" w:id="15"/>
    <w:p>
      <w:pPr>
        <w:spacing w:after="0"/>
        <w:ind w:left="0"/>
        <w:jc w:val="both"/>
      </w:pPr>
      <w:r>
        <w:rPr>
          <w:rFonts w:ascii="Times New Roman"/>
          <w:b w:val="false"/>
          <w:i w:val="false"/>
          <w:color w:val="000000"/>
          <w:sz w:val="28"/>
        </w:rPr>
        <w:t>
      4. Настоящий приказ вводится в действие по истечение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_________________ А. Исекешев   </w:t>
      </w:r>
    </w:p>
    <w:p>
      <w:pPr>
        <w:spacing w:after="0"/>
        <w:ind w:left="0"/>
        <w:jc w:val="both"/>
      </w:pPr>
      <w:r>
        <w:rPr>
          <w:rFonts w:ascii="Times New Roman"/>
          <w:b w:val="false"/>
          <w:i w:val="false"/>
          <w:color w:val="000000"/>
          <w:sz w:val="28"/>
        </w:rPr>
        <w:t>
      13 мая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Республики Казахстан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29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246</w:t>
            </w:r>
          </w:p>
        </w:tc>
      </w:tr>
    </w:tbl>
    <w:bookmarkStart w:name="z7" w:id="1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прав (обременений) на недвижимое имущество"</w:t>
      </w:r>
    </w:p>
    <w:bookmarkEnd w:id="16"/>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2" w:id="17"/>
    <w:p>
      <w:pPr>
        <w:spacing w:after="0"/>
        <w:ind w:left="0"/>
        <w:jc w:val="left"/>
      </w:pPr>
      <w:r>
        <w:rPr>
          <w:rFonts w:ascii="Times New Roman"/>
          <w:b/>
          <w:i w:val="false"/>
          <w:color w:val="000000"/>
        </w:rPr>
        <w:t xml:space="preserve"> Глава 1. Общие положения</w:t>
      </w:r>
    </w:p>
    <w:bookmarkEnd w:id="17"/>
    <w:bookmarkStart w:name="z763" w:id="18"/>
    <w:p>
      <w:pPr>
        <w:spacing w:after="0"/>
        <w:ind w:left="0"/>
        <w:jc w:val="both"/>
      </w:pPr>
      <w:r>
        <w:rPr>
          <w:rFonts w:ascii="Times New Roman"/>
          <w:b w:val="false"/>
          <w:i w:val="false"/>
          <w:color w:val="000000"/>
          <w:sz w:val="28"/>
        </w:rPr>
        <w:t>
      1. Государственная услуга "Государственная регистрация прав (обременений) на недвижимое имущество"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18"/>
    <w:bookmarkStart w:name="z764" w:id="19"/>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19"/>
    <w:bookmarkStart w:name="z765" w:id="20"/>
    <w:p>
      <w:pPr>
        <w:spacing w:after="0"/>
        <w:ind w:left="0"/>
        <w:jc w:val="both"/>
      </w:pPr>
      <w:r>
        <w:rPr>
          <w:rFonts w:ascii="Times New Roman"/>
          <w:b w:val="false"/>
          <w:i w:val="false"/>
          <w:color w:val="000000"/>
          <w:sz w:val="28"/>
        </w:rPr>
        <w:t>
      1) услугодателя, по местонахождению объекта недвижимого имущества услугополучателя;</w:t>
      </w:r>
    </w:p>
    <w:bookmarkEnd w:id="20"/>
    <w:bookmarkStart w:name="z766" w:id="21"/>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1"/>
    <w:bookmarkStart w:name="z767" w:id="22"/>
    <w:p>
      <w:pPr>
        <w:spacing w:after="0"/>
        <w:ind w:left="0"/>
        <w:jc w:val="left"/>
      </w:pPr>
      <w:r>
        <w:rPr>
          <w:rFonts w:ascii="Times New Roman"/>
          <w:b/>
          <w:i w:val="false"/>
          <w:color w:val="000000"/>
        </w:rPr>
        <w:t xml:space="preserve"> Глава 2. Порядок оказания государственной услуги</w:t>
      </w:r>
    </w:p>
    <w:bookmarkEnd w:id="22"/>
    <w:bookmarkStart w:name="z768" w:id="23"/>
    <w:p>
      <w:pPr>
        <w:spacing w:after="0"/>
        <w:ind w:left="0"/>
        <w:jc w:val="both"/>
      </w:pPr>
      <w:r>
        <w:rPr>
          <w:rFonts w:ascii="Times New Roman"/>
          <w:b w:val="false"/>
          <w:i w:val="false"/>
          <w:color w:val="000000"/>
          <w:sz w:val="28"/>
        </w:rPr>
        <w:t>
      3. Сроки оказания государственной услуги:</w:t>
      </w:r>
    </w:p>
    <w:bookmarkEnd w:id="23"/>
    <w:bookmarkStart w:name="z769" w:id="24"/>
    <w:p>
      <w:pPr>
        <w:spacing w:after="0"/>
        <w:ind w:left="0"/>
        <w:jc w:val="both"/>
      </w:pPr>
      <w:r>
        <w:rPr>
          <w:rFonts w:ascii="Times New Roman"/>
          <w:b w:val="false"/>
          <w:i w:val="false"/>
          <w:color w:val="000000"/>
          <w:sz w:val="28"/>
        </w:rPr>
        <w:t>
      1) с момента сдачи пакета документов услугополучателем при обращении к услугодателю:</w:t>
      </w:r>
    </w:p>
    <w:bookmarkEnd w:id="24"/>
    <w:bookmarkStart w:name="z770" w:id="25"/>
    <w:p>
      <w:pPr>
        <w:spacing w:after="0"/>
        <w:ind w:left="0"/>
        <w:jc w:val="both"/>
      </w:pPr>
      <w:r>
        <w:rPr>
          <w:rFonts w:ascii="Times New Roman"/>
          <w:b w:val="false"/>
          <w:i w:val="false"/>
          <w:color w:val="000000"/>
          <w:sz w:val="28"/>
        </w:rPr>
        <w:t>
      по государственной регистрации возникновения, изменения или прекращения прав (обременений прав) на недвижимое имущество и иных объектов государственной регистрации, за исключением нотариально не удостоверенных сделок – в течение трех рабочих дней с момента поступления заявления услугодателю. День приема документов не входит в срок оказания государственной услуги, при этом результат оказания государственной услуги предоставляет за день до окончания срока оказания;</w:t>
      </w:r>
    </w:p>
    <w:bookmarkEnd w:id="25"/>
    <w:bookmarkStart w:name="z771" w:id="26"/>
    <w:p>
      <w:pPr>
        <w:spacing w:after="0"/>
        <w:ind w:left="0"/>
        <w:jc w:val="both"/>
      </w:pPr>
      <w:r>
        <w:rPr>
          <w:rFonts w:ascii="Times New Roman"/>
          <w:b w:val="false"/>
          <w:i w:val="false"/>
          <w:color w:val="000000"/>
          <w:sz w:val="28"/>
        </w:rPr>
        <w:t>
      по регистрации обременений (прекращений обременений), налагаемых государственными органами и иными уполномоченными лицами, а также юридических притязаний с момента поступления заявления услугополучателя – исполняется немедленно. Исполненные документы выдаются услугополучателю не позднее одного рабочего дня с момента поступления заявления услугодателю;</w:t>
      </w:r>
    </w:p>
    <w:bookmarkEnd w:id="26"/>
    <w:bookmarkStart w:name="z772" w:id="27"/>
    <w:p>
      <w:pPr>
        <w:spacing w:after="0"/>
        <w:ind w:left="0"/>
        <w:jc w:val="both"/>
      </w:pPr>
      <w:r>
        <w:rPr>
          <w:rFonts w:ascii="Times New Roman"/>
          <w:b w:val="false"/>
          <w:i w:val="false"/>
          <w:color w:val="000000"/>
          <w:sz w:val="28"/>
        </w:rPr>
        <w:t>
      по государственной регистрации по нотариально не удостоверенной сделке – в течение одного рабочего дня с момента поступления заявления к услугодателю.</w:t>
      </w:r>
    </w:p>
    <w:bookmarkEnd w:id="27"/>
    <w:bookmarkStart w:name="z773" w:id="28"/>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услугополучателем услугодателю – 20 минут;</w:t>
      </w:r>
    </w:p>
    <w:bookmarkEnd w:id="28"/>
    <w:bookmarkStart w:name="z774" w:id="29"/>
    <w:p>
      <w:pPr>
        <w:spacing w:after="0"/>
        <w:ind w:left="0"/>
        <w:jc w:val="both"/>
      </w:pPr>
      <w:r>
        <w:rPr>
          <w:rFonts w:ascii="Times New Roman"/>
          <w:b w:val="false"/>
          <w:i w:val="false"/>
          <w:color w:val="000000"/>
          <w:sz w:val="28"/>
        </w:rPr>
        <w:t>
      Максимально допустимое время обслуживания услугополучателя – 20 минут.</w:t>
      </w:r>
    </w:p>
    <w:bookmarkEnd w:id="29"/>
    <w:bookmarkStart w:name="z775" w:id="30"/>
    <w:p>
      <w:pPr>
        <w:spacing w:after="0"/>
        <w:ind w:left="0"/>
        <w:jc w:val="both"/>
      </w:pPr>
      <w:r>
        <w:rPr>
          <w:rFonts w:ascii="Times New Roman"/>
          <w:b w:val="false"/>
          <w:i w:val="false"/>
          <w:color w:val="000000"/>
          <w:sz w:val="28"/>
        </w:rPr>
        <w:t>
      Оказание государственной услуги приостанавливается не более чем на один месяц в следующих случаях:</w:t>
      </w:r>
    </w:p>
    <w:bookmarkEnd w:id="30"/>
    <w:bookmarkStart w:name="z776" w:id="31"/>
    <w:p>
      <w:pPr>
        <w:spacing w:after="0"/>
        <w:ind w:left="0"/>
        <w:jc w:val="both"/>
      </w:pPr>
      <w:r>
        <w:rPr>
          <w:rFonts w:ascii="Times New Roman"/>
          <w:b w:val="false"/>
          <w:i w:val="false"/>
          <w:color w:val="000000"/>
          <w:sz w:val="28"/>
        </w:rPr>
        <w:t>
      1) по постановлению (определению) суда на основании исковых и иных заявлений (жалоб), поданных в суд;</w:t>
      </w:r>
    </w:p>
    <w:bookmarkEnd w:id="31"/>
    <w:bookmarkStart w:name="z777" w:id="32"/>
    <w:p>
      <w:pPr>
        <w:spacing w:after="0"/>
        <w:ind w:left="0"/>
        <w:jc w:val="both"/>
      </w:pPr>
      <w:r>
        <w:rPr>
          <w:rFonts w:ascii="Times New Roman"/>
          <w:b w:val="false"/>
          <w:i w:val="false"/>
          <w:color w:val="000000"/>
          <w:sz w:val="28"/>
        </w:rPr>
        <w:t>
      2) в соответствии с актами прокурорского надзора до устранения нарушения закона;</w:t>
      </w:r>
    </w:p>
    <w:bookmarkEnd w:id="32"/>
    <w:bookmarkStart w:name="z778" w:id="33"/>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w:t>
      </w:r>
    </w:p>
    <w:bookmarkEnd w:id="33"/>
    <w:bookmarkStart w:name="z779" w:id="34"/>
    <w:p>
      <w:pPr>
        <w:spacing w:after="0"/>
        <w:ind w:left="0"/>
        <w:jc w:val="both"/>
      </w:pPr>
      <w:r>
        <w:rPr>
          <w:rFonts w:ascii="Times New Roman"/>
          <w:b w:val="false"/>
          <w:i w:val="false"/>
          <w:color w:val="000000"/>
          <w:sz w:val="28"/>
        </w:rPr>
        <w:t xml:space="preserve">
      4) для представления заявителем документов, необходимых для государственной регистрации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если отсутствие необходимых документов не явилось основанием для отказа в приеме документов на регистрацию;</w:t>
      </w:r>
    </w:p>
    <w:bookmarkEnd w:id="34"/>
    <w:bookmarkStart w:name="z780" w:id="35"/>
    <w:p>
      <w:pPr>
        <w:spacing w:after="0"/>
        <w:ind w:left="0"/>
        <w:jc w:val="both"/>
      </w:pPr>
      <w:r>
        <w:rPr>
          <w:rFonts w:ascii="Times New Roman"/>
          <w:b w:val="false"/>
          <w:i w:val="false"/>
          <w:color w:val="000000"/>
          <w:sz w:val="28"/>
        </w:rPr>
        <w:t>
      5)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p>
    <w:bookmarkEnd w:id="35"/>
    <w:bookmarkStart w:name="z781" w:id="36"/>
    <w:p>
      <w:pPr>
        <w:spacing w:after="0"/>
        <w:ind w:left="0"/>
        <w:jc w:val="both"/>
      </w:pPr>
      <w:r>
        <w:rPr>
          <w:rFonts w:ascii="Times New Roman"/>
          <w:b w:val="false"/>
          <w:i w:val="false"/>
          <w:color w:val="000000"/>
          <w:sz w:val="28"/>
        </w:rPr>
        <w:t>
      6)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bookmarkEnd w:id="36"/>
    <w:bookmarkStart w:name="z782" w:id="37"/>
    <w:p>
      <w:pPr>
        <w:spacing w:after="0"/>
        <w:ind w:left="0"/>
        <w:jc w:val="both"/>
      </w:pPr>
      <w:r>
        <w:rPr>
          <w:rFonts w:ascii="Times New Roman"/>
          <w:b w:val="false"/>
          <w:i w:val="false"/>
          <w:color w:val="000000"/>
          <w:sz w:val="28"/>
        </w:rPr>
        <w:t>
      7) при неполной оплате за государственную регистрацию прав на недвижимое имущество;</w:t>
      </w:r>
    </w:p>
    <w:bookmarkEnd w:id="37"/>
    <w:bookmarkStart w:name="z783" w:id="38"/>
    <w:p>
      <w:pPr>
        <w:spacing w:after="0"/>
        <w:ind w:left="0"/>
        <w:jc w:val="both"/>
      </w:pPr>
      <w:r>
        <w:rPr>
          <w:rFonts w:ascii="Times New Roman"/>
          <w:b w:val="false"/>
          <w:i w:val="false"/>
          <w:color w:val="000000"/>
          <w:sz w:val="28"/>
        </w:rPr>
        <w:t>
      8)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bookmarkEnd w:id="38"/>
    <w:bookmarkStart w:name="z784" w:id="39"/>
    <w:p>
      <w:pPr>
        <w:spacing w:after="0"/>
        <w:ind w:left="0"/>
        <w:jc w:val="both"/>
      </w:pPr>
      <w:r>
        <w:rPr>
          <w:rFonts w:ascii="Times New Roman"/>
          <w:b w:val="false"/>
          <w:i w:val="false"/>
          <w:color w:val="000000"/>
          <w:sz w:val="28"/>
        </w:rPr>
        <w:t xml:space="preserve">
      Электронная регистрация не приостанавливается по основаниям, указанным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 настоящего стандарта государственной услуги.</w:t>
      </w:r>
    </w:p>
    <w:bookmarkEnd w:id="39"/>
    <w:bookmarkStart w:name="z785" w:id="40"/>
    <w:p>
      <w:pPr>
        <w:spacing w:after="0"/>
        <w:ind w:left="0"/>
        <w:jc w:val="both"/>
      </w:pPr>
      <w:r>
        <w:rPr>
          <w:rFonts w:ascii="Times New Roman"/>
          <w:b w:val="false"/>
          <w:i w:val="false"/>
          <w:color w:val="000000"/>
          <w:sz w:val="28"/>
        </w:rPr>
        <w:t>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bookmarkEnd w:id="40"/>
    <w:bookmarkStart w:name="z786" w:id="41"/>
    <w:p>
      <w:pPr>
        <w:spacing w:after="0"/>
        <w:ind w:left="0"/>
        <w:jc w:val="both"/>
      </w:pPr>
      <w:r>
        <w:rPr>
          <w:rFonts w:ascii="Times New Roman"/>
          <w:b w:val="false"/>
          <w:i w:val="false"/>
          <w:color w:val="000000"/>
          <w:sz w:val="28"/>
        </w:rPr>
        <w:t>
      При приостановлении оказания государственной услуги услугодатель направляет услугополучателю, в единую нотариальную информационную систему (далее – ЕНИС), на электронные адреса участников сделки (при наличии) письменное уведомление с указанием причин и сроков приостановления, даты и регистрационного номера документа для последующей выдачи уведомления услугополучателю (уполномоченному представителю услугополучателя).</w:t>
      </w:r>
    </w:p>
    <w:bookmarkEnd w:id="41"/>
    <w:bookmarkStart w:name="z787" w:id="42"/>
    <w:p>
      <w:pPr>
        <w:spacing w:after="0"/>
        <w:ind w:left="0"/>
        <w:jc w:val="both"/>
      </w:pPr>
      <w:r>
        <w:rPr>
          <w:rFonts w:ascii="Times New Roman"/>
          <w:b w:val="false"/>
          <w:i w:val="false"/>
          <w:color w:val="000000"/>
          <w:sz w:val="28"/>
        </w:rPr>
        <w:t>
      При электронной регистрации при отсутствия подтверждения об оплате через платежный шлюз "электронного правительства" (далее – ПШЭП) в течение трех рабочих дней с момента получения электронного запроса, в государственной базе данных "регистра недвижимости" (далее – ГБД РН) оказание государственной услуги автоматически приостанавливается;</w:t>
      </w:r>
    </w:p>
    <w:bookmarkEnd w:id="42"/>
    <w:bookmarkStart w:name="z788" w:id="43"/>
    <w:p>
      <w:pPr>
        <w:spacing w:after="0"/>
        <w:ind w:left="0"/>
        <w:jc w:val="both"/>
      </w:pPr>
      <w:r>
        <w:rPr>
          <w:rFonts w:ascii="Times New Roman"/>
          <w:b w:val="false"/>
          <w:i w:val="false"/>
          <w:color w:val="000000"/>
          <w:sz w:val="28"/>
        </w:rPr>
        <w:t>
      2) с момента обращения услугополучателя к нотариусу, электронная регистрация оказывается не позднее одного рабочего дня, следующего за днем поступления в информационную систему ГБД РН подтверждения об оплате или освобождении от оплаты за государственную регистрацию.</w:t>
      </w:r>
    </w:p>
    <w:bookmarkEnd w:id="43"/>
    <w:bookmarkStart w:name="z789" w:id="44"/>
    <w:p>
      <w:pPr>
        <w:spacing w:after="0"/>
        <w:ind w:left="0"/>
        <w:jc w:val="both"/>
      </w:pPr>
      <w:r>
        <w:rPr>
          <w:rFonts w:ascii="Times New Roman"/>
          <w:b w:val="false"/>
          <w:i w:val="false"/>
          <w:color w:val="000000"/>
          <w:sz w:val="28"/>
        </w:rPr>
        <w:t>
      3) на портале государственная услуг оказывается в течение трех рабочих дней с момента поступления заявления услугодателю:</w:t>
      </w:r>
    </w:p>
    <w:bookmarkEnd w:id="44"/>
    <w:bookmarkStart w:name="z790" w:id="45"/>
    <w:p>
      <w:pPr>
        <w:spacing w:after="0"/>
        <w:ind w:left="0"/>
        <w:jc w:val="both"/>
      </w:pPr>
      <w:r>
        <w:rPr>
          <w:rFonts w:ascii="Times New Roman"/>
          <w:b w:val="false"/>
          <w:i w:val="false"/>
          <w:color w:val="000000"/>
          <w:sz w:val="28"/>
        </w:rPr>
        <w:t>
      запрос в форме электронного документа, удостоверенный электронно- 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45"/>
    <w:bookmarkStart w:name="z791" w:id="46"/>
    <w:p>
      <w:pPr>
        <w:spacing w:after="0"/>
        <w:ind w:left="0"/>
        <w:jc w:val="both"/>
      </w:pPr>
      <w:r>
        <w:rPr>
          <w:rFonts w:ascii="Times New Roman"/>
          <w:b w:val="false"/>
          <w:i w:val="false"/>
          <w:color w:val="000000"/>
          <w:sz w:val="28"/>
        </w:rPr>
        <w:t>
      электронная копия документа, подтверждающая оплату за выдачу дубликата правоустанавливающего документа, за исключением оплаты, произведенной через ПШЭП.</w:t>
      </w:r>
    </w:p>
    <w:bookmarkEnd w:id="46"/>
    <w:bookmarkStart w:name="z792" w:id="47"/>
    <w:p>
      <w:pPr>
        <w:spacing w:after="0"/>
        <w:ind w:left="0"/>
        <w:jc w:val="both"/>
      </w:pPr>
      <w:r>
        <w:rPr>
          <w:rFonts w:ascii="Times New Roman"/>
          <w:b w:val="false"/>
          <w:i w:val="false"/>
          <w:color w:val="000000"/>
          <w:sz w:val="28"/>
        </w:rPr>
        <w:t>
      Сведения о документе, удостоверяющего личность, оплата, произведенная посредством ПШЭП содержащиеся в государственных информационных системах работник услугодателя получает через шлюз "электронного правительства".</w:t>
      </w:r>
    </w:p>
    <w:bookmarkEnd w:id="47"/>
    <w:bookmarkStart w:name="z793" w:id="48"/>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48"/>
    <w:bookmarkStart w:name="z794" w:id="49"/>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уведомление о готовности результата оказания государственной услуги с указанием места и даты ее получения.</w:t>
      </w:r>
    </w:p>
    <w:bookmarkEnd w:id="49"/>
    <w:bookmarkStart w:name="z795" w:id="50"/>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50"/>
    <w:bookmarkStart w:name="z796" w:id="51"/>
    <w:p>
      <w:pPr>
        <w:spacing w:after="0"/>
        <w:ind w:left="0"/>
        <w:jc w:val="both"/>
      </w:pPr>
      <w:r>
        <w:rPr>
          <w:rFonts w:ascii="Times New Roman"/>
          <w:b w:val="false"/>
          <w:i w:val="false"/>
          <w:color w:val="000000"/>
          <w:sz w:val="28"/>
        </w:rPr>
        <w:t>
      Услугодателем выдача документов услугополучателю осуществляется на основании расписки, при предъявлении удостоверения личности услугополучателем или его представителя:</w:t>
      </w:r>
    </w:p>
    <w:bookmarkEnd w:id="51"/>
    <w:bookmarkStart w:name="z797" w:id="52"/>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52"/>
    <w:bookmarkStart w:name="z798" w:id="53"/>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53"/>
    <w:bookmarkStart w:name="z799" w:id="54"/>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54"/>
    <w:bookmarkStart w:name="z800" w:id="55"/>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55"/>
    <w:bookmarkStart w:name="z801" w:id="56"/>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56"/>
    <w:bookmarkStart w:name="z802" w:id="57"/>
    <w:p>
      <w:pPr>
        <w:spacing w:after="0"/>
        <w:ind w:left="0"/>
        <w:jc w:val="both"/>
      </w:pPr>
      <w:r>
        <w:rPr>
          <w:rFonts w:ascii="Times New Roman"/>
          <w:b w:val="false"/>
          <w:i w:val="false"/>
          <w:color w:val="000000"/>
          <w:sz w:val="28"/>
        </w:rPr>
        <w:t>
      4. Форма оказания государственной услуги – электронная (частично автоматизированная) и (или) бумажная.</w:t>
      </w:r>
    </w:p>
    <w:bookmarkEnd w:id="57"/>
    <w:bookmarkStart w:name="z803" w:id="58"/>
    <w:p>
      <w:pPr>
        <w:spacing w:after="0"/>
        <w:ind w:left="0"/>
        <w:jc w:val="both"/>
      </w:pPr>
      <w:r>
        <w:rPr>
          <w:rFonts w:ascii="Times New Roman"/>
          <w:b w:val="false"/>
          <w:i w:val="false"/>
          <w:color w:val="000000"/>
          <w:sz w:val="28"/>
        </w:rPr>
        <w:t xml:space="preserve">
      5. Результатом оказания государственной услуги при обращении: </w:t>
      </w:r>
    </w:p>
    <w:bookmarkEnd w:id="58"/>
    <w:bookmarkStart w:name="z804" w:id="59"/>
    <w:p>
      <w:pPr>
        <w:spacing w:after="0"/>
        <w:ind w:left="0"/>
        <w:jc w:val="both"/>
      </w:pPr>
      <w:r>
        <w:rPr>
          <w:rFonts w:ascii="Times New Roman"/>
          <w:b w:val="false"/>
          <w:i w:val="false"/>
          <w:color w:val="000000"/>
          <w:sz w:val="28"/>
        </w:rPr>
        <w:t>
      к услугодателю является правоустанавливающий документ с отметкой о произведенной государственной регистрации прав (обременений) на недвижимое имущество либо документ об отказе или приостановлении государственной регистрации по основаниям, предусмотренным пунктами 4 и 10 настоящего стандарта государственной услуги, а также выдача свидетельства о государственной регистрации (на бумажном носителе) в случаях, предусмотренных законодательными актами Республики Казахстан;</w:t>
      </w:r>
    </w:p>
    <w:bookmarkEnd w:id="59"/>
    <w:bookmarkStart w:name="z805" w:id="60"/>
    <w:p>
      <w:pPr>
        <w:spacing w:after="0"/>
        <w:ind w:left="0"/>
        <w:jc w:val="both"/>
      </w:pPr>
      <w:r>
        <w:rPr>
          <w:rFonts w:ascii="Times New Roman"/>
          <w:b w:val="false"/>
          <w:i w:val="false"/>
          <w:color w:val="000000"/>
          <w:sz w:val="28"/>
        </w:rPr>
        <w:t>
      посредством ЕНИС за электронной регистрацией является направление уведомления о произведенной регистрации либо о приостановлении государственной регистрации, в случаях и по основаниям, предусмотренных пунктом 4 или об отказе по основаниям, предусмотренных пунктом 10 настоящего стандарта государственной услуги в форме электронных документов, удостоверенных электронно-цифровой подписью (далее – ЭЦП) уполномоченного работника в ЕНИС, а также на электронные адреса участников сделки – при их наличии.</w:t>
      </w:r>
    </w:p>
    <w:bookmarkEnd w:id="60"/>
    <w:bookmarkStart w:name="z806" w:id="61"/>
    <w:p>
      <w:pPr>
        <w:spacing w:after="0"/>
        <w:ind w:left="0"/>
        <w:jc w:val="both"/>
      </w:pPr>
      <w:r>
        <w:rPr>
          <w:rFonts w:ascii="Times New Roman"/>
          <w:b w:val="false"/>
          <w:i w:val="false"/>
          <w:color w:val="000000"/>
          <w:sz w:val="28"/>
        </w:rPr>
        <w:t>
      При предоставлении мотивированного ответа об отказе в оказании государственной услуги, документ об оплате за регистрацию предъявляется услугополучателем при повторной подаче документов на регистрацию.</w:t>
      </w:r>
    </w:p>
    <w:bookmarkEnd w:id="61"/>
    <w:bookmarkStart w:name="z807" w:id="62"/>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 (частично автоматизированная) и (или) бумажная.</w:t>
      </w:r>
    </w:p>
    <w:bookmarkEnd w:id="62"/>
    <w:bookmarkStart w:name="z808" w:id="63"/>
    <w:p>
      <w:pPr>
        <w:spacing w:after="0"/>
        <w:ind w:left="0"/>
        <w:jc w:val="both"/>
      </w:pPr>
      <w:r>
        <w:rPr>
          <w:rFonts w:ascii="Times New Roman"/>
          <w:b w:val="false"/>
          <w:i w:val="false"/>
          <w:color w:val="000000"/>
          <w:sz w:val="28"/>
        </w:rPr>
        <w:t>
      6. Государственная услуга оказывается на платной основе юридическим и физическим лицам (далее – услугополучатель).</w:t>
      </w:r>
    </w:p>
    <w:bookmarkEnd w:id="63"/>
    <w:bookmarkStart w:name="z809" w:id="64"/>
    <w:p>
      <w:pPr>
        <w:spacing w:after="0"/>
        <w:ind w:left="0"/>
        <w:jc w:val="both"/>
      </w:pPr>
      <w:r>
        <w:rPr>
          <w:rFonts w:ascii="Times New Roman"/>
          <w:b w:val="false"/>
          <w:i w:val="false"/>
          <w:color w:val="000000"/>
          <w:sz w:val="28"/>
        </w:rPr>
        <w:t xml:space="preserve">
      Оплата по оказанию государственной услуги взимается в соответствии с ценами на товары (работы, услуги) в сфере государственной регистрации прав на недвижимое имущество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27 сентября 2018 года № 418 (зарегистрирован в Реестре государственной регистрации нормативных правовых актов за № 17498).</w:t>
      </w:r>
    </w:p>
    <w:bookmarkEnd w:id="64"/>
    <w:bookmarkStart w:name="z810" w:id="65"/>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bookmarkEnd w:id="65"/>
    <w:bookmarkStart w:name="z811" w:id="66"/>
    <w:p>
      <w:pPr>
        <w:spacing w:after="0"/>
        <w:ind w:left="0"/>
        <w:jc w:val="both"/>
      </w:pPr>
      <w:r>
        <w:rPr>
          <w:rFonts w:ascii="Times New Roman"/>
          <w:b w:val="false"/>
          <w:i w:val="false"/>
          <w:color w:val="000000"/>
          <w:sz w:val="28"/>
        </w:rPr>
        <w:t>
      Оплата осуществляется в наличной 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 (далее – ПШЭП).</w:t>
      </w:r>
    </w:p>
    <w:bookmarkEnd w:id="66"/>
    <w:bookmarkStart w:name="z812" w:id="67"/>
    <w:p>
      <w:pPr>
        <w:spacing w:after="0"/>
        <w:ind w:left="0"/>
        <w:jc w:val="both"/>
      </w:pPr>
      <w:r>
        <w:rPr>
          <w:rFonts w:ascii="Times New Roman"/>
          <w:b w:val="false"/>
          <w:i w:val="false"/>
          <w:color w:val="000000"/>
          <w:sz w:val="28"/>
        </w:rPr>
        <w:t>
      При подаче посредством ЕНИС электронного запроса на получение услуги электронной регистрации, оплата осуществляется в течение трех рабочих дней на портале в личном кабинете услугополучателя через ПШЭП на основании информации о номере запроса, присвоенном ЕНИС.</w:t>
      </w:r>
    </w:p>
    <w:bookmarkEnd w:id="67"/>
    <w:bookmarkStart w:name="z813" w:id="68"/>
    <w:p>
      <w:pPr>
        <w:spacing w:after="0"/>
        <w:ind w:left="0"/>
        <w:jc w:val="both"/>
      </w:pPr>
      <w:r>
        <w:rPr>
          <w:rFonts w:ascii="Times New Roman"/>
          <w:b w:val="false"/>
          <w:i w:val="false"/>
          <w:color w:val="000000"/>
          <w:sz w:val="28"/>
        </w:rPr>
        <w:t>
      7. График работы услугодателя:</w:t>
      </w:r>
    </w:p>
    <w:bookmarkEnd w:id="68"/>
    <w:bookmarkStart w:name="z814" w:id="69"/>
    <w:p>
      <w:pPr>
        <w:spacing w:after="0"/>
        <w:ind w:left="0"/>
        <w:jc w:val="both"/>
      </w:pPr>
      <w:r>
        <w:rPr>
          <w:rFonts w:ascii="Times New Roman"/>
          <w:b w:val="false"/>
          <w:i w:val="false"/>
          <w:color w:val="000000"/>
          <w:sz w:val="28"/>
        </w:rPr>
        <w:t>
      1) по приему и выдаче результата услуги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с 9.00 до 20.00 часов без перерыва на обед.</w:t>
      </w:r>
    </w:p>
    <w:bookmarkEnd w:id="69"/>
    <w:bookmarkStart w:name="z815" w:id="70"/>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p>
    <w:bookmarkEnd w:id="70"/>
    <w:bookmarkStart w:name="z816" w:id="71"/>
    <w:p>
      <w:pPr>
        <w:spacing w:after="0"/>
        <w:ind w:left="0"/>
        <w:jc w:val="both"/>
      </w:pPr>
      <w:r>
        <w:rPr>
          <w:rFonts w:ascii="Times New Roman"/>
          <w:b w:val="false"/>
          <w:i w:val="false"/>
          <w:color w:val="000000"/>
          <w:sz w:val="28"/>
        </w:rPr>
        <w:t xml:space="preserve">
      2) по направлению уведомления о произведенной регистрации либо о приостановлении государственной регистрации, в случаях и по основаниям, предусмотренных </w:t>
      </w:r>
      <w:r>
        <w:rPr>
          <w:rFonts w:ascii="Times New Roman"/>
          <w:b w:val="false"/>
          <w:i w:val="false"/>
          <w:color w:val="000000"/>
          <w:sz w:val="28"/>
        </w:rPr>
        <w:t>пунктом 4</w:t>
      </w:r>
      <w:r>
        <w:rPr>
          <w:rFonts w:ascii="Times New Roman"/>
          <w:b w:val="false"/>
          <w:i w:val="false"/>
          <w:color w:val="000000"/>
          <w:sz w:val="28"/>
        </w:rPr>
        <w:t xml:space="preserve"> или об отказе по основаниям,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 в ЕНИС, а также на электронные адреса участников сделки – при их наличии с понедельника по пятницу включительно, за исключением выходных и праздничных дней, согласно Трудовому кодексу Республики Казахстан, в соответствии с установленным графиком работы с 9.00 до 18.30 часов с перерывом на обед с 13.00 до 14.30 часов.</w:t>
      </w:r>
    </w:p>
    <w:bookmarkEnd w:id="71"/>
    <w:bookmarkStart w:name="z817" w:id="72"/>
    <w:p>
      <w:pPr>
        <w:spacing w:after="0"/>
        <w:ind w:left="0"/>
        <w:jc w:val="both"/>
      </w:pPr>
      <w:r>
        <w:rPr>
          <w:rFonts w:ascii="Times New Roman"/>
          <w:b w:val="false"/>
          <w:i w:val="false"/>
          <w:color w:val="000000"/>
          <w:sz w:val="28"/>
        </w:rPr>
        <w:t>
      3)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72"/>
    <w:bookmarkStart w:name="z818" w:id="73"/>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(правообладателя) или его представителя:</w:t>
      </w:r>
    </w:p>
    <w:bookmarkEnd w:id="73"/>
    <w:bookmarkStart w:name="z819" w:id="74"/>
    <w:p>
      <w:pPr>
        <w:spacing w:after="0"/>
        <w:ind w:left="0"/>
        <w:jc w:val="both"/>
      </w:pPr>
      <w:r>
        <w:rPr>
          <w:rFonts w:ascii="Times New Roman"/>
          <w:b w:val="false"/>
          <w:i w:val="false"/>
          <w:color w:val="000000"/>
          <w:sz w:val="28"/>
        </w:rPr>
        <w:t>
      Для государственной регистрации заявитель (уполномоченный представитель заявителя) предъявляет документ, удостоверяющий его личность для идентификации, и представить следующие документы:</w:t>
      </w:r>
    </w:p>
    <w:bookmarkEnd w:id="74"/>
    <w:bookmarkStart w:name="z820" w:id="75"/>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75"/>
    <w:bookmarkStart w:name="z821" w:id="76"/>
    <w:p>
      <w:pPr>
        <w:spacing w:after="0"/>
        <w:ind w:left="0"/>
        <w:jc w:val="both"/>
      </w:pPr>
      <w:r>
        <w:rPr>
          <w:rFonts w:ascii="Times New Roman"/>
          <w:b w:val="false"/>
          <w:i w:val="false"/>
          <w:color w:val="000000"/>
          <w:sz w:val="28"/>
        </w:rPr>
        <w:t>
      для физического лица по нотариально заверенной доверенности или иной документ, подтверждающий его полномочия.</w:t>
      </w:r>
    </w:p>
    <w:bookmarkEnd w:id="76"/>
    <w:bookmarkStart w:name="z822" w:id="77"/>
    <w:p>
      <w:pPr>
        <w:spacing w:after="0"/>
        <w:ind w:left="0"/>
        <w:jc w:val="both"/>
      </w:pPr>
      <w:r>
        <w:rPr>
          <w:rFonts w:ascii="Times New Roman"/>
          <w:b w:val="false"/>
          <w:i w:val="false"/>
          <w:color w:val="000000"/>
          <w:sz w:val="28"/>
        </w:rPr>
        <w:t>
      В тех случаях, когда регистрация осуществляется на основании доверенности, представляются два экземпляра доверенности, один из которых является подлинником или нотариально удостоверенной копией. Подлинник доверенности после регистрации возвращается заявителю (уполномоченному представителю). При электронной регистрации доверенность в регистрирующий орган не представляется:</w:t>
      </w:r>
    </w:p>
    <w:bookmarkEnd w:id="77"/>
    <w:bookmarkStart w:name="z823" w:id="78"/>
    <w:p>
      <w:pPr>
        <w:spacing w:after="0"/>
        <w:ind w:left="0"/>
        <w:jc w:val="both"/>
      </w:pPr>
      <w:r>
        <w:rPr>
          <w:rFonts w:ascii="Times New Roman"/>
          <w:b w:val="false"/>
          <w:i w:val="false"/>
          <w:color w:val="000000"/>
          <w:sz w:val="28"/>
        </w:rPr>
        <w:t>
      1) к услугодателю:</w:t>
      </w:r>
    </w:p>
    <w:bookmarkEnd w:id="78"/>
    <w:bookmarkStart w:name="z824" w:id="79"/>
    <w:p>
      <w:pPr>
        <w:spacing w:after="0"/>
        <w:ind w:left="0"/>
        <w:jc w:val="both"/>
      </w:pPr>
      <w:r>
        <w:rPr>
          <w:rFonts w:ascii="Times New Roman"/>
          <w:b w:val="false"/>
          <w:i w:val="false"/>
          <w:color w:val="000000"/>
          <w:sz w:val="28"/>
        </w:rPr>
        <w:t>
      для физического лица:</w:t>
      </w:r>
    </w:p>
    <w:bookmarkEnd w:id="79"/>
    <w:bookmarkStart w:name="z825" w:id="80"/>
    <w:p>
      <w:pPr>
        <w:spacing w:after="0"/>
        <w:ind w:left="0"/>
        <w:jc w:val="both"/>
      </w:pPr>
      <w:r>
        <w:rPr>
          <w:rFonts w:ascii="Times New Roman"/>
          <w:b w:val="false"/>
          <w:i w:val="false"/>
          <w:color w:val="000000"/>
          <w:sz w:val="28"/>
        </w:rPr>
        <w:t xml:space="preserve">
      заявление о государственной регистрации прав (обременений прав) на недвижимое имущество для физического лица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80"/>
    <w:bookmarkStart w:name="z826" w:id="81"/>
    <w:p>
      <w:pPr>
        <w:spacing w:after="0"/>
        <w:ind w:left="0"/>
        <w:jc w:val="both"/>
      </w:pPr>
      <w:r>
        <w:rPr>
          <w:rFonts w:ascii="Times New Roman"/>
          <w:b w:val="false"/>
          <w:i w:val="false"/>
          <w:color w:val="000000"/>
          <w:sz w:val="28"/>
        </w:rPr>
        <w:t>
      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w:t>
      </w:r>
    </w:p>
    <w:bookmarkEnd w:id="81"/>
    <w:bookmarkStart w:name="z827" w:id="82"/>
    <w:p>
      <w:pPr>
        <w:spacing w:after="0"/>
        <w:ind w:left="0"/>
        <w:jc w:val="both"/>
      </w:pPr>
      <w:r>
        <w:rPr>
          <w:rFonts w:ascii="Times New Roman"/>
          <w:b w:val="false"/>
          <w:i w:val="false"/>
          <w:color w:val="000000"/>
          <w:sz w:val="28"/>
        </w:rPr>
        <w:t>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w:t>
      </w:r>
    </w:p>
    <w:bookmarkEnd w:id="82"/>
    <w:bookmarkStart w:name="z828" w:id="83"/>
    <w:p>
      <w:pPr>
        <w:spacing w:after="0"/>
        <w:ind w:left="0"/>
        <w:jc w:val="both"/>
      </w:pPr>
      <w:r>
        <w:rPr>
          <w:rFonts w:ascii="Times New Roman"/>
          <w:b w:val="false"/>
          <w:i w:val="false"/>
          <w:color w:val="000000"/>
          <w:sz w:val="28"/>
        </w:rPr>
        <w:t>
      В тех случаях, когда права (обременения прав) возникают на основании договора или иной сделки при отсутствии их нотариального удостоверения, заявление в установленном порядке должно быть подано всеми участниками сделки.</w:t>
      </w:r>
    </w:p>
    <w:bookmarkEnd w:id="83"/>
    <w:bookmarkStart w:name="z829" w:id="84"/>
    <w:p>
      <w:pPr>
        <w:spacing w:after="0"/>
        <w:ind w:left="0"/>
        <w:jc w:val="both"/>
      </w:pPr>
      <w:r>
        <w:rPr>
          <w:rFonts w:ascii="Times New Roman"/>
          <w:b w:val="false"/>
          <w:i w:val="false"/>
          <w:color w:val="000000"/>
          <w:sz w:val="28"/>
        </w:rPr>
        <w:t>
      Заявление на регистрацию возникновения и изменения залога, предоставленного в обеспечение договора банковского займа, подается залогодателем и (или) залогодержателем. В случае подачи заявления залогодержателем требуется нотариально удостоверенное согласие залогодателя на такую регистрацию.</w:t>
      </w:r>
    </w:p>
    <w:bookmarkEnd w:id="84"/>
    <w:bookmarkStart w:name="z830" w:id="85"/>
    <w:p>
      <w:pPr>
        <w:spacing w:after="0"/>
        <w:ind w:left="0"/>
        <w:jc w:val="both"/>
      </w:pPr>
      <w:r>
        <w:rPr>
          <w:rFonts w:ascii="Times New Roman"/>
          <w:b w:val="false"/>
          <w:i w:val="false"/>
          <w:color w:val="000000"/>
          <w:sz w:val="28"/>
        </w:rPr>
        <w:t>
      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p>
    <w:bookmarkEnd w:id="85"/>
    <w:bookmarkStart w:name="z831" w:id="86"/>
    <w:p>
      <w:pPr>
        <w:spacing w:after="0"/>
        <w:ind w:left="0"/>
        <w:jc w:val="both"/>
      </w:pPr>
      <w:r>
        <w:rPr>
          <w:rFonts w:ascii="Times New Roman"/>
          <w:b w:val="false"/>
          <w:i w:val="false"/>
          <w:color w:val="000000"/>
          <w:sz w:val="28"/>
        </w:rPr>
        <w:t>
      При изменении фамилии, имени, отчества, даты рождения физического лица или наименования, регистрационного номера юридического лица заявление о регистрации изменений подается правообладателем, к которому относятся такие изменения;</w:t>
      </w:r>
    </w:p>
    <w:bookmarkEnd w:id="86"/>
    <w:bookmarkStart w:name="z832" w:id="87"/>
    <w:p>
      <w:pPr>
        <w:spacing w:after="0"/>
        <w:ind w:left="0"/>
        <w:jc w:val="both"/>
      </w:pPr>
      <w:r>
        <w:rPr>
          <w:rFonts w:ascii="Times New Roman"/>
          <w:b w:val="false"/>
          <w:i w:val="false"/>
          <w:color w:val="000000"/>
          <w:sz w:val="28"/>
        </w:rPr>
        <w:t>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p>
    <w:bookmarkEnd w:id="87"/>
    <w:bookmarkStart w:name="z833" w:id="88"/>
    <w:p>
      <w:pPr>
        <w:spacing w:after="0"/>
        <w:ind w:left="0"/>
        <w:jc w:val="both"/>
      </w:pPr>
      <w:r>
        <w:rPr>
          <w:rFonts w:ascii="Times New Roman"/>
          <w:b w:val="false"/>
          <w:i w:val="false"/>
          <w:color w:val="000000"/>
          <w:sz w:val="28"/>
        </w:rPr>
        <w:t>
      документ, подтверждающий оплату за государственную регистрацию прав на недвижимое имущество.</w:t>
      </w:r>
    </w:p>
    <w:bookmarkEnd w:id="88"/>
    <w:bookmarkStart w:name="z834" w:id="89"/>
    <w:p>
      <w:pPr>
        <w:spacing w:after="0"/>
        <w:ind w:left="0"/>
        <w:jc w:val="both"/>
      </w:pPr>
      <w:r>
        <w:rPr>
          <w:rFonts w:ascii="Times New Roman"/>
          <w:b w:val="false"/>
          <w:i w:val="false"/>
          <w:color w:val="000000"/>
          <w:sz w:val="28"/>
        </w:rPr>
        <w:t>
      При наличии брачного договора, данный договор представляется в двух экземплярах, один из которых является подлинником или нотариально удостоверенной копией.</w:t>
      </w:r>
    </w:p>
    <w:bookmarkEnd w:id="89"/>
    <w:bookmarkStart w:name="z835" w:id="90"/>
    <w:p>
      <w:pPr>
        <w:spacing w:after="0"/>
        <w:ind w:left="0"/>
        <w:jc w:val="both"/>
      </w:pPr>
      <w:r>
        <w:rPr>
          <w:rFonts w:ascii="Times New Roman"/>
          <w:b w:val="false"/>
          <w:i w:val="false"/>
          <w:color w:val="000000"/>
          <w:sz w:val="28"/>
        </w:rPr>
        <w:t>
      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Кодексом Республики Казахстан "О браке (супружестве) и семье", в заявлении на регистрацию должен указать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p>
    <w:bookmarkEnd w:id="90"/>
    <w:bookmarkStart w:name="z836" w:id="91"/>
    <w:p>
      <w:pPr>
        <w:spacing w:after="0"/>
        <w:ind w:left="0"/>
        <w:jc w:val="both"/>
      </w:pPr>
      <w:r>
        <w:rPr>
          <w:rFonts w:ascii="Times New Roman"/>
          <w:b w:val="false"/>
          <w:i w:val="false"/>
          <w:color w:val="000000"/>
          <w:sz w:val="28"/>
        </w:rPr>
        <w:t>
      для юридического лица:</w:t>
      </w:r>
    </w:p>
    <w:bookmarkEnd w:id="91"/>
    <w:bookmarkStart w:name="z837" w:id="92"/>
    <w:p>
      <w:pPr>
        <w:spacing w:after="0"/>
        <w:ind w:left="0"/>
        <w:jc w:val="both"/>
      </w:pPr>
      <w:r>
        <w:rPr>
          <w:rFonts w:ascii="Times New Roman"/>
          <w:b w:val="false"/>
          <w:i w:val="false"/>
          <w:color w:val="000000"/>
          <w:sz w:val="28"/>
        </w:rPr>
        <w:t xml:space="preserve">
      заявление о государственной регистрации прав (обременений прав) на недвижимое имущество для юридического 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92"/>
    <w:bookmarkStart w:name="z838" w:id="93"/>
    <w:p>
      <w:pPr>
        <w:spacing w:after="0"/>
        <w:ind w:left="0"/>
        <w:jc w:val="both"/>
      </w:pPr>
      <w:r>
        <w:rPr>
          <w:rFonts w:ascii="Times New Roman"/>
          <w:b w:val="false"/>
          <w:i w:val="false"/>
          <w:color w:val="000000"/>
          <w:sz w:val="28"/>
        </w:rPr>
        <w:t>
      В тех случаях, когда права (обременения прав) возникают на основании договора или иной сделки при отсутствии их нотариального удостоверения, соответствующее заявление подается всеми участниками сделки.</w:t>
      </w:r>
    </w:p>
    <w:bookmarkEnd w:id="93"/>
    <w:bookmarkStart w:name="z839" w:id="94"/>
    <w:p>
      <w:pPr>
        <w:spacing w:after="0"/>
        <w:ind w:left="0"/>
        <w:jc w:val="both"/>
      </w:pPr>
      <w:r>
        <w:rPr>
          <w:rFonts w:ascii="Times New Roman"/>
          <w:b w:val="false"/>
          <w:i w:val="false"/>
          <w:color w:val="000000"/>
          <w:sz w:val="28"/>
        </w:rPr>
        <w:t>
      Заявление на регистрацию возникновения и изменения залога, предоставленного в обеспечение договора банковского займа, подается залогодателем и (или) залогодержателем. В случае подачи заявления залогодержателем требуется нотариально удостоверенное согласие залогодателя на такую регистрацию.</w:t>
      </w:r>
    </w:p>
    <w:bookmarkEnd w:id="94"/>
    <w:bookmarkStart w:name="z840" w:id="95"/>
    <w:p>
      <w:pPr>
        <w:spacing w:after="0"/>
        <w:ind w:left="0"/>
        <w:jc w:val="both"/>
      </w:pPr>
      <w:r>
        <w:rPr>
          <w:rFonts w:ascii="Times New Roman"/>
          <w:b w:val="false"/>
          <w:i w:val="false"/>
          <w:color w:val="000000"/>
          <w:sz w:val="28"/>
        </w:rPr>
        <w:t>
      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p>
    <w:bookmarkEnd w:id="95"/>
    <w:bookmarkStart w:name="z841" w:id="96"/>
    <w:p>
      <w:pPr>
        <w:spacing w:after="0"/>
        <w:ind w:left="0"/>
        <w:jc w:val="both"/>
      </w:pPr>
      <w:r>
        <w:rPr>
          <w:rFonts w:ascii="Times New Roman"/>
          <w:b w:val="false"/>
          <w:i w:val="false"/>
          <w:color w:val="000000"/>
          <w:sz w:val="28"/>
        </w:rPr>
        <w:t>
      При изменении фамилии, имени, отчества, даты рождения физического лица или наименования, регистрационного номера юридического лица заявление о регистрации изменений подается правообладателем, к которому относятся такие изменения;</w:t>
      </w:r>
    </w:p>
    <w:bookmarkEnd w:id="96"/>
    <w:bookmarkStart w:name="z842" w:id="97"/>
    <w:p>
      <w:pPr>
        <w:spacing w:after="0"/>
        <w:ind w:left="0"/>
        <w:jc w:val="both"/>
      </w:pPr>
      <w:r>
        <w:rPr>
          <w:rFonts w:ascii="Times New Roman"/>
          <w:b w:val="false"/>
          <w:i w:val="false"/>
          <w:color w:val="000000"/>
          <w:sz w:val="28"/>
        </w:rPr>
        <w:t>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p>
    <w:bookmarkEnd w:id="97"/>
    <w:bookmarkStart w:name="z843" w:id="98"/>
    <w:p>
      <w:pPr>
        <w:spacing w:after="0"/>
        <w:ind w:left="0"/>
        <w:jc w:val="both"/>
      </w:pPr>
      <w:r>
        <w:rPr>
          <w:rFonts w:ascii="Times New Roman"/>
          <w:b w:val="false"/>
          <w:i w:val="false"/>
          <w:color w:val="000000"/>
          <w:sz w:val="28"/>
        </w:rPr>
        <w:t>
      документ, подтверждающий оплату за государственную регистрацию прав на недвижимое имущество;</w:t>
      </w:r>
    </w:p>
    <w:bookmarkEnd w:id="98"/>
    <w:bookmarkStart w:name="z844" w:id="99"/>
    <w:p>
      <w:pPr>
        <w:spacing w:after="0"/>
        <w:ind w:left="0"/>
        <w:jc w:val="both"/>
      </w:pPr>
      <w:r>
        <w:rPr>
          <w:rFonts w:ascii="Times New Roman"/>
          <w:b w:val="false"/>
          <w:i w:val="false"/>
          <w:color w:val="000000"/>
          <w:sz w:val="28"/>
        </w:rPr>
        <w:t>
      учредительные документы;</w:t>
      </w:r>
    </w:p>
    <w:bookmarkEnd w:id="99"/>
    <w:bookmarkStart w:name="z845" w:id="100"/>
    <w:p>
      <w:pPr>
        <w:spacing w:after="0"/>
        <w:ind w:left="0"/>
        <w:jc w:val="both"/>
      </w:pPr>
      <w:r>
        <w:rPr>
          <w:rFonts w:ascii="Times New Roman"/>
          <w:b w:val="false"/>
          <w:i w:val="false"/>
          <w:color w:val="000000"/>
          <w:sz w:val="28"/>
        </w:rPr>
        <w:t xml:space="preserve">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Законами "Об акционерных обществах" и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или учредительными документами;</w:t>
      </w:r>
    </w:p>
    <w:bookmarkEnd w:id="100"/>
    <w:bookmarkStart w:name="z846" w:id="101"/>
    <w:p>
      <w:pPr>
        <w:spacing w:after="0"/>
        <w:ind w:left="0"/>
        <w:jc w:val="both"/>
      </w:pPr>
      <w:r>
        <w:rPr>
          <w:rFonts w:ascii="Times New Roman"/>
          <w:b w:val="false"/>
          <w:i w:val="false"/>
          <w:color w:val="000000"/>
          <w:sz w:val="28"/>
        </w:rPr>
        <w:t>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bookmarkEnd w:id="101"/>
    <w:bookmarkStart w:name="z847" w:id="102"/>
    <w:p>
      <w:pPr>
        <w:spacing w:after="0"/>
        <w:ind w:left="0"/>
        <w:jc w:val="both"/>
      </w:pPr>
      <w:r>
        <w:rPr>
          <w:rFonts w:ascii="Times New Roman"/>
          <w:b w:val="false"/>
          <w:i w:val="false"/>
          <w:color w:val="000000"/>
          <w:sz w:val="28"/>
        </w:rPr>
        <w:t>
      В случае если в заявлении на регистрацию содержатся сведения, что совокупная балансовая стоимость приобретаемых или продаваемых активов превышает размеры, установленные антимонопольным законодательством Республики Казахстан, то услугополучателем представляется предварительное письменное согласие антимонопольного органа.</w:t>
      </w:r>
    </w:p>
    <w:bookmarkEnd w:id="102"/>
    <w:bookmarkStart w:name="z848" w:id="103"/>
    <w:p>
      <w:pPr>
        <w:spacing w:after="0"/>
        <w:ind w:left="0"/>
        <w:jc w:val="both"/>
      </w:pPr>
      <w:r>
        <w:rPr>
          <w:rFonts w:ascii="Times New Roman"/>
          <w:b w:val="false"/>
          <w:i w:val="false"/>
          <w:color w:val="000000"/>
          <w:sz w:val="28"/>
        </w:rPr>
        <w:t>
      Документы, подтверждающие возникновение, изменение и прекращение прав на недвижимое имущество, и иные объекты государственной регистрации, представляются в двух экземплярах, один из которых является подлинником или нотариально удостоверенной копией.</w:t>
      </w:r>
    </w:p>
    <w:bookmarkEnd w:id="103"/>
    <w:bookmarkStart w:name="z849" w:id="104"/>
    <w:p>
      <w:pPr>
        <w:spacing w:after="0"/>
        <w:ind w:left="0"/>
        <w:jc w:val="both"/>
      </w:pPr>
      <w:r>
        <w:rPr>
          <w:rFonts w:ascii="Times New Roman"/>
          <w:b w:val="false"/>
          <w:i w:val="false"/>
          <w:color w:val="000000"/>
          <w:sz w:val="28"/>
        </w:rPr>
        <w:t>
      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w:t>
      </w:r>
    </w:p>
    <w:bookmarkEnd w:id="104"/>
    <w:bookmarkStart w:name="z850" w:id="105"/>
    <w:p>
      <w:pPr>
        <w:spacing w:after="0"/>
        <w:ind w:left="0"/>
        <w:jc w:val="both"/>
      </w:pPr>
      <w:r>
        <w:rPr>
          <w:rFonts w:ascii="Times New Roman"/>
          <w:b w:val="false"/>
          <w:i w:val="false"/>
          <w:color w:val="000000"/>
          <w:sz w:val="28"/>
        </w:rPr>
        <w:t>
      2) при электронной регистрации:</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(физического лица) (оригинал предоставляется нотариусу для идентификации личности услугополучателя);</w:t>
      </w:r>
    </w:p>
    <w:bookmarkStart w:name="z852" w:id="106"/>
    <w:p>
      <w:pPr>
        <w:spacing w:after="0"/>
        <w:ind w:left="0"/>
        <w:jc w:val="both"/>
      </w:pPr>
      <w:r>
        <w:rPr>
          <w:rFonts w:ascii="Times New Roman"/>
          <w:b w:val="false"/>
          <w:i w:val="false"/>
          <w:color w:val="000000"/>
          <w:sz w:val="28"/>
        </w:rPr>
        <w:t>
      электронная копия правоустанавливающего документа, удостоверенная электронной цифровой подписью, посредством ЕНИС в информационную систему правового кадастра;</w:t>
      </w:r>
    </w:p>
    <w:bookmarkEnd w:id="106"/>
    <w:bookmarkStart w:name="z853" w:id="107"/>
    <w:p>
      <w:pPr>
        <w:spacing w:after="0"/>
        <w:ind w:left="0"/>
        <w:jc w:val="both"/>
      </w:pPr>
      <w:r>
        <w:rPr>
          <w:rFonts w:ascii="Times New Roman"/>
          <w:b w:val="false"/>
          <w:i w:val="false"/>
          <w:color w:val="000000"/>
          <w:sz w:val="28"/>
        </w:rPr>
        <w:t>
      документ, подтверждающий оплату за государственную регистрацию прав на недвижимое имущество;</w:t>
      </w:r>
    </w:p>
    <w:bookmarkEnd w:id="107"/>
    <w:bookmarkStart w:name="z854" w:id="108"/>
    <w:p>
      <w:pPr>
        <w:spacing w:after="0"/>
        <w:ind w:left="0"/>
        <w:jc w:val="both"/>
      </w:pPr>
      <w:r>
        <w:rPr>
          <w:rFonts w:ascii="Times New Roman"/>
          <w:b w:val="false"/>
          <w:i w:val="false"/>
          <w:color w:val="000000"/>
          <w:sz w:val="28"/>
        </w:rPr>
        <w:t>
      электронные адреса в сети Интернет участников сделки (при их наличии).</w:t>
      </w:r>
    </w:p>
    <w:bookmarkEnd w:id="108"/>
    <w:bookmarkStart w:name="z855" w:id="109"/>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документе, подтверждающим оплату услугополучателем (в случае оплаты через ПШЭП) услугодатель и нотариус получают из соответствующих государственных информационных систем через шлюз "электронного правительства";</w:t>
      </w:r>
    </w:p>
    <w:bookmarkEnd w:id="109"/>
    <w:bookmarkStart w:name="z856" w:id="110"/>
    <w:p>
      <w:pPr>
        <w:spacing w:after="0"/>
        <w:ind w:left="0"/>
        <w:jc w:val="both"/>
      </w:pPr>
      <w:r>
        <w:rPr>
          <w:rFonts w:ascii="Times New Roman"/>
          <w:b w:val="false"/>
          <w:i w:val="false"/>
          <w:color w:val="000000"/>
          <w:sz w:val="28"/>
        </w:rPr>
        <w:t>
      При получении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"О национальных реестрах идентификационных номеров", "О персональных данных и их защите" и Предпринимательским кодексом Республики Казахстан.</w:t>
      </w:r>
    </w:p>
    <w:bookmarkEnd w:id="110"/>
    <w:bookmarkStart w:name="z857" w:id="111"/>
    <w:p>
      <w:pPr>
        <w:spacing w:after="0"/>
        <w:ind w:left="0"/>
        <w:jc w:val="both"/>
      </w:pPr>
      <w:r>
        <w:rPr>
          <w:rFonts w:ascii="Times New Roman"/>
          <w:b w:val="false"/>
          <w:i w:val="false"/>
          <w:color w:val="000000"/>
          <w:sz w:val="28"/>
        </w:rPr>
        <w:t>
      При приеме документов работник услугодателя по приему документов сверяет документы со сведениями, представленными из государственной информационной системы государственного органа, после чего возвращает услугополучателю.</w:t>
      </w:r>
    </w:p>
    <w:bookmarkEnd w:id="111"/>
    <w:bookmarkStart w:name="z858" w:id="112"/>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112"/>
    <w:bookmarkStart w:name="z859" w:id="113"/>
    <w:p>
      <w:pPr>
        <w:spacing w:after="0"/>
        <w:ind w:left="0"/>
        <w:jc w:val="both"/>
      </w:pPr>
      <w:r>
        <w:rPr>
          <w:rFonts w:ascii="Times New Roman"/>
          <w:b w:val="false"/>
          <w:i w:val="false"/>
          <w:color w:val="000000"/>
          <w:sz w:val="28"/>
        </w:rPr>
        <w:t>
      услугодателем услугополучателю выдается расписка о приеме документов, предусмотренных подпунктом 1) настоящего пункта стандарта государственной услуги;</w:t>
      </w:r>
    </w:p>
    <w:bookmarkEnd w:id="113"/>
    <w:bookmarkStart w:name="z860" w:id="114"/>
    <w:p>
      <w:pPr>
        <w:spacing w:after="0"/>
        <w:ind w:left="0"/>
        <w:jc w:val="both"/>
      </w:pPr>
      <w:r>
        <w:rPr>
          <w:rFonts w:ascii="Times New Roman"/>
          <w:b w:val="false"/>
          <w:i w:val="false"/>
          <w:color w:val="000000"/>
          <w:sz w:val="28"/>
        </w:rPr>
        <w:t>
      при электронной регистрации нотариусом услугополучателю выдается информация об уникальном номере запроса, присвоенном ЕНИС.</w:t>
      </w:r>
    </w:p>
    <w:bookmarkEnd w:id="114"/>
    <w:bookmarkStart w:name="z861" w:id="115"/>
    <w:p>
      <w:pPr>
        <w:spacing w:after="0"/>
        <w:ind w:left="0"/>
        <w:jc w:val="both"/>
      </w:pPr>
      <w:r>
        <w:rPr>
          <w:rFonts w:ascii="Times New Roman"/>
          <w:b w:val="false"/>
          <w:i w:val="false"/>
          <w:color w:val="000000"/>
          <w:sz w:val="28"/>
        </w:rPr>
        <w:t>
      Выдача документов услугополучателю работником услугодателя осуществляется на основании расписки, при предъявлении удостоверения личности услугополучателя или его представителя:</w:t>
      </w:r>
    </w:p>
    <w:bookmarkEnd w:id="115"/>
    <w:bookmarkStart w:name="z862" w:id="116"/>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116"/>
    <w:bookmarkStart w:name="z863" w:id="117"/>
    <w:p>
      <w:pPr>
        <w:spacing w:after="0"/>
        <w:ind w:left="0"/>
        <w:jc w:val="both"/>
      </w:pPr>
      <w:r>
        <w:rPr>
          <w:rFonts w:ascii="Times New Roman"/>
          <w:b w:val="false"/>
          <w:i w:val="false"/>
          <w:color w:val="000000"/>
          <w:sz w:val="28"/>
        </w:rPr>
        <w:t>
      для физического лица по нотариально заверенной доверенности или документ, подтверждающий его полномочия.</w:t>
      </w:r>
    </w:p>
    <w:bookmarkEnd w:id="117"/>
    <w:bookmarkStart w:name="z864" w:id="118"/>
    <w:p>
      <w:pPr>
        <w:spacing w:after="0"/>
        <w:ind w:left="0"/>
        <w:jc w:val="both"/>
      </w:pPr>
      <w:r>
        <w:rPr>
          <w:rFonts w:ascii="Times New Roman"/>
          <w:b w:val="false"/>
          <w:i w:val="false"/>
          <w:color w:val="000000"/>
          <w:sz w:val="28"/>
        </w:rPr>
        <w:t>
      При оплате услугополучателем за государственную услугу (в случае оплаты через ПШЭП) услугополучателю государственной услуги на портале в "личный кабинет" направляется уведомление-отчет о принятии запроса для оказания государственной услуги с указанием даты и времени получения результата.</w:t>
      </w:r>
    </w:p>
    <w:bookmarkEnd w:id="118"/>
    <w:bookmarkStart w:name="z865" w:id="119"/>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119"/>
    <w:bookmarkStart w:name="z866" w:id="120"/>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120"/>
    <w:bookmarkStart w:name="z867" w:id="121"/>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121"/>
    <w:bookmarkStart w:name="z868" w:id="122"/>
    <w:p>
      <w:pPr>
        <w:spacing w:after="0"/>
        <w:ind w:left="0"/>
        <w:jc w:val="both"/>
      </w:pPr>
      <w:r>
        <w:rPr>
          <w:rFonts w:ascii="Times New Roman"/>
          <w:b w:val="false"/>
          <w:i w:val="false"/>
          <w:color w:val="000000"/>
          <w:sz w:val="28"/>
        </w:rPr>
        <w:t>
      При приостановлении регистрации заявление может быть отозвано заявителем (уполномоченным представителем заявителя) в любое время. Приоритет отозванного заявления при этом утрачивается.</w:t>
      </w:r>
    </w:p>
    <w:bookmarkEnd w:id="122"/>
    <w:bookmarkStart w:name="z869" w:id="123"/>
    <w:p>
      <w:pPr>
        <w:spacing w:after="0"/>
        <w:ind w:left="0"/>
        <w:jc w:val="both"/>
      </w:pPr>
      <w:r>
        <w:rPr>
          <w:rFonts w:ascii="Times New Roman"/>
          <w:b w:val="false"/>
          <w:i w:val="false"/>
          <w:color w:val="000000"/>
          <w:sz w:val="28"/>
        </w:rPr>
        <w:t>
      9. Основаниями для отказа в оказании государственной услуги являются:</w:t>
      </w:r>
    </w:p>
    <w:bookmarkEnd w:id="123"/>
    <w:bookmarkStart w:name="z870" w:id="124"/>
    <w:p>
      <w:pPr>
        <w:spacing w:after="0"/>
        <w:ind w:left="0"/>
        <w:jc w:val="both"/>
      </w:pPr>
      <w:r>
        <w:rPr>
          <w:rFonts w:ascii="Times New Roman"/>
          <w:b w:val="false"/>
          <w:i w:val="false"/>
          <w:color w:val="000000"/>
          <w:sz w:val="28"/>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p>
    <w:bookmarkEnd w:id="124"/>
    <w:bookmarkStart w:name="z871" w:id="125"/>
    <w:p>
      <w:pPr>
        <w:spacing w:after="0"/>
        <w:ind w:left="0"/>
        <w:jc w:val="both"/>
      </w:pPr>
      <w:r>
        <w:rPr>
          <w:rFonts w:ascii="Times New Roman"/>
          <w:b w:val="false"/>
          <w:i w:val="false"/>
          <w:color w:val="000000"/>
          <w:sz w:val="28"/>
        </w:rPr>
        <w:t>
      2) если заявитель включен в перечень организаций и лиц, связанных с финансированием терроризма и экстремизма, в соответствии с законодательством Республики Казахстан;</w:t>
      </w:r>
    </w:p>
    <w:bookmarkEnd w:id="125"/>
    <w:bookmarkStart w:name="z872" w:id="126"/>
    <w:p>
      <w:pPr>
        <w:spacing w:after="0"/>
        <w:ind w:left="0"/>
        <w:jc w:val="both"/>
      </w:pPr>
      <w:r>
        <w:rPr>
          <w:rFonts w:ascii="Times New Roman"/>
          <w:b w:val="false"/>
          <w:i w:val="false"/>
          <w:color w:val="000000"/>
          <w:sz w:val="28"/>
        </w:rPr>
        <w:t>
      3) на основании соответствующей информации от органов архитектуры и градостроительства, государственного архитектурно-строительного контроля местных исполнительных органов о несоответствии объектов строительства требованиям законодательства Республики Казахстан об архитектурной, градостроительной и строительной деятельности;</w:t>
      </w:r>
    </w:p>
    <w:bookmarkEnd w:id="126"/>
    <w:bookmarkStart w:name="z873" w:id="127"/>
    <w:p>
      <w:pPr>
        <w:spacing w:after="0"/>
        <w:ind w:left="0"/>
        <w:jc w:val="both"/>
      </w:pPr>
      <w:r>
        <w:rPr>
          <w:rFonts w:ascii="Times New Roman"/>
          <w:b w:val="false"/>
          <w:i w:val="false"/>
          <w:color w:val="000000"/>
          <w:sz w:val="28"/>
        </w:rPr>
        <w:t xml:space="preserve">
      4) при представлении заявителем неполного пакета документов, необходимых для государственной регистрации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если необходимые документы не были представлены при приостановлении государственной регистрации;</w:t>
      </w:r>
    </w:p>
    <w:bookmarkEnd w:id="127"/>
    <w:bookmarkStart w:name="z874" w:id="128"/>
    <w:p>
      <w:pPr>
        <w:spacing w:after="0"/>
        <w:ind w:left="0"/>
        <w:jc w:val="both"/>
      </w:pPr>
      <w:r>
        <w:rPr>
          <w:rFonts w:ascii="Times New Roman"/>
          <w:b w:val="false"/>
          <w:i w:val="false"/>
          <w:color w:val="000000"/>
          <w:sz w:val="28"/>
        </w:rPr>
        <w:t>
      5) при представлении на регистрацию документов, по форме и содержанию не соответствующих требованиям законодательства;</w:t>
      </w:r>
    </w:p>
    <w:bookmarkEnd w:id="128"/>
    <w:bookmarkStart w:name="z875" w:id="129"/>
    <w:p>
      <w:pPr>
        <w:spacing w:after="0"/>
        <w:ind w:left="0"/>
        <w:jc w:val="both"/>
      </w:pPr>
      <w:r>
        <w:rPr>
          <w:rFonts w:ascii="Times New Roman"/>
          <w:b w:val="false"/>
          <w:i w:val="false"/>
          <w:color w:val="000000"/>
          <w:sz w:val="28"/>
        </w:rPr>
        <w:t xml:space="preserve">
      6) при наличии обременений, которые исключают государственную регистрацию права или иного объекта государственной регистрации, за исключением случаев,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129"/>
    <w:bookmarkStart w:name="z876" w:id="130"/>
    <w:p>
      <w:pPr>
        <w:spacing w:after="0"/>
        <w:ind w:left="0"/>
        <w:jc w:val="both"/>
      </w:pPr>
      <w:r>
        <w:rPr>
          <w:rFonts w:ascii="Times New Roman"/>
          <w:b w:val="false"/>
          <w:i w:val="false"/>
          <w:color w:val="000000"/>
          <w:sz w:val="28"/>
        </w:rPr>
        <w:t>
      7) на основании судебного акта, вступившего в законную силу;</w:t>
      </w:r>
    </w:p>
    <w:bookmarkEnd w:id="130"/>
    <w:bookmarkStart w:name="z877" w:id="131"/>
    <w:p>
      <w:pPr>
        <w:spacing w:after="0"/>
        <w:ind w:left="0"/>
        <w:jc w:val="both"/>
      </w:pPr>
      <w:r>
        <w:rPr>
          <w:rFonts w:ascii="Times New Roman"/>
          <w:b w:val="false"/>
          <w:i w:val="false"/>
          <w:color w:val="000000"/>
          <w:sz w:val="28"/>
        </w:rPr>
        <w:t>
      8) если в течение сроков приостановления регистрации не были устранены обстоятельства, явившиеся основаниями для приостановления;</w:t>
      </w:r>
    </w:p>
    <w:bookmarkEnd w:id="131"/>
    <w:bookmarkStart w:name="z878" w:id="132"/>
    <w:p>
      <w:pPr>
        <w:spacing w:after="0"/>
        <w:ind w:left="0"/>
        <w:jc w:val="both"/>
      </w:pPr>
      <w:r>
        <w:rPr>
          <w:rFonts w:ascii="Times New Roman"/>
          <w:b w:val="false"/>
          <w:i w:val="false"/>
          <w:color w:val="000000"/>
          <w:sz w:val="28"/>
        </w:rPr>
        <w:t>
      9)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p>
    <w:bookmarkEnd w:id="132"/>
    <w:bookmarkStart w:name="z879" w:id="133"/>
    <w:p>
      <w:pPr>
        <w:spacing w:after="0"/>
        <w:ind w:left="0"/>
        <w:jc w:val="both"/>
      </w:pPr>
      <w:r>
        <w:rPr>
          <w:rFonts w:ascii="Times New Roman"/>
          <w:b w:val="false"/>
          <w:i w:val="false"/>
          <w:color w:val="000000"/>
          <w:sz w:val="28"/>
        </w:rPr>
        <w:t>
      10)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w:t>
      </w:r>
    </w:p>
    <w:bookmarkEnd w:id="133"/>
    <w:bookmarkStart w:name="z880" w:id="134"/>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по приему документов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134"/>
    <w:bookmarkStart w:name="z881" w:id="135"/>
    <w:p>
      <w:pPr>
        <w:spacing w:after="0"/>
        <w:ind w:left="0"/>
        <w:jc w:val="both"/>
      </w:pPr>
      <w:r>
        <w:rPr>
          <w:rFonts w:ascii="Times New Roman"/>
          <w:b w:val="false"/>
          <w:i w:val="false"/>
          <w:color w:val="000000"/>
          <w:sz w:val="28"/>
        </w:rPr>
        <w:t xml:space="preserve">
      10. Требования, установленные </w:t>
      </w:r>
      <w:r>
        <w:rPr>
          <w:rFonts w:ascii="Times New Roman"/>
          <w:b w:val="false"/>
          <w:i w:val="false"/>
          <w:color w:val="000000"/>
          <w:sz w:val="28"/>
        </w:rPr>
        <w:t>подпунктом 6)</w:t>
      </w:r>
      <w:r>
        <w:rPr>
          <w:rFonts w:ascii="Times New Roman"/>
          <w:b w:val="false"/>
          <w:i w:val="false"/>
          <w:color w:val="000000"/>
          <w:sz w:val="28"/>
        </w:rPr>
        <w:t xml:space="preserve"> пункта 9 настоящего стандарта государственной услуги, не применяются при регистрации:</w:t>
      </w:r>
    </w:p>
    <w:bookmarkEnd w:id="135"/>
    <w:bookmarkStart w:name="z882" w:id="136"/>
    <w:p>
      <w:pPr>
        <w:spacing w:after="0"/>
        <w:ind w:left="0"/>
        <w:jc w:val="both"/>
      </w:pPr>
      <w:r>
        <w:rPr>
          <w:rFonts w:ascii="Times New Roman"/>
          <w:b w:val="false"/>
          <w:i w:val="false"/>
          <w:color w:val="000000"/>
          <w:sz w:val="28"/>
        </w:rPr>
        <w:t>
      1) возникновения прав на недвижимое имущество за лицом, в интересах которого зарегистрировано имеющееся обременение, в случае отсутствия иных обременений;</w:t>
      </w:r>
    </w:p>
    <w:bookmarkEnd w:id="136"/>
    <w:bookmarkStart w:name="z883" w:id="137"/>
    <w:p>
      <w:pPr>
        <w:spacing w:after="0"/>
        <w:ind w:left="0"/>
        <w:jc w:val="both"/>
      </w:pPr>
      <w:r>
        <w:rPr>
          <w:rFonts w:ascii="Times New Roman"/>
          <w:b w:val="false"/>
          <w:i w:val="false"/>
          <w:color w:val="000000"/>
          <w:sz w:val="28"/>
        </w:rPr>
        <w:t>
      2) перехода прав на недвижимое имущество в порядке наследования;</w:t>
      </w:r>
    </w:p>
    <w:bookmarkEnd w:id="137"/>
    <w:bookmarkStart w:name="z884" w:id="138"/>
    <w:p>
      <w:pPr>
        <w:spacing w:after="0"/>
        <w:ind w:left="0"/>
        <w:jc w:val="both"/>
      </w:pPr>
      <w:r>
        <w:rPr>
          <w:rFonts w:ascii="Times New Roman"/>
          <w:b w:val="false"/>
          <w:i w:val="false"/>
          <w:color w:val="000000"/>
          <w:sz w:val="28"/>
        </w:rPr>
        <w:t>
      3) перехода права на управление имуществом должника реабилитационному либо банкротному управляющему;</w:t>
      </w:r>
    </w:p>
    <w:bookmarkEnd w:id="138"/>
    <w:bookmarkStart w:name="z885" w:id="139"/>
    <w:p>
      <w:pPr>
        <w:spacing w:after="0"/>
        <w:ind w:left="0"/>
        <w:jc w:val="both"/>
      </w:pPr>
      <w:r>
        <w:rPr>
          <w:rFonts w:ascii="Times New Roman"/>
          <w:b w:val="false"/>
          <w:i w:val="false"/>
          <w:color w:val="000000"/>
          <w:sz w:val="28"/>
        </w:rPr>
        <w:t>
      4) перехода прав на недвижимое имущество, на которое зарегистрировано обременение в виде права пользования;</w:t>
      </w:r>
    </w:p>
    <w:bookmarkEnd w:id="139"/>
    <w:bookmarkStart w:name="z886" w:id="140"/>
    <w:p>
      <w:pPr>
        <w:spacing w:after="0"/>
        <w:ind w:left="0"/>
        <w:jc w:val="both"/>
      </w:pPr>
      <w:r>
        <w:rPr>
          <w:rFonts w:ascii="Times New Roman"/>
          <w:b w:val="false"/>
          <w:i w:val="false"/>
          <w:color w:val="000000"/>
          <w:sz w:val="28"/>
        </w:rPr>
        <w:t>
      5) права на долю в общем имуществе;</w:t>
      </w:r>
    </w:p>
    <w:bookmarkEnd w:id="140"/>
    <w:bookmarkStart w:name="z887" w:id="141"/>
    <w:p>
      <w:pPr>
        <w:spacing w:after="0"/>
        <w:ind w:left="0"/>
        <w:jc w:val="both"/>
      </w:pPr>
      <w:r>
        <w:rPr>
          <w:rFonts w:ascii="Times New Roman"/>
          <w:b w:val="false"/>
          <w:i w:val="false"/>
          <w:color w:val="000000"/>
          <w:sz w:val="28"/>
        </w:rPr>
        <w:t>
      6) изменения сведений о правообладателе, содержащихся в регистрационном листе правового кадастра;</w:t>
      </w:r>
    </w:p>
    <w:bookmarkEnd w:id="141"/>
    <w:bookmarkStart w:name="z888" w:id="142"/>
    <w:p>
      <w:pPr>
        <w:spacing w:after="0"/>
        <w:ind w:left="0"/>
        <w:jc w:val="both"/>
      </w:pPr>
      <w:r>
        <w:rPr>
          <w:rFonts w:ascii="Times New Roman"/>
          <w:b w:val="false"/>
          <w:i w:val="false"/>
          <w:color w:val="000000"/>
          <w:sz w:val="28"/>
        </w:rPr>
        <w:t>
      7) изменений идентификационных характеристик объекта недвижимости, не влекущих его разделение (объединение) или изменение целевого назначения;</w:t>
      </w:r>
    </w:p>
    <w:bookmarkEnd w:id="142"/>
    <w:bookmarkStart w:name="z889" w:id="143"/>
    <w:p>
      <w:pPr>
        <w:spacing w:after="0"/>
        <w:ind w:left="0"/>
        <w:jc w:val="both"/>
      </w:pPr>
      <w:r>
        <w:rPr>
          <w:rFonts w:ascii="Times New Roman"/>
          <w:b w:val="false"/>
          <w:i w:val="false"/>
          <w:color w:val="000000"/>
          <w:sz w:val="28"/>
        </w:rPr>
        <w:t>
      8) изменений условий договоров, не влекущих увеличение суммы залоговых обязательств;</w:t>
      </w:r>
    </w:p>
    <w:bookmarkEnd w:id="143"/>
    <w:bookmarkStart w:name="z890" w:id="144"/>
    <w:p>
      <w:pPr>
        <w:spacing w:after="0"/>
        <w:ind w:left="0"/>
        <w:jc w:val="both"/>
      </w:pPr>
      <w:r>
        <w:rPr>
          <w:rFonts w:ascii="Times New Roman"/>
          <w:b w:val="false"/>
          <w:i w:val="false"/>
          <w:color w:val="000000"/>
          <w:sz w:val="28"/>
        </w:rPr>
        <w:t>
      9) уведомлений о невыполнении обязательств, обеспеченных залогом;</w:t>
      </w:r>
    </w:p>
    <w:bookmarkEnd w:id="144"/>
    <w:bookmarkStart w:name="z891" w:id="145"/>
    <w:p>
      <w:pPr>
        <w:spacing w:after="0"/>
        <w:ind w:left="0"/>
        <w:jc w:val="both"/>
      </w:pPr>
      <w:r>
        <w:rPr>
          <w:rFonts w:ascii="Times New Roman"/>
          <w:b w:val="false"/>
          <w:i w:val="false"/>
          <w:color w:val="000000"/>
          <w:sz w:val="28"/>
        </w:rPr>
        <w:t xml:space="preserve">
      10) уступки прав (требований) по договорам залога недвижимого имущества, в отношении которого зарегистрированы со стороны третьих лиц или государственных органов обременения, указанные в подпунктах 4), 5) и 6)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государственной регистрации прав на недвижимое имущество", при наличии соответствующего указания в договоре, содержащем условие об уступке прав (требований), (в том числе в договоре об одновременной передаче активов и обязательств) о наличии возможных обременений.</w:t>
      </w:r>
    </w:p>
    <w:bookmarkEnd w:id="145"/>
    <w:bookmarkStart w:name="z892" w:id="146"/>
    <w:p>
      <w:pPr>
        <w:spacing w:after="0"/>
        <w:ind w:left="0"/>
        <w:jc w:val="left"/>
      </w:pPr>
      <w:r>
        <w:rPr>
          <w:rFonts w:ascii="Times New Roman"/>
          <w:b/>
          <w:i w:val="false"/>
          <w:color w:val="000000"/>
        </w:rPr>
        <w:t xml:space="preserve"> Глава 3. Порядок обжалования решения, действия (бездействия) услугодателя и (или) их работников по вопросам оказания государственных услуг</w:t>
      </w:r>
    </w:p>
    <w:bookmarkEnd w:id="146"/>
    <w:bookmarkStart w:name="z893" w:id="147"/>
    <w:p>
      <w:pPr>
        <w:spacing w:after="0"/>
        <w:ind w:left="0"/>
        <w:jc w:val="both"/>
      </w:pPr>
      <w:r>
        <w:rPr>
          <w:rFonts w:ascii="Times New Roman"/>
          <w:b w:val="false"/>
          <w:i w:val="false"/>
          <w:color w:val="000000"/>
          <w:sz w:val="28"/>
        </w:rPr>
        <w:t xml:space="preserve">
      11.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147"/>
    <w:bookmarkStart w:name="z894" w:id="148"/>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148"/>
    <w:bookmarkStart w:name="z895" w:id="149"/>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149"/>
    <w:bookmarkStart w:name="z896" w:id="15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150"/>
    <w:bookmarkStart w:name="z897" w:id="151"/>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51"/>
    <w:bookmarkStart w:name="z898" w:id="15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52"/>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15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153"/>
    <w:bookmarkStart w:name="z901" w:id="154"/>
    <w:p>
      <w:pPr>
        <w:spacing w:after="0"/>
        <w:ind w:left="0"/>
        <w:jc w:val="both"/>
      </w:pPr>
      <w:r>
        <w:rPr>
          <w:rFonts w:ascii="Times New Roman"/>
          <w:b w:val="false"/>
          <w:i w:val="false"/>
          <w:color w:val="000000"/>
          <w:sz w:val="28"/>
        </w:rPr>
        <w:t>
      12.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154"/>
    <w:bookmarkStart w:name="z902" w:id="155"/>
    <w:p>
      <w:pPr>
        <w:spacing w:after="0"/>
        <w:ind w:left="0"/>
        <w:jc w:val="both"/>
      </w:pPr>
      <w:r>
        <w:rPr>
          <w:rFonts w:ascii="Times New Roman"/>
          <w:b w:val="false"/>
          <w:i w:val="false"/>
          <w:color w:val="000000"/>
          <w:sz w:val="28"/>
        </w:rPr>
        <w:t>
      13.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155"/>
    <w:bookmarkStart w:name="z903" w:id="156"/>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56"/>
    <w:bookmarkStart w:name="z904" w:id="157"/>
    <w:p>
      <w:pPr>
        <w:spacing w:after="0"/>
        <w:ind w:left="0"/>
        <w:jc w:val="both"/>
      </w:pPr>
      <w:r>
        <w:rPr>
          <w:rFonts w:ascii="Times New Roman"/>
          <w:b w:val="false"/>
          <w:i w:val="false"/>
          <w:color w:val="000000"/>
          <w:sz w:val="28"/>
        </w:rPr>
        <w:t>
      15. Единый контакт-центр: 1414, 8 800 080 7777.</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 xml:space="preserve">"Государственная регистрация </w:t>
            </w:r>
            <w:r>
              <w:br/>
            </w:r>
            <w:r>
              <w:rPr>
                <w:rFonts w:ascii="Times New Roman"/>
                <w:b w:val="false"/>
                <w:i w:val="false"/>
                <w:color w:val="000000"/>
                <w:sz w:val="20"/>
              </w:rPr>
              <w:t>прав (обременений) на</w:t>
            </w:r>
            <w:r>
              <w:br/>
            </w:r>
            <w:r>
              <w:rPr>
                <w:rFonts w:ascii="Times New Roman"/>
                <w:b w:val="false"/>
                <w:i w:val="false"/>
                <w:color w:val="000000"/>
                <w:sz w:val="20"/>
              </w:rPr>
              <w:t>недвижимое 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907" w:id="158"/>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158"/>
    <w:bookmarkStart w:name="z908" w:id="159"/>
    <w:p>
      <w:pPr>
        <w:spacing w:after="0"/>
        <w:ind w:left="0"/>
        <w:jc w:val="left"/>
      </w:pPr>
      <w:r>
        <w:rPr>
          <w:rFonts w:ascii="Times New Roman"/>
          <w:b/>
          <w:i w:val="false"/>
          <w:color w:val="000000"/>
        </w:rPr>
        <w:t xml:space="preserve">                    Заявление № _____________ о государственной регистрации прав</w:t>
      </w:r>
      <w:r>
        <w:br/>
      </w:r>
      <w:r>
        <w:rPr>
          <w:rFonts w:ascii="Times New Roman"/>
          <w:b/>
          <w:i w:val="false"/>
          <w:color w:val="000000"/>
        </w:rPr>
        <w:t xml:space="preserve">             (обременений прав) на недвижимое имущество для физического лица</w:t>
      </w:r>
    </w:p>
    <w:bookmarkEnd w:id="159"/>
    <w:bookmarkStart w:name="z909" w:id="160"/>
    <w:p>
      <w:pPr>
        <w:spacing w:after="0"/>
        <w:ind w:left="0"/>
        <w:jc w:val="both"/>
      </w:pPr>
      <w:r>
        <w:rPr>
          <w:rFonts w:ascii="Times New Roman"/>
          <w:b w:val="false"/>
          <w:i w:val="false"/>
          <w:color w:val="000000"/>
          <w:sz w:val="28"/>
        </w:rPr>
        <w:t>
      Ф.И.О. (при его наличии) (далее – Ф.И.О)____________________________________________</w:t>
      </w:r>
      <w:r>
        <w:br/>
      </w:r>
      <w:r>
        <w:rPr>
          <w:rFonts w:ascii="Times New Roman"/>
          <w:b w:val="false"/>
          <w:i w:val="false"/>
          <w:color w:val="000000"/>
          <w:sz w:val="28"/>
        </w:rPr>
        <w:t>ИИН и место жительства__________________________________________________________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Документ, удостоверяющий личность: вид _______, серия ______________,</w:t>
      </w:r>
      <w:r>
        <w:br/>
      </w:r>
      <w:r>
        <w:rPr>
          <w:rFonts w:ascii="Times New Roman"/>
          <w:b w:val="false"/>
          <w:i w:val="false"/>
          <w:color w:val="000000"/>
          <w:sz w:val="28"/>
        </w:rPr>
        <w:t>№ __________________ Выдан _________________, дата выдачи________________________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(повтор информации, если заявителей больше одного)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 имени, которого действует______________________________________________________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Прошу (просим) зарегистрировать/возникновение, обременение, прекращение/права (нужное</w:t>
      </w:r>
      <w:r>
        <w:br/>
      </w:r>
      <w:r>
        <w:rPr>
          <w:rFonts w:ascii="Times New Roman"/>
          <w:b w:val="false"/>
          <w:i w:val="false"/>
          <w:color w:val="000000"/>
          <w:sz w:val="28"/>
        </w:rPr>
        <w:t>подчеркнуть) на объект недвижимости, расположенный по адресу: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К заявлению прилагаю(ем) следующие документы:</w:t>
      </w:r>
      <w:r>
        <w:br/>
      </w:r>
      <w:r>
        <w:rPr>
          <w:rFonts w:ascii="Times New Roman"/>
          <w:b w:val="false"/>
          <w:i w:val="false"/>
          <w:color w:val="000000"/>
          <w:sz w:val="28"/>
        </w:rPr>
        <w:t>1. Документ об оплате: вид ______ № ________ на сумму _________ тенге</w:t>
      </w:r>
      <w:r>
        <w:br/>
      </w:r>
      <w:r>
        <w:rPr>
          <w:rFonts w:ascii="Times New Roman"/>
          <w:b w:val="false"/>
          <w:i w:val="false"/>
          <w:color w:val="000000"/>
          <w:sz w:val="28"/>
        </w:rPr>
        <w:t>2. Документ, подтверждающий право на недвижимое имущество 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серия, номер, когда и кем выдан)</w:t>
      </w:r>
      <w:r>
        <w:br/>
      </w:r>
      <w:r>
        <w:rPr>
          <w:rFonts w:ascii="Times New Roman"/>
          <w:b w:val="false"/>
          <w:i w:val="false"/>
          <w:color w:val="000000"/>
          <w:sz w:val="28"/>
        </w:rPr>
        <w:t>3. Сведения, подтверждающие наличие или отсутствие факта брачных отношений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необходимы ли сведения о собственнике Да/Нет (ненужное зачеркнуть)</w:t>
      </w:r>
      <w:r>
        <w:br/>
      </w:r>
      <w:r>
        <w:rPr>
          <w:rFonts w:ascii="Times New Roman"/>
          <w:b w:val="false"/>
          <w:i w:val="false"/>
          <w:color w:val="000000"/>
          <w:sz w:val="28"/>
        </w:rPr>
        <w:t>Превышает ли совокупная Да/Нет (ненужное зачеркнуть)</w:t>
      </w:r>
      <w:r>
        <w:br/>
      </w:r>
      <w:r>
        <w:rPr>
          <w:rFonts w:ascii="Times New Roman"/>
          <w:b w:val="false"/>
          <w:i w:val="false"/>
          <w:color w:val="000000"/>
          <w:sz w:val="28"/>
        </w:rPr>
        <w:t>балансовая стоимость приобретаемых или продаваемых активов размеры, установленные</w:t>
      </w:r>
      <w:r>
        <w:br/>
      </w:r>
      <w:r>
        <w:rPr>
          <w:rFonts w:ascii="Times New Roman"/>
          <w:b w:val="false"/>
          <w:i w:val="false"/>
          <w:color w:val="000000"/>
          <w:sz w:val="28"/>
        </w:rPr>
        <w:t>антимонопольным законодательством Республики Казахстан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(дата)             (подпись заявителя)                         (Ф.И.О заявителя)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принявшего заявление)</w:t>
      </w:r>
      <w:r>
        <w:br/>
      </w:r>
      <w:r>
        <w:rPr>
          <w:rFonts w:ascii="Times New Roman"/>
          <w:b w:val="false"/>
          <w:i w:val="false"/>
          <w:color w:val="000000"/>
          <w:sz w:val="28"/>
        </w:rPr>
        <w:t>Дата подачи заявления: __________ 20_____ г. Время ____ час ____ мин</w:t>
      </w:r>
      <w:r>
        <w:br/>
      </w:r>
      <w:r>
        <w:rPr>
          <w:rFonts w:ascii="Times New Roman"/>
          <w:b w:val="false"/>
          <w:i w:val="false"/>
          <w:color w:val="000000"/>
          <w:sz w:val="28"/>
        </w:rPr>
        <w:t>Результат выполнения /рассмотрения/заявления ______________________________________</w:t>
      </w:r>
      <w:r>
        <w:br/>
      </w:r>
      <w:r>
        <w:rPr>
          <w:rFonts w:ascii="Times New Roman"/>
          <w:b w:val="false"/>
          <w:i w:val="false"/>
          <w:color w:val="000000"/>
          <w:sz w:val="28"/>
        </w:rPr>
        <w:t>Проверено: дата ________________ 20___ 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и подпись регистратора)</w:t>
      </w:r>
      <w:r>
        <w:br/>
      </w:r>
      <w:r>
        <w:rPr>
          <w:rFonts w:ascii="Times New Roman"/>
          <w:b w:val="false"/>
          <w:i w:val="false"/>
          <w:color w:val="000000"/>
          <w:sz w:val="28"/>
        </w:rPr>
        <w:t>Примечание: В случае, если в заявлении на регистрацию содержится сведение, что</w:t>
      </w:r>
      <w:r>
        <w:br/>
      </w:r>
      <w:r>
        <w:rPr>
          <w:rFonts w:ascii="Times New Roman"/>
          <w:b w:val="false"/>
          <w:i w:val="false"/>
          <w:color w:val="000000"/>
          <w:sz w:val="28"/>
        </w:rPr>
        <w:t>совокупная балансовая стоимость приобретаемых или продаваемых активов превышает</w:t>
      </w:r>
      <w:r>
        <w:br/>
      </w:r>
      <w:r>
        <w:rPr>
          <w:rFonts w:ascii="Times New Roman"/>
          <w:b w:val="false"/>
          <w:i w:val="false"/>
          <w:color w:val="000000"/>
          <w:sz w:val="28"/>
        </w:rPr>
        <w:t>размеры, установленные антимонопольным законодательством Республики Казахстан, то</w:t>
      </w:r>
      <w:r>
        <w:br/>
      </w:r>
      <w:r>
        <w:rPr>
          <w:rFonts w:ascii="Times New Roman"/>
          <w:b w:val="false"/>
          <w:i w:val="false"/>
          <w:color w:val="000000"/>
          <w:sz w:val="28"/>
        </w:rPr>
        <w:t>заявителем представляется предварительное письменное согласие антимонопольного органа.</w:t>
      </w:r>
      <w:r>
        <w:br/>
      </w:r>
      <w:r>
        <w:rPr>
          <w:rFonts w:ascii="Times New Roman"/>
          <w:b w:val="false"/>
          <w:i w:val="false"/>
          <w:color w:val="000000"/>
          <w:sz w:val="28"/>
        </w:rPr>
        <w:t xml:space="preserve">Согласен на использования сведений, составляющих охраняемую законом тайну, содержащихся в информационных системах. </w:t>
      </w:r>
      <w:r>
        <w:br/>
      </w:r>
      <w:r>
        <w:rPr>
          <w:rFonts w:ascii="Times New Roman"/>
          <w:b w:val="false"/>
          <w:i w:val="false"/>
          <w:color w:val="000000"/>
          <w:sz w:val="28"/>
        </w:rPr>
        <w:t>_______________ "___" ________ 20__ г.</w:t>
      </w:r>
      <w:r>
        <w:br/>
      </w:r>
      <w:r>
        <w:rPr>
          <w:rFonts w:ascii="Times New Roman"/>
          <w:b w:val="false"/>
          <w:i w:val="false"/>
          <w:color w:val="000000"/>
          <w:sz w:val="28"/>
        </w:rPr>
        <w:t xml:space="preserve">       (подпись)</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прав</w:t>
            </w:r>
            <w:r>
              <w:br/>
            </w:r>
            <w:r>
              <w:rPr>
                <w:rFonts w:ascii="Times New Roman"/>
                <w:b w:val="false"/>
                <w:i w:val="false"/>
                <w:color w:val="000000"/>
                <w:sz w:val="20"/>
              </w:rPr>
              <w:t>(обременений) на недвижимое 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2" w:id="161"/>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161"/>
    <w:bookmarkStart w:name="z913" w:id="162"/>
    <w:p>
      <w:pPr>
        <w:spacing w:after="0"/>
        <w:ind w:left="0"/>
        <w:jc w:val="left"/>
      </w:pPr>
      <w:r>
        <w:rPr>
          <w:rFonts w:ascii="Times New Roman"/>
          <w:b/>
          <w:i w:val="false"/>
          <w:color w:val="000000"/>
        </w:rPr>
        <w:t xml:space="preserve">                    Заявление № _____________ о государственной регистрации прав</w:t>
      </w:r>
      <w:r>
        <w:br/>
      </w:r>
      <w:r>
        <w:rPr>
          <w:rFonts w:ascii="Times New Roman"/>
          <w:b/>
          <w:i w:val="false"/>
          <w:color w:val="000000"/>
        </w:rPr>
        <w:t xml:space="preserve">             (обременений прав) на недвижимое имущество для юридического лица</w:t>
      </w:r>
    </w:p>
    <w:bookmarkEnd w:id="162"/>
    <w:bookmarkStart w:name="z914" w:id="163"/>
    <w:p>
      <w:pPr>
        <w:spacing w:after="0"/>
        <w:ind w:left="0"/>
        <w:jc w:val="both"/>
      </w:pPr>
      <w:r>
        <w:rPr>
          <w:rFonts w:ascii="Times New Roman"/>
          <w:b w:val="false"/>
          <w:i w:val="false"/>
          <w:color w:val="000000"/>
          <w:sz w:val="28"/>
        </w:rPr>
        <w:t>
      Полное наименование юридического лица 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Дата и номер государственной регистрации ________________, БИН ____________________</w:t>
      </w:r>
      <w:r>
        <w:br/>
      </w:r>
      <w:r>
        <w:rPr>
          <w:rFonts w:ascii="Times New Roman"/>
          <w:b w:val="false"/>
          <w:i w:val="false"/>
          <w:color w:val="000000"/>
          <w:sz w:val="28"/>
        </w:rPr>
        <w:t>Юридический адрес ______________________________________________________________</w:t>
      </w:r>
      <w:r>
        <w:br/>
      </w:r>
      <w:r>
        <w:rPr>
          <w:rFonts w:ascii="Times New Roman"/>
          <w:b w:val="false"/>
          <w:i w:val="false"/>
          <w:color w:val="000000"/>
          <w:sz w:val="28"/>
        </w:rPr>
        <w:t>Ф.И.О.(при его наличии) (далее – Ф.И.О) руководителя или уполномоченного представит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 имени которого действует_______________________________________________________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Прошу зарегистрировать/возникновение, обременение, прекращение/права</w:t>
      </w:r>
      <w:r>
        <w:br/>
      </w:r>
      <w:r>
        <w:rPr>
          <w:rFonts w:ascii="Times New Roman"/>
          <w:b w:val="false"/>
          <w:i w:val="false"/>
          <w:color w:val="000000"/>
          <w:sz w:val="28"/>
        </w:rPr>
        <w:t>(нужное подчеркнуть) на объект недвижимости, расположенный по адресу: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К заявлению прилагаю(ем) следующие документы:</w:t>
      </w:r>
      <w:r>
        <w:br/>
      </w:r>
      <w:r>
        <w:rPr>
          <w:rFonts w:ascii="Times New Roman"/>
          <w:b w:val="false"/>
          <w:i w:val="false"/>
          <w:color w:val="000000"/>
          <w:sz w:val="28"/>
        </w:rPr>
        <w:t>1. Документ об оплате: вид ______ № _________ на сумму ________ тенге</w:t>
      </w:r>
      <w:r>
        <w:br/>
      </w:r>
      <w:r>
        <w:rPr>
          <w:rFonts w:ascii="Times New Roman"/>
          <w:b w:val="false"/>
          <w:i w:val="false"/>
          <w:color w:val="000000"/>
          <w:sz w:val="28"/>
        </w:rPr>
        <w:t>2. Документ, подтверждающий право на недвижимое имущество, а при уступке прав</w:t>
      </w:r>
      <w:r>
        <w:br/>
      </w:r>
      <w:r>
        <w:rPr>
          <w:rFonts w:ascii="Times New Roman"/>
          <w:b w:val="false"/>
          <w:i w:val="false"/>
          <w:color w:val="000000"/>
          <w:sz w:val="28"/>
        </w:rPr>
        <w:t>(требований) по договорам залога недвижимого имущества представляется договор об</w:t>
      </w:r>
      <w:r>
        <w:br/>
      </w:r>
      <w:r>
        <w:rPr>
          <w:rFonts w:ascii="Times New Roman"/>
          <w:b w:val="false"/>
          <w:i w:val="false"/>
          <w:color w:val="000000"/>
          <w:sz w:val="28"/>
        </w:rPr>
        <w:t>уступке прав (требований) (договор об одновременной передаче активов и обязательств)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серия, номер, когда и кем выдан):</w:t>
      </w:r>
      <w:r>
        <w:br/>
      </w:r>
      <w:r>
        <w:rPr>
          <w:rFonts w:ascii="Times New Roman"/>
          <w:b w:val="false"/>
          <w:i w:val="false"/>
          <w:color w:val="000000"/>
          <w:sz w:val="28"/>
        </w:rPr>
        <w:t>Необходимы ли Сведения о собственнике Да/Нет (ненужное зачеркнуть)</w:t>
      </w:r>
      <w:r>
        <w:br/>
      </w:r>
      <w:r>
        <w:rPr>
          <w:rFonts w:ascii="Times New Roman"/>
          <w:b w:val="false"/>
          <w:i w:val="false"/>
          <w:color w:val="000000"/>
          <w:sz w:val="28"/>
        </w:rPr>
        <w:t>Превышает ли совокупная балансовая стоимость приобретаемых или продаваемых активов</w:t>
      </w:r>
      <w:r>
        <w:br/>
      </w:r>
      <w:r>
        <w:rPr>
          <w:rFonts w:ascii="Times New Roman"/>
          <w:b w:val="false"/>
          <w:i w:val="false"/>
          <w:color w:val="000000"/>
          <w:sz w:val="28"/>
        </w:rPr>
        <w:t>размеры, установленные антимонопольным законодательством Республики Казахстан</w:t>
      </w:r>
      <w:r>
        <w:br/>
      </w:r>
      <w:r>
        <w:rPr>
          <w:rFonts w:ascii="Times New Roman"/>
          <w:b w:val="false"/>
          <w:i w:val="false"/>
          <w:color w:val="000000"/>
          <w:sz w:val="28"/>
        </w:rPr>
        <w:t>Да/Нет (ненужное зачеркнуть)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(дата)            (Ф.И.О руководителя или уполномоченного представителя)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принявшего заявление)</w:t>
      </w:r>
      <w:r>
        <w:br/>
      </w:r>
      <w:r>
        <w:rPr>
          <w:rFonts w:ascii="Times New Roman"/>
          <w:b w:val="false"/>
          <w:i w:val="false"/>
          <w:color w:val="000000"/>
          <w:sz w:val="28"/>
        </w:rPr>
        <w:t>Дата подачи заявления: _____ 20 ___ г. время _____ час ____ мин</w:t>
      </w:r>
      <w:r>
        <w:br/>
      </w:r>
      <w:r>
        <w:rPr>
          <w:rFonts w:ascii="Times New Roman"/>
          <w:b w:val="false"/>
          <w:i w:val="false"/>
          <w:color w:val="000000"/>
          <w:sz w:val="28"/>
        </w:rPr>
        <w:t>Результат выполнения/рассмотрения/заявления _______________________________________</w:t>
      </w:r>
      <w:r>
        <w:br/>
      </w:r>
      <w:r>
        <w:rPr>
          <w:rFonts w:ascii="Times New Roman"/>
          <w:b w:val="false"/>
          <w:i w:val="false"/>
          <w:color w:val="000000"/>
          <w:sz w:val="28"/>
        </w:rPr>
        <w:t>Проверено: дата ________________ 20 ___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регистратора)</w:t>
      </w:r>
      <w:r>
        <w:br/>
      </w:r>
      <w:r>
        <w:rPr>
          <w:rFonts w:ascii="Times New Roman"/>
          <w:b w:val="false"/>
          <w:i w:val="false"/>
          <w:color w:val="000000"/>
          <w:sz w:val="28"/>
        </w:rPr>
        <w:t>Примечание: В случае, если в заявлении на регистрацию содержится сведение, что</w:t>
      </w:r>
      <w:r>
        <w:br/>
      </w:r>
      <w:r>
        <w:rPr>
          <w:rFonts w:ascii="Times New Roman"/>
          <w:b w:val="false"/>
          <w:i w:val="false"/>
          <w:color w:val="000000"/>
          <w:sz w:val="28"/>
        </w:rPr>
        <w:t>совокупная балансовая стоимость приобретаемых или продаваемых активов превышает</w:t>
      </w:r>
      <w:r>
        <w:br/>
      </w:r>
      <w:r>
        <w:rPr>
          <w:rFonts w:ascii="Times New Roman"/>
          <w:b w:val="false"/>
          <w:i w:val="false"/>
          <w:color w:val="000000"/>
          <w:sz w:val="28"/>
        </w:rPr>
        <w:t>размеры, установленные антимонопольным законодательством Республики Казахстан, то</w:t>
      </w:r>
      <w:r>
        <w:br/>
      </w:r>
      <w:r>
        <w:rPr>
          <w:rFonts w:ascii="Times New Roman"/>
          <w:b w:val="false"/>
          <w:i w:val="false"/>
          <w:color w:val="000000"/>
          <w:sz w:val="28"/>
        </w:rPr>
        <w:t>заявителем представляется предварительное письменное согласие антимонопольного органа.</w:t>
      </w:r>
      <w:r>
        <w:br/>
      </w:r>
      <w:r>
        <w:rPr>
          <w:rFonts w:ascii="Times New Roman"/>
          <w:b w:val="false"/>
          <w:i w:val="false"/>
          <w:color w:val="000000"/>
          <w:sz w:val="28"/>
        </w:rPr>
        <w:t xml:space="preserve">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 "___"________20__ г.</w:t>
      </w:r>
      <w:r>
        <w:br/>
      </w:r>
      <w:r>
        <w:rPr>
          <w:rFonts w:ascii="Times New Roman"/>
          <w:b w:val="false"/>
          <w:i w:val="false"/>
          <w:color w:val="000000"/>
          <w:sz w:val="28"/>
        </w:rPr>
        <w:t xml:space="preserve">       (подпись)</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прав</w:t>
            </w:r>
            <w:r>
              <w:br/>
            </w:r>
            <w:r>
              <w:rPr>
                <w:rFonts w:ascii="Times New Roman"/>
                <w:b w:val="false"/>
                <w:i w:val="false"/>
                <w:color w:val="000000"/>
                <w:sz w:val="20"/>
              </w:rPr>
              <w:t>(обременений) на недвижимое 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(Ф.И.О.(при его наличии)</w:t>
            </w:r>
            <w:r>
              <w:br/>
            </w:r>
            <w:r>
              <w:rPr>
                <w:rFonts w:ascii="Times New Roman"/>
                <w:b w:val="false"/>
                <w:i w:val="false"/>
                <w:color w:val="000000"/>
                <w:sz w:val="20"/>
              </w:rPr>
              <w:t>(далее-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918" w:id="164"/>
    <w:p>
      <w:pPr>
        <w:spacing w:after="0"/>
        <w:ind w:left="0"/>
        <w:jc w:val="left"/>
      </w:pPr>
      <w:r>
        <w:rPr>
          <w:rFonts w:ascii="Times New Roman"/>
          <w:b/>
          <w:i w:val="false"/>
          <w:color w:val="000000"/>
        </w:rPr>
        <w:t xml:space="preserve"> Расписка об отказе в приеме документов</w:t>
      </w:r>
    </w:p>
    <w:bookmarkEnd w:id="164"/>
    <w:bookmarkStart w:name="z919" w:id="16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165"/>
    <w:bookmarkStart w:name="z920" w:id="166"/>
    <w:p>
      <w:pPr>
        <w:spacing w:after="0"/>
        <w:ind w:left="0"/>
        <w:jc w:val="both"/>
      </w:pPr>
      <w:r>
        <w:rPr>
          <w:rFonts w:ascii="Times New Roman"/>
          <w:b w:val="false"/>
          <w:i w:val="false"/>
          <w:color w:val="000000"/>
          <w:sz w:val="28"/>
        </w:rPr>
        <w:t>
      Наименование отсутствующих документов:</w:t>
      </w:r>
    </w:p>
    <w:bookmarkEnd w:id="166"/>
    <w:bookmarkStart w:name="z921" w:id="167"/>
    <w:p>
      <w:pPr>
        <w:spacing w:after="0"/>
        <w:ind w:left="0"/>
        <w:jc w:val="both"/>
      </w:pPr>
      <w:r>
        <w:rPr>
          <w:rFonts w:ascii="Times New Roman"/>
          <w:b w:val="false"/>
          <w:i w:val="false"/>
          <w:color w:val="000000"/>
          <w:sz w:val="28"/>
        </w:rPr>
        <w:t>
      1) __________________________________________________________;</w:t>
      </w:r>
    </w:p>
    <w:bookmarkEnd w:id="167"/>
    <w:bookmarkStart w:name="z922" w:id="168"/>
    <w:p>
      <w:pPr>
        <w:spacing w:after="0"/>
        <w:ind w:left="0"/>
        <w:jc w:val="both"/>
      </w:pPr>
      <w:r>
        <w:rPr>
          <w:rFonts w:ascii="Times New Roman"/>
          <w:b w:val="false"/>
          <w:i w:val="false"/>
          <w:color w:val="000000"/>
          <w:sz w:val="28"/>
        </w:rPr>
        <w:t>
      2) __________________________________________________________;</w:t>
      </w:r>
    </w:p>
    <w:bookmarkEnd w:id="168"/>
    <w:bookmarkStart w:name="z923" w:id="169"/>
    <w:p>
      <w:pPr>
        <w:spacing w:after="0"/>
        <w:ind w:left="0"/>
        <w:jc w:val="both"/>
      </w:pPr>
      <w:r>
        <w:rPr>
          <w:rFonts w:ascii="Times New Roman"/>
          <w:b w:val="false"/>
          <w:i w:val="false"/>
          <w:color w:val="000000"/>
          <w:sz w:val="28"/>
        </w:rPr>
        <w:t>
      3) ….</w:t>
      </w:r>
    </w:p>
    <w:bookmarkEnd w:id="169"/>
    <w:bookmarkStart w:name="z924" w:id="17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170"/>
    <w:bookmarkStart w:name="z925" w:id="171"/>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171"/>
    <w:bookmarkStart w:name="z926" w:id="172"/>
    <w:p>
      <w:pPr>
        <w:spacing w:after="0"/>
        <w:ind w:left="0"/>
        <w:jc w:val="both"/>
      </w:pPr>
      <w:r>
        <w:rPr>
          <w:rFonts w:ascii="Times New Roman"/>
          <w:b w:val="false"/>
          <w:i w:val="false"/>
          <w:color w:val="000000"/>
          <w:sz w:val="28"/>
        </w:rPr>
        <w:t>
      Исполнитель: Ф.И.О ______________________________________________</w:t>
      </w:r>
    </w:p>
    <w:bookmarkEnd w:id="172"/>
    <w:bookmarkStart w:name="z927" w:id="173"/>
    <w:p>
      <w:pPr>
        <w:spacing w:after="0"/>
        <w:ind w:left="0"/>
        <w:jc w:val="both"/>
      </w:pPr>
      <w:r>
        <w:rPr>
          <w:rFonts w:ascii="Times New Roman"/>
          <w:b w:val="false"/>
          <w:i w:val="false"/>
          <w:color w:val="000000"/>
          <w:sz w:val="28"/>
        </w:rPr>
        <w:t>
      Телефон _______________________</w:t>
      </w:r>
    </w:p>
    <w:bookmarkEnd w:id="173"/>
    <w:bookmarkStart w:name="z928" w:id="174"/>
    <w:p>
      <w:pPr>
        <w:spacing w:after="0"/>
        <w:ind w:left="0"/>
        <w:jc w:val="both"/>
      </w:pPr>
      <w:r>
        <w:rPr>
          <w:rFonts w:ascii="Times New Roman"/>
          <w:b w:val="false"/>
          <w:i w:val="false"/>
          <w:color w:val="000000"/>
          <w:sz w:val="28"/>
        </w:rPr>
        <w:t>
      Получил: _________________________________________________________</w:t>
      </w:r>
    </w:p>
    <w:bookmarkEnd w:id="174"/>
    <w:bookmarkStart w:name="z929" w:id="175"/>
    <w:p>
      <w:pPr>
        <w:spacing w:after="0"/>
        <w:ind w:left="0"/>
        <w:jc w:val="both"/>
      </w:pPr>
      <w:r>
        <w:rPr>
          <w:rFonts w:ascii="Times New Roman"/>
          <w:b w:val="false"/>
          <w:i w:val="false"/>
          <w:color w:val="000000"/>
          <w:sz w:val="28"/>
        </w:rPr>
        <w:t>
      Ф.И.О / подпись услугополучателя</w:t>
      </w:r>
    </w:p>
    <w:bookmarkEnd w:id="175"/>
    <w:bookmarkStart w:name="z930" w:id="176"/>
    <w:p>
      <w:pPr>
        <w:spacing w:after="0"/>
        <w:ind w:left="0"/>
        <w:jc w:val="both"/>
      </w:pPr>
      <w:r>
        <w:rPr>
          <w:rFonts w:ascii="Times New Roman"/>
          <w:b w:val="false"/>
          <w:i w:val="false"/>
          <w:color w:val="000000"/>
          <w:sz w:val="28"/>
        </w:rPr>
        <w:t>
      "___" _________ 20__ год</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246</w:t>
            </w:r>
          </w:p>
        </w:tc>
      </w:tr>
    </w:tbl>
    <w:bookmarkStart w:name="z40" w:id="17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"Регистрация залога движимого имущества, не подлежащего обязательной государственной регистрации"</w:t>
      </w:r>
    </w:p>
    <w:bookmarkEnd w:id="17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1" w:id="178"/>
    <w:p>
      <w:pPr>
        <w:spacing w:after="0"/>
        <w:ind w:left="0"/>
        <w:jc w:val="left"/>
      </w:pPr>
      <w:r>
        <w:rPr>
          <w:rFonts w:ascii="Times New Roman"/>
          <w:b/>
          <w:i w:val="false"/>
          <w:color w:val="000000"/>
        </w:rPr>
        <w:t xml:space="preserve"> Глава 1. Общие положения</w:t>
      </w:r>
    </w:p>
    <w:bookmarkEnd w:id="178"/>
    <w:bookmarkStart w:name="z932" w:id="179"/>
    <w:p>
      <w:pPr>
        <w:spacing w:after="0"/>
        <w:ind w:left="0"/>
        <w:jc w:val="both"/>
      </w:pPr>
      <w:r>
        <w:rPr>
          <w:rFonts w:ascii="Times New Roman"/>
          <w:b w:val="false"/>
          <w:i w:val="false"/>
          <w:color w:val="000000"/>
          <w:sz w:val="28"/>
        </w:rPr>
        <w:t>
      1. Государственная услуга "Регистрация залога движимого имущества, не подлежащего обязательной государственной регистрации"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179"/>
    <w:bookmarkStart w:name="z933" w:id="180"/>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180"/>
    <w:bookmarkStart w:name="z934" w:id="181"/>
    <w:p>
      <w:pPr>
        <w:spacing w:after="0"/>
        <w:ind w:left="0"/>
        <w:jc w:val="both"/>
      </w:pPr>
      <w:r>
        <w:rPr>
          <w:rFonts w:ascii="Times New Roman"/>
          <w:b w:val="false"/>
          <w:i w:val="false"/>
          <w:color w:val="000000"/>
          <w:sz w:val="28"/>
        </w:rPr>
        <w:t>
      1) услугодателя, по месту обращения услугополучателя;</w:t>
      </w:r>
    </w:p>
    <w:bookmarkEnd w:id="181"/>
    <w:bookmarkStart w:name="z935" w:id="18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82"/>
    <w:bookmarkStart w:name="z936" w:id="183"/>
    <w:p>
      <w:pPr>
        <w:spacing w:after="0"/>
        <w:ind w:left="0"/>
        <w:jc w:val="left"/>
      </w:pPr>
      <w:r>
        <w:rPr>
          <w:rFonts w:ascii="Times New Roman"/>
          <w:b/>
          <w:i w:val="false"/>
          <w:color w:val="000000"/>
        </w:rPr>
        <w:t xml:space="preserve"> Глава 2. Порядок оказания государственной услуги</w:t>
      </w:r>
    </w:p>
    <w:bookmarkEnd w:id="183"/>
    <w:bookmarkStart w:name="z937" w:id="184"/>
    <w:p>
      <w:pPr>
        <w:spacing w:after="0"/>
        <w:ind w:left="0"/>
        <w:jc w:val="both"/>
      </w:pPr>
      <w:r>
        <w:rPr>
          <w:rFonts w:ascii="Times New Roman"/>
          <w:b w:val="false"/>
          <w:i w:val="false"/>
          <w:color w:val="000000"/>
          <w:sz w:val="28"/>
        </w:rPr>
        <w:t>
      3. Сроки оказания государственной услуги:</w:t>
      </w:r>
    </w:p>
    <w:bookmarkEnd w:id="184"/>
    <w:bookmarkStart w:name="z938" w:id="185"/>
    <w:p>
      <w:pPr>
        <w:spacing w:after="0"/>
        <w:ind w:left="0"/>
        <w:jc w:val="both"/>
      </w:pPr>
      <w:r>
        <w:rPr>
          <w:rFonts w:ascii="Times New Roman"/>
          <w:b w:val="false"/>
          <w:i w:val="false"/>
          <w:color w:val="000000"/>
          <w:sz w:val="28"/>
        </w:rPr>
        <w:t>
      1) с момента сдачи пакета документов услугополучателем при обращении к услугодателю:</w:t>
      </w:r>
    </w:p>
    <w:bookmarkEnd w:id="185"/>
    <w:bookmarkStart w:name="z939" w:id="186"/>
    <w:p>
      <w:pPr>
        <w:spacing w:after="0"/>
        <w:ind w:left="0"/>
        <w:jc w:val="both"/>
      </w:pPr>
      <w:r>
        <w:rPr>
          <w:rFonts w:ascii="Times New Roman"/>
          <w:b w:val="false"/>
          <w:i w:val="false"/>
          <w:color w:val="000000"/>
          <w:sz w:val="28"/>
        </w:rPr>
        <w:t>
      государственная услуга оказывается в течение двух рабочих дней с момента принятия заявления (день приема документов не входит в срок оказания государственной услуги, при этом результат оказания государственной услуги предоставляется за день до окончания срока оказания);</w:t>
      </w:r>
    </w:p>
    <w:bookmarkEnd w:id="186"/>
    <w:bookmarkStart w:name="z940" w:id="187"/>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услугополучателем – не более 20 минут.</w:t>
      </w:r>
    </w:p>
    <w:bookmarkEnd w:id="187"/>
    <w:bookmarkStart w:name="z941" w:id="188"/>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bookmarkEnd w:id="188"/>
    <w:bookmarkStart w:name="z942" w:id="189"/>
    <w:p>
      <w:pPr>
        <w:spacing w:after="0"/>
        <w:ind w:left="0"/>
        <w:jc w:val="both"/>
      </w:pPr>
      <w:r>
        <w:rPr>
          <w:rFonts w:ascii="Times New Roman"/>
          <w:b w:val="false"/>
          <w:i w:val="false"/>
          <w:color w:val="000000"/>
          <w:sz w:val="28"/>
        </w:rPr>
        <w:t>
      2) на портале посредством информационной системы "Банков второго уровня" (далее – ИС БВУ):</w:t>
      </w:r>
    </w:p>
    <w:bookmarkEnd w:id="189"/>
    <w:bookmarkStart w:name="z943" w:id="190"/>
    <w:p>
      <w:pPr>
        <w:spacing w:after="0"/>
        <w:ind w:left="0"/>
        <w:jc w:val="both"/>
      </w:pPr>
      <w:r>
        <w:rPr>
          <w:rFonts w:ascii="Times New Roman"/>
          <w:b w:val="false"/>
          <w:i w:val="false"/>
          <w:color w:val="000000"/>
          <w:sz w:val="28"/>
        </w:rPr>
        <w:t>
      государственная услуга оказывается в течение одного рабочего дня с момента поступления в информационную систему регистрирующего органа подтверждения об оплате сбора за государственную регистрацию залога движимого имущества или об освобождении от оплаты сбора.</w:t>
      </w:r>
    </w:p>
    <w:bookmarkEnd w:id="190"/>
    <w:bookmarkStart w:name="z944" w:id="191"/>
    <w:p>
      <w:pPr>
        <w:spacing w:after="0"/>
        <w:ind w:left="0"/>
        <w:jc w:val="both"/>
      </w:pPr>
      <w:r>
        <w:rPr>
          <w:rFonts w:ascii="Times New Roman"/>
          <w:b w:val="false"/>
          <w:i w:val="false"/>
          <w:color w:val="000000"/>
          <w:sz w:val="28"/>
        </w:rPr>
        <w:t>
      На портале услуга оказывается путем взаимодействия с ИС БВУ при заключении физическими или юридическими лицами договора о залоге или иного договора, содержащего сведения о залоге с банком второго уровня (далее – электронная регистрация)</w:t>
      </w:r>
    </w:p>
    <w:bookmarkEnd w:id="191"/>
    <w:bookmarkStart w:name="z945" w:id="192"/>
    <w:p>
      <w:pPr>
        <w:spacing w:after="0"/>
        <w:ind w:left="0"/>
        <w:jc w:val="both"/>
      </w:pPr>
      <w:r>
        <w:rPr>
          <w:rFonts w:ascii="Times New Roman"/>
          <w:b w:val="false"/>
          <w:i w:val="false"/>
          <w:color w:val="000000"/>
          <w:sz w:val="28"/>
        </w:rPr>
        <w:t>
      4. Форма оказания государственной услуги – электронная (частично автоматизированная) и (или) бумажная.</w:t>
      </w:r>
    </w:p>
    <w:bookmarkEnd w:id="192"/>
    <w:bookmarkStart w:name="z946" w:id="193"/>
    <w:p>
      <w:pPr>
        <w:spacing w:after="0"/>
        <w:ind w:left="0"/>
        <w:jc w:val="both"/>
      </w:pPr>
      <w:r>
        <w:rPr>
          <w:rFonts w:ascii="Times New Roman"/>
          <w:b w:val="false"/>
          <w:i w:val="false"/>
          <w:color w:val="000000"/>
          <w:sz w:val="28"/>
        </w:rPr>
        <w:t>
      5. Результат оказания государственной услуги:</w:t>
      </w:r>
    </w:p>
    <w:bookmarkEnd w:id="193"/>
    <w:bookmarkStart w:name="z947" w:id="194"/>
    <w:p>
      <w:pPr>
        <w:spacing w:after="0"/>
        <w:ind w:left="0"/>
        <w:jc w:val="both"/>
      </w:pPr>
      <w:r>
        <w:rPr>
          <w:rFonts w:ascii="Times New Roman"/>
          <w:b w:val="false"/>
          <w:i w:val="false"/>
          <w:color w:val="000000"/>
          <w:sz w:val="28"/>
        </w:rPr>
        <w:t>
      1) через услугодателя на бумажном носителе:</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свидетельство о регистрации залога движимого имущества, не подлежащего обязательной государственной регистрации или письменный мотивированный ответ об отказе в оказании государственной услуги,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Start w:name="z949" w:id="195"/>
    <w:p>
      <w:pPr>
        <w:spacing w:after="0"/>
        <w:ind w:left="0"/>
        <w:jc w:val="both"/>
      </w:pPr>
      <w:r>
        <w:rPr>
          <w:rFonts w:ascii="Times New Roman"/>
          <w:b w:val="false"/>
          <w:i w:val="false"/>
          <w:color w:val="000000"/>
          <w:sz w:val="28"/>
        </w:rPr>
        <w:t>
      дубликат свидетельства о регистрации залога движимого имущества, взамен утраченного в отношении выданных свидетельств;</w:t>
      </w:r>
    </w:p>
    <w:bookmarkEnd w:id="195"/>
    <w:bookmarkStart w:name="z950" w:id="196"/>
    <w:p>
      <w:pPr>
        <w:spacing w:after="0"/>
        <w:ind w:left="0"/>
        <w:jc w:val="both"/>
      </w:pPr>
      <w:r>
        <w:rPr>
          <w:rFonts w:ascii="Times New Roman"/>
          <w:b w:val="false"/>
          <w:i w:val="false"/>
          <w:color w:val="000000"/>
          <w:sz w:val="28"/>
        </w:rPr>
        <w:t>
      2) через портал посредством ИС БВУ и единого реестра залога движимого имущества в электронной форме:</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регистрации залога движимого имущества, не подлежащего обязательной государственной регистрации или письменный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 удостоверенный электронной – цифровой подписью (далее - ЭЦП) услугодателя.</w:t>
      </w:r>
    </w:p>
    <w:bookmarkStart w:name="z952" w:id="19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 (частично автоматизированная) и (или) бумажная.</w:t>
      </w:r>
    </w:p>
    <w:bookmarkEnd w:id="197"/>
    <w:bookmarkStart w:name="z953" w:id="198"/>
    <w:p>
      <w:pPr>
        <w:spacing w:after="0"/>
        <w:ind w:left="0"/>
        <w:jc w:val="both"/>
      </w:pPr>
      <w:r>
        <w:rPr>
          <w:rFonts w:ascii="Times New Roman"/>
          <w:b w:val="false"/>
          <w:i w:val="false"/>
          <w:color w:val="000000"/>
          <w:sz w:val="28"/>
        </w:rPr>
        <w:t xml:space="preserve">
      6. Государственная услуга оказывается платно физическим и юридическим лицам (далее - услугополучатель). За регистрацию залога движимого имущества, не подлежащей обязательной государственной регистрации сумма регистрационного сбора исчисляется по ставкам, установленным в соответствии со </w:t>
      </w:r>
      <w:r>
        <w:rPr>
          <w:rFonts w:ascii="Times New Roman"/>
          <w:b w:val="false"/>
          <w:i w:val="false"/>
          <w:color w:val="000000"/>
          <w:sz w:val="28"/>
        </w:rPr>
        <w:t>статьей 553</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 и оплачивается до подачи соответствующих документов по месту регистрации объекта обложения, за исключением лиц, освобожденных от оплаты сбора согласно статье 553 Налогового кодекса и составляет:</w:t>
      </w:r>
    </w:p>
    <w:bookmarkEnd w:id="198"/>
    <w:bookmarkStart w:name="z954" w:id="199"/>
    <w:p>
      <w:pPr>
        <w:spacing w:after="0"/>
        <w:ind w:left="0"/>
        <w:jc w:val="both"/>
      </w:pPr>
      <w:r>
        <w:rPr>
          <w:rFonts w:ascii="Times New Roman"/>
          <w:b w:val="false"/>
          <w:i w:val="false"/>
          <w:color w:val="000000"/>
          <w:sz w:val="28"/>
        </w:rPr>
        <w:t>
      1) с физических лиц – 1 ставка месячного расчетного показателя (далее – МРП);</w:t>
      </w:r>
    </w:p>
    <w:bookmarkEnd w:id="199"/>
    <w:bookmarkStart w:name="z955" w:id="200"/>
    <w:p>
      <w:pPr>
        <w:spacing w:after="0"/>
        <w:ind w:left="0"/>
        <w:jc w:val="both"/>
      </w:pPr>
      <w:r>
        <w:rPr>
          <w:rFonts w:ascii="Times New Roman"/>
          <w:b w:val="false"/>
          <w:i w:val="false"/>
          <w:color w:val="000000"/>
          <w:sz w:val="28"/>
        </w:rPr>
        <w:t>
      2) с юридических лиц – 5 МРП.</w:t>
      </w:r>
    </w:p>
    <w:bookmarkEnd w:id="200"/>
    <w:bookmarkStart w:name="z956" w:id="201"/>
    <w:p>
      <w:pPr>
        <w:spacing w:after="0"/>
        <w:ind w:left="0"/>
        <w:jc w:val="both"/>
      </w:pPr>
      <w:r>
        <w:rPr>
          <w:rFonts w:ascii="Times New Roman"/>
          <w:b w:val="false"/>
          <w:i w:val="false"/>
          <w:color w:val="000000"/>
          <w:sz w:val="28"/>
        </w:rPr>
        <w:t xml:space="preserve">
      За выдачу свидетельства о регистрации залога движимого имущества, не подлежащего обязательной государственной регистрации – 30,05 тенге без учета НДС, согласно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января 2016 года № 87 "Об утверждении цен на товары (работы, услуги), производимые и (или) реализуемые Государственной корпорацией "Правительство для граждан" (зарегистрирован в Реестре государственной регистрации нормативных правовых актов № 13353).</w:t>
      </w:r>
    </w:p>
    <w:bookmarkEnd w:id="201"/>
    <w:bookmarkStart w:name="z957" w:id="202"/>
    <w:p>
      <w:pPr>
        <w:spacing w:after="0"/>
        <w:ind w:left="0"/>
        <w:jc w:val="both"/>
      </w:pPr>
      <w:r>
        <w:rPr>
          <w:rFonts w:ascii="Times New Roman"/>
          <w:b w:val="false"/>
          <w:i w:val="false"/>
          <w:color w:val="000000"/>
          <w:sz w:val="28"/>
        </w:rPr>
        <w:t>
      За выдачу дубликата свидетельства о регистрации залога движимого имущества, не подлежащего обязательной государственной регистрации – 0,5 МРП.</w:t>
      </w:r>
    </w:p>
    <w:bookmarkEnd w:id="202"/>
    <w:bookmarkStart w:name="z958" w:id="203"/>
    <w:p>
      <w:pPr>
        <w:spacing w:after="0"/>
        <w:ind w:left="0"/>
        <w:jc w:val="both"/>
      </w:pPr>
      <w:r>
        <w:rPr>
          <w:rFonts w:ascii="Times New Roman"/>
          <w:b w:val="false"/>
          <w:i w:val="false"/>
          <w:color w:val="000000"/>
          <w:sz w:val="28"/>
        </w:rPr>
        <w:t>
      7. График работы:</w:t>
      </w:r>
    </w:p>
    <w:bookmarkEnd w:id="203"/>
    <w:bookmarkStart w:name="z959" w:id="204"/>
    <w:p>
      <w:pPr>
        <w:spacing w:after="0"/>
        <w:ind w:left="0"/>
        <w:jc w:val="both"/>
      </w:pPr>
      <w:r>
        <w:rPr>
          <w:rFonts w:ascii="Times New Roman"/>
          <w:b w:val="false"/>
          <w:i w:val="false"/>
          <w:color w:val="000000"/>
          <w:sz w:val="28"/>
        </w:rPr>
        <w:t>
      1)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204"/>
    <w:bookmarkStart w:name="z960" w:id="205"/>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возможно бронирование электронной очереди посредством портала;</w:t>
      </w:r>
    </w:p>
    <w:bookmarkEnd w:id="205"/>
    <w:bookmarkStart w:name="z961" w:id="206"/>
    <w:p>
      <w:pPr>
        <w:spacing w:after="0"/>
        <w:ind w:left="0"/>
        <w:jc w:val="both"/>
      </w:pPr>
      <w:r>
        <w:rPr>
          <w:rFonts w:ascii="Times New Roman"/>
          <w:b w:val="false"/>
          <w:i w:val="false"/>
          <w:color w:val="000000"/>
          <w:sz w:val="28"/>
        </w:rPr>
        <w:t>
      2) посредством ИС БВУ, согласно графику работы банков второго уровня;</w:t>
      </w:r>
    </w:p>
    <w:bookmarkEnd w:id="206"/>
    <w:bookmarkStart w:name="z962" w:id="207"/>
    <w:p>
      <w:pPr>
        <w:spacing w:after="0"/>
        <w:ind w:left="0"/>
        <w:jc w:val="both"/>
      </w:pPr>
      <w:r>
        <w:rPr>
          <w:rFonts w:ascii="Times New Roman"/>
          <w:b w:val="false"/>
          <w:i w:val="false"/>
          <w:color w:val="000000"/>
          <w:sz w:val="28"/>
        </w:rPr>
        <w:t>
      3)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07"/>
    <w:bookmarkStart w:name="z963" w:id="208"/>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или его представителя:</w:t>
      </w:r>
    </w:p>
    <w:bookmarkEnd w:id="208"/>
    <w:bookmarkStart w:name="z964" w:id="209"/>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209"/>
    <w:bookmarkStart w:name="z965" w:id="210"/>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210"/>
    <w:bookmarkStart w:name="z966" w:id="211"/>
    <w:p>
      <w:pPr>
        <w:spacing w:after="0"/>
        <w:ind w:left="0"/>
        <w:jc w:val="both"/>
      </w:pPr>
      <w:r>
        <w:rPr>
          <w:rFonts w:ascii="Times New Roman"/>
          <w:b w:val="false"/>
          <w:i w:val="false"/>
          <w:color w:val="000000"/>
          <w:sz w:val="28"/>
        </w:rPr>
        <w:t>
      1) услугодателю:</w:t>
      </w:r>
    </w:p>
    <w:bookmarkEnd w:id="211"/>
    <w:bookmarkStart w:name="z967" w:id="212"/>
    <w:p>
      <w:pPr>
        <w:spacing w:after="0"/>
        <w:ind w:left="0"/>
        <w:jc w:val="both"/>
      </w:pPr>
      <w:r>
        <w:rPr>
          <w:rFonts w:ascii="Times New Roman"/>
          <w:b w:val="false"/>
          <w:i w:val="false"/>
          <w:color w:val="000000"/>
          <w:sz w:val="28"/>
        </w:rPr>
        <w:t xml:space="preserve">
      заявление о регистрации залога движимого имущества, не подлежащего обязательной государственной регистрации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а при уступке прав (требований) (договор об одновременной передаче активов и обязательств) заявление о регистрации внесения изменений и дополнений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Start w:name="z969" w:id="213"/>
    <w:p>
      <w:pPr>
        <w:spacing w:after="0"/>
        <w:ind w:left="0"/>
        <w:jc w:val="both"/>
      </w:pPr>
      <w:r>
        <w:rPr>
          <w:rFonts w:ascii="Times New Roman"/>
          <w:b w:val="false"/>
          <w:i w:val="false"/>
          <w:color w:val="000000"/>
          <w:sz w:val="28"/>
        </w:rPr>
        <w:t>
      документ, подтверждающий оплату в бюджет суммы регистрационного сбора, документ, подтверждающий оплату за свидетельство о регистрации залога движимого имущества.</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о залоге или иной договор, содержащий условия залога, или договор об уступке прав (требований) (договор об одновременной передаче активов и обязательств) с приложением передаточного акта или выписки из него (подлинник или нотариально удостоверенная копия) который после внесения, содержащихся в нем сведений в заявление о регистрации залога движимого имущества, не подлежащего обязательной государственной регистрации, возвращается услугополучателю.</w:t>
      </w:r>
    </w:p>
    <w:bookmarkStart w:name="z971" w:id="214"/>
    <w:p>
      <w:pPr>
        <w:spacing w:after="0"/>
        <w:ind w:left="0"/>
        <w:jc w:val="both"/>
      </w:pPr>
      <w:r>
        <w:rPr>
          <w:rFonts w:ascii="Times New Roman"/>
          <w:b w:val="false"/>
          <w:i w:val="false"/>
          <w:color w:val="000000"/>
          <w:sz w:val="28"/>
        </w:rPr>
        <w:t>
      Для получения дубликата свидетельства о регистрации залога движимого имущества услугополучатель, представляет следующие документы:</w:t>
      </w:r>
    </w:p>
    <w:bookmarkEnd w:id="214"/>
    <w:bookmarkStart w:name="z972" w:id="215"/>
    <w:p>
      <w:pPr>
        <w:spacing w:after="0"/>
        <w:ind w:left="0"/>
        <w:jc w:val="both"/>
      </w:pPr>
      <w:r>
        <w:rPr>
          <w:rFonts w:ascii="Times New Roman"/>
          <w:b w:val="false"/>
          <w:i w:val="false"/>
          <w:color w:val="000000"/>
          <w:sz w:val="28"/>
        </w:rPr>
        <w:t xml:space="preserve">
      заявление о получении дубликата свидетельства о регистрации залога движимого имущества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Start w:name="z974" w:id="216"/>
    <w:p>
      <w:pPr>
        <w:spacing w:after="0"/>
        <w:ind w:left="0"/>
        <w:jc w:val="both"/>
      </w:pPr>
      <w:r>
        <w:rPr>
          <w:rFonts w:ascii="Times New Roman"/>
          <w:b w:val="false"/>
          <w:i w:val="false"/>
          <w:color w:val="000000"/>
          <w:sz w:val="28"/>
        </w:rPr>
        <w:t>
      документ, подтверждающий оплату в бюджет суммы регистрационного сбора, документ, подтверждающий оплату за свидетельство о регистрации залога движимого имущества.</w:t>
      </w:r>
    </w:p>
    <w:bookmarkEnd w:id="216"/>
    <w:bookmarkStart w:name="z975" w:id="217"/>
    <w:p>
      <w:pPr>
        <w:spacing w:after="0"/>
        <w:ind w:left="0"/>
        <w:jc w:val="both"/>
      </w:pP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217"/>
    <w:bookmarkStart w:name="z976" w:id="218"/>
    <w:p>
      <w:pPr>
        <w:spacing w:after="0"/>
        <w:ind w:left="0"/>
        <w:jc w:val="both"/>
      </w:pPr>
      <w:r>
        <w:rPr>
          <w:rFonts w:ascii="Times New Roman"/>
          <w:b w:val="false"/>
          <w:i w:val="false"/>
          <w:color w:val="000000"/>
          <w:sz w:val="28"/>
        </w:rPr>
        <w:t>
      2) через портал посредством ИС БВУ:</w:t>
      </w:r>
    </w:p>
    <w:bookmarkEnd w:id="218"/>
    <w:bookmarkStart w:name="z977" w:id="219"/>
    <w:p>
      <w:pPr>
        <w:spacing w:after="0"/>
        <w:ind w:left="0"/>
        <w:jc w:val="both"/>
      </w:pPr>
      <w:r>
        <w:rPr>
          <w:rFonts w:ascii="Times New Roman"/>
          <w:b w:val="false"/>
          <w:i w:val="false"/>
          <w:color w:val="000000"/>
          <w:sz w:val="28"/>
        </w:rPr>
        <w:t>
      заявление (запрос) в форме электронного документа, удостоверенного ЭЦП залогодержателя;</w:t>
      </w:r>
    </w:p>
    <w:bookmarkEnd w:id="219"/>
    <w:bookmarkStart w:name="z978" w:id="220"/>
    <w:p>
      <w:pPr>
        <w:spacing w:after="0"/>
        <w:ind w:left="0"/>
        <w:jc w:val="both"/>
      </w:pPr>
      <w:r>
        <w:rPr>
          <w:rFonts w:ascii="Times New Roman"/>
          <w:b w:val="false"/>
          <w:i w:val="false"/>
          <w:color w:val="000000"/>
          <w:sz w:val="28"/>
        </w:rPr>
        <w:t>
      письменное согласие услугополучателя на отправление заявления на регистрацию залога движимого имущества в информационную систему услугодателя, удостоверенное ЭЦП залогодержателя;</w:t>
      </w:r>
    </w:p>
    <w:bookmarkEnd w:id="220"/>
    <w:bookmarkStart w:name="z979" w:id="221"/>
    <w:p>
      <w:pPr>
        <w:spacing w:after="0"/>
        <w:ind w:left="0"/>
        <w:jc w:val="both"/>
      </w:pPr>
      <w:r>
        <w:rPr>
          <w:rFonts w:ascii="Times New Roman"/>
          <w:b w:val="false"/>
          <w:i w:val="false"/>
          <w:color w:val="000000"/>
          <w:sz w:val="28"/>
        </w:rPr>
        <w:t>
      документ, подтверждающий оплату в бюджет суммы регистрационного сбора;</w:t>
      </w:r>
    </w:p>
    <w:bookmarkEnd w:id="221"/>
    <w:bookmarkStart w:name="z980" w:id="222"/>
    <w:p>
      <w:pPr>
        <w:spacing w:after="0"/>
        <w:ind w:left="0"/>
        <w:jc w:val="both"/>
      </w:pPr>
      <w:r>
        <w:rPr>
          <w:rFonts w:ascii="Times New Roman"/>
          <w:b w:val="false"/>
          <w:i w:val="false"/>
          <w:color w:val="000000"/>
          <w:sz w:val="28"/>
        </w:rPr>
        <w:t>
      3) посредством единого реестра залога движимого имущества:</w:t>
      </w:r>
    </w:p>
    <w:bookmarkEnd w:id="222"/>
    <w:bookmarkStart w:name="z981" w:id="223"/>
    <w:p>
      <w:pPr>
        <w:spacing w:after="0"/>
        <w:ind w:left="0"/>
        <w:jc w:val="both"/>
      </w:pPr>
      <w:r>
        <w:rPr>
          <w:rFonts w:ascii="Times New Roman"/>
          <w:b w:val="false"/>
          <w:i w:val="false"/>
          <w:color w:val="000000"/>
          <w:sz w:val="28"/>
        </w:rPr>
        <w:t>
      запрос в форме электронного документа, в виде уведомления с указанием сведений об условии залога, удостоверенный ЭЦП услугополучателя (залогодателя) и залогодержателя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223"/>
    <w:bookmarkStart w:name="z982" w:id="224"/>
    <w:p>
      <w:pPr>
        <w:spacing w:after="0"/>
        <w:ind w:left="0"/>
        <w:jc w:val="both"/>
      </w:pPr>
      <w:r>
        <w:rPr>
          <w:rFonts w:ascii="Times New Roman"/>
          <w:b w:val="false"/>
          <w:i w:val="false"/>
          <w:color w:val="000000"/>
          <w:sz w:val="28"/>
        </w:rPr>
        <w:t>
      документ, подтверждающий уплату в бюджет сбора за государственную регистрацию залога движимого имущества, за исключением уплаты через платежный шлюз "электронного правительства" (далее - ПШЭП).</w:t>
      </w:r>
    </w:p>
    <w:bookmarkEnd w:id="224"/>
    <w:bookmarkStart w:name="z983" w:id="225"/>
    <w:p>
      <w:pPr>
        <w:spacing w:after="0"/>
        <w:ind w:left="0"/>
        <w:jc w:val="both"/>
      </w:pPr>
      <w:r>
        <w:rPr>
          <w:rFonts w:ascii="Times New Roman"/>
          <w:b w:val="false"/>
          <w:i w:val="false"/>
          <w:color w:val="000000"/>
          <w:sz w:val="28"/>
        </w:rPr>
        <w:t>
      При получении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225"/>
    <w:bookmarkStart w:name="z984" w:id="226"/>
    <w:p>
      <w:pPr>
        <w:spacing w:after="0"/>
        <w:ind w:left="0"/>
        <w:jc w:val="both"/>
      </w:pPr>
      <w:r>
        <w:rPr>
          <w:rFonts w:ascii="Times New Roman"/>
          <w:b w:val="false"/>
          <w:i w:val="false"/>
          <w:color w:val="000000"/>
          <w:sz w:val="28"/>
        </w:rPr>
        <w:t>
      При подаче услугополучателем всех необходимых документов услугодателю по приему и выдаче документов услугополучателю выдается расписка о приеме соответствующих документов.</w:t>
      </w:r>
    </w:p>
    <w:bookmarkEnd w:id="226"/>
    <w:bookmarkStart w:name="z985" w:id="227"/>
    <w:p>
      <w:pPr>
        <w:spacing w:after="0"/>
        <w:ind w:left="0"/>
        <w:jc w:val="both"/>
      </w:pPr>
      <w:r>
        <w:rPr>
          <w:rFonts w:ascii="Times New Roman"/>
          <w:b w:val="false"/>
          <w:i w:val="false"/>
          <w:color w:val="000000"/>
          <w:sz w:val="28"/>
        </w:rPr>
        <w:t>
      При электронной регистрации в банках второго уровня документы подаются сотруднику банка, имеющему доступ к ИС БВУ.</w:t>
      </w:r>
    </w:p>
    <w:bookmarkEnd w:id="227"/>
    <w:bookmarkStart w:name="z986" w:id="228"/>
    <w:p>
      <w:pPr>
        <w:spacing w:after="0"/>
        <w:ind w:left="0"/>
        <w:jc w:val="both"/>
      </w:pPr>
      <w:r>
        <w:rPr>
          <w:rFonts w:ascii="Times New Roman"/>
          <w:b w:val="false"/>
          <w:i w:val="false"/>
          <w:color w:val="000000"/>
          <w:sz w:val="28"/>
        </w:rPr>
        <w:t>
      Услугодателем выдача документа услугополучателю осуществляется на основании расписки, при предъявлении удостоверения личности услугополучателя или его представителя: для юридического лица по документу, подтверждающий полномочия; для физического лица по нотариально заверенной доверенности.</w:t>
      </w:r>
    </w:p>
    <w:bookmarkEnd w:id="228"/>
    <w:bookmarkStart w:name="z987" w:id="229"/>
    <w:p>
      <w:pPr>
        <w:spacing w:after="0"/>
        <w:ind w:left="0"/>
        <w:jc w:val="both"/>
      </w:pPr>
      <w:r>
        <w:rPr>
          <w:rFonts w:ascii="Times New Roman"/>
          <w:b w:val="false"/>
          <w:i w:val="false"/>
          <w:color w:val="000000"/>
          <w:sz w:val="28"/>
        </w:rPr>
        <w:t>
      При электронной регистрации государственной услуги информационная система услугодателя направляет в ИС БВУ и "личный кабинет" залогодателя на портал уведомление о принятии запроса и после осуществления электронной регистрации результат в форме электронного документа, удостоверенный ЭЦП услугодателя.</w:t>
      </w:r>
    </w:p>
    <w:bookmarkEnd w:id="229"/>
    <w:bookmarkStart w:name="z988" w:id="230"/>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в расписке срок, услугодатель обеспечивает их хранение по месту приема до получения услугополучателем.</w:t>
      </w:r>
    </w:p>
    <w:bookmarkEnd w:id="230"/>
    <w:bookmarkStart w:name="z989" w:id="231"/>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231"/>
    <w:bookmarkStart w:name="z990" w:id="232"/>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месту обращения услугополучателя.</w:t>
      </w:r>
    </w:p>
    <w:bookmarkEnd w:id="232"/>
    <w:bookmarkStart w:name="z991" w:id="233"/>
    <w:p>
      <w:pPr>
        <w:spacing w:after="0"/>
        <w:ind w:left="0"/>
        <w:jc w:val="both"/>
      </w:pPr>
      <w:r>
        <w:rPr>
          <w:rFonts w:ascii="Times New Roman"/>
          <w:b w:val="false"/>
          <w:i w:val="false"/>
          <w:color w:val="000000"/>
          <w:sz w:val="28"/>
        </w:rPr>
        <w:t>
      9. Основаниями для отказа в оказании государственной услуги являются, если:</w:t>
      </w:r>
    </w:p>
    <w:bookmarkEnd w:id="233"/>
    <w:bookmarkStart w:name="z992" w:id="234"/>
    <w:p>
      <w:pPr>
        <w:spacing w:after="0"/>
        <w:ind w:left="0"/>
        <w:jc w:val="both"/>
      </w:pPr>
      <w:r>
        <w:rPr>
          <w:rFonts w:ascii="Times New Roman"/>
          <w:b w:val="false"/>
          <w:i w:val="false"/>
          <w:color w:val="000000"/>
          <w:sz w:val="28"/>
        </w:rPr>
        <w:t>
      1) отсутствует полнота заполнения заявления о регистрации залога;</w:t>
      </w:r>
    </w:p>
    <w:bookmarkEnd w:id="234"/>
    <w:bookmarkStart w:name="z993" w:id="235"/>
    <w:p>
      <w:pPr>
        <w:spacing w:after="0"/>
        <w:ind w:left="0"/>
        <w:jc w:val="both"/>
      </w:pPr>
      <w:r>
        <w:rPr>
          <w:rFonts w:ascii="Times New Roman"/>
          <w:b w:val="false"/>
          <w:i w:val="false"/>
          <w:color w:val="000000"/>
          <w:sz w:val="28"/>
        </w:rPr>
        <w:t xml:space="preserve">
      2) заявление о регистрации залога не соответствует требованиям </w:t>
      </w:r>
      <w:r>
        <w:rPr>
          <w:rFonts w:ascii="Times New Roman"/>
          <w:b w:val="false"/>
          <w:i w:val="false"/>
          <w:color w:val="000000"/>
          <w:sz w:val="28"/>
        </w:rPr>
        <w:t>статьи 9</w:t>
      </w:r>
      <w:r>
        <w:rPr>
          <w:rFonts w:ascii="Times New Roman"/>
          <w:b w:val="false"/>
          <w:i w:val="false"/>
          <w:color w:val="000000"/>
          <w:sz w:val="28"/>
        </w:rPr>
        <w:t xml:space="preserve"> Закона "О регистрации залога движимого имущества";</w:t>
      </w:r>
    </w:p>
    <w:bookmarkEnd w:id="235"/>
    <w:bookmarkStart w:name="z994" w:id="236"/>
    <w:p>
      <w:pPr>
        <w:spacing w:after="0"/>
        <w:ind w:left="0"/>
        <w:jc w:val="both"/>
      </w:pPr>
      <w:r>
        <w:rPr>
          <w:rFonts w:ascii="Times New Roman"/>
          <w:b w:val="false"/>
          <w:i w:val="false"/>
          <w:color w:val="000000"/>
          <w:sz w:val="28"/>
        </w:rPr>
        <w:t>
      3) с заявлением о регистрации залога обратилось ненадлежащее лицо;</w:t>
      </w:r>
    </w:p>
    <w:bookmarkEnd w:id="236"/>
    <w:bookmarkStart w:name="z995" w:id="237"/>
    <w:p>
      <w:pPr>
        <w:spacing w:after="0"/>
        <w:ind w:left="0"/>
        <w:jc w:val="both"/>
      </w:pPr>
      <w:r>
        <w:rPr>
          <w:rFonts w:ascii="Times New Roman"/>
          <w:b w:val="false"/>
          <w:i w:val="false"/>
          <w:color w:val="000000"/>
          <w:sz w:val="28"/>
        </w:rPr>
        <w:t>
      4) отсутствует документ, подтверждающий уплату в бюджет сбора за государственную регистрацию залога движимого имущества и ипотеки судна или строящегося судна.</w:t>
      </w:r>
    </w:p>
    <w:bookmarkEnd w:id="237"/>
    <w:bookmarkStart w:name="z996" w:id="238"/>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по приему документов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238"/>
    <w:bookmarkStart w:name="z997" w:id="239"/>
    <w:p>
      <w:pPr>
        <w:spacing w:after="0"/>
        <w:ind w:left="0"/>
        <w:jc w:val="left"/>
      </w:pPr>
      <w:r>
        <w:rPr>
          <w:rFonts w:ascii="Times New Roman"/>
          <w:b/>
          <w:i w:val="false"/>
          <w:color w:val="000000"/>
        </w:rPr>
        <w:t xml:space="preserve"> Глава 3. Порядок обжалования решения, действия (бездействия) услугодателя и (или) его работников по вопросам оказания государственных услуг</w:t>
      </w:r>
    </w:p>
    <w:bookmarkEnd w:id="239"/>
    <w:bookmarkStart w:name="z998" w:id="240"/>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240"/>
    <w:bookmarkStart w:name="z999" w:id="241"/>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241"/>
    <w:bookmarkStart w:name="z1000" w:id="242"/>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242"/>
    <w:bookmarkStart w:name="z1001" w:id="243"/>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243"/>
    <w:bookmarkStart w:name="z1002" w:id="244"/>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44"/>
    <w:bookmarkStart w:name="z1003" w:id="24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45"/>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5" w:id="24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246"/>
    <w:bookmarkStart w:name="z1006" w:id="247"/>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247"/>
    <w:bookmarkStart w:name="z1007" w:id="248"/>
    <w:p>
      <w:pPr>
        <w:spacing w:after="0"/>
        <w:ind w:left="0"/>
        <w:jc w:val="both"/>
      </w:pPr>
      <w:r>
        <w:rPr>
          <w:rFonts w:ascii="Times New Roman"/>
          <w:b w:val="false"/>
          <w:i w:val="false"/>
          <w:color w:val="000000"/>
          <w:sz w:val="28"/>
        </w:rPr>
        <w:t>
      12.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248"/>
    <w:bookmarkStart w:name="z1008" w:id="249"/>
    <w:p>
      <w:pPr>
        <w:spacing w:after="0"/>
        <w:ind w:left="0"/>
        <w:jc w:val="both"/>
      </w:pPr>
      <w:r>
        <w:rPr>
          <w:rFonts w:ascii="Times New Roman"/>
          <w:b w:val="false"/>
          <w:i w:val="false"/>
          <w:color w:val="000000"/>
          <w:sz w:val="28"/>
        </w:rPr>
        <w:t>
      13.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249"/>
    <w:bookmarkStart w:name="z1009" w:id="250"/>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250"/>
    <w:bookmarkStart w:name="z1010" w:id="251"/>
    <w:p>
      <w:pPr>
        <w:spacing w:after="0"/>
        <w:ind w:left="0"/>
        <w:jc w:val="both"/>
      </w:pPr>
      <w:r>
        <w:rPr>
          <w:rFonts w:ascii="Times New Roman"/>
          <w:b w:val="false"/>
          <w:i w:val="false"/>
          <w:color w:val="000000"/>
          <w:sz w:val="28"/>
        </w:rPr>
        <w:t>
      15. Единый контакт-центр: 1414, 8 800 080 7777.</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залога движимого</w:t>
            </w:r>
            <w:r>
              <w:br/>
            </w:r>
            <w:r>
              <w:rPr>
                <w:rFonts w:ascii="Times New Roman"/>
                <w:b w:val="false"/>
                <w:i w:val="false"/>
                <w:color w:val="000000"/>
                <w:sz w:val="20"/>
              </w:rPr>
              <w:t>имущества, не подлежащего</w:t>
            </w:r>
            <w:r>
              <w:br/>
            </w:r>
            <w:r>
              <w:rPr>
                <w:rFonts w:ascii="Times New Roman"/>
                <w:b w:val="false"/>
                <w:i w:val="false"/>
                <w:color w:val="000000"/>
                <w:sz w:val="20"/>
              </w:rPr>
              <w:t>обязательной государственной 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3" w:id="252"/>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252"/>
    <w:bookmarkStart w:name="z1014" w:id="253"/>
    <w:p>
      <w:pPr>
        <w:spacing w:after="0"/>
        <w:ind w:left="0"/>
        <w:jc w:val="left"/>
      </w:pPr>
      <w:r>
        <w:rPr>
          <w:rFonts w:ascii="Times New Roman"/>
          <w:b/>
          <w:i w:val="false"/>
          <w:color w:val="000000"/>
        </w:rPr>
        <w:t xml:space="preserve">              Заявление о регистрации залога движимого имущества, не подлежащего</w:t>
      </w:r>
      <w:r>
        <w:br/>
      </w:r>
      <w:r>
        <w:rPr>
          <w:rFonts w:ascii="Times New Roman"/>
          <w:b/>
          <w:i w:val="false"/>
          <w:color w:val="000000"/>
        </w:rPr>
        <w:t xml:space="preserve">                   обязательной государственной регистрации № ______</w:t>
      </w:r>
    </w:p>
    <w:bookmarkEnd w:id="253"/>
    <w:bookmarkStart w:name="z1015" w:id="254"/>
    <w:p>
      <w:pPr>
        <w:spacing w:after="0"/>
        <w:ind w:left="0"/>
        <w:jc w:val="both"/>
      </w:pPr>
      <w:r>
        <w:rPr>
          <w:rFonts w:ascii="Times New Roman"/>
          <w:b w:val="false"/>
          <w:i w:val="false"/>
          <w:color w:val="000000"/>
          <w:sz w:val="28"/>
        </w:rPr>
        <w:t>
      Залогодатель ____________________________________________________________________</w:t>
      </w:r>
      <w:r>
        <w:br/>
      </w:r>
      <w:r>
        <w:rPr>
          <w:rFonts w:ascii="Times New Roman"/>
          <w:b w:val="false"/>
          <w:i w:val="false"/>
          <w:color w:val="000000"/>
          <w:sz w:val="28"/>
        </w:rPr>
        <w:t xml:space="preserve">             (Ф.И.О.(при его наличии) (далее – Ф.И.О), место жительства, ИИН, дата и год</w:t>
      </w:r>
      <w:r>
        <w:br/>
      </w:r>
      <w:r>
        <w:rPr>
          <w:rFonts w:ascii="Times New Roman"/>
          <w:b w:val="false"/>
          <w:i w:val="false"/>
          <w:color w:val="000000"/>
          <w:sz w:val="28"/>
        </w:rPr>
        <w:t xml:space="preserve">                               рождения физического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нахождения, наименование и БИН для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Документ, удостоверяющий личность: вид _______ серия _______ № _____ выдан</w:t>
      </w:r>
      <w:r>
        <w:br/>
      </w:r>
      <w:r>
        <w:rPr>
          <w:rFonts w:ascii="Times New Roman"/>
          <w:b w:val="false"/>
          <w:i w:val="false"/>
          <w:color w:val="000000"/>
          <w:sz w:val="28"/>
        </w:rPr>
        <w:t>____________________________________________________________ дата выдачи ________</w:t>
      </w:r>
      <w:r>
        <w:br/>
      </w:r>
      <w:r>
        <w:rPr>
          <w:rFonts w:ascii="Times New Roman"/>
          <w:b w:val="false"/>
          <w:i w:val="false"/>
          <w:color w:val="000000"/>
          <w:sz w:val="28"/>
        </w:rPr>
        <w:t xml:space="preserve">       (наименование органа, выдавшего документ</w:t>
      </w:r>
      <w:r>
        <w:br/>
      </w:r>
      <w:r>
        <w:rPr>
          <w:rFonts w:ascii="Times New Roman"/>
          <w:b w:val="false"/>
          <w:i w:val="false"/>
          <w:color w:val="000000"/>
          <w:sz w:val="28"/>
        </w:rPr>
        <w:t>Почтовый адрес, телефон__________________________________________________________</w:t>
      </w:r>
      <w:r>
        <w:br/>
      </w:r>
      <w:r>
        <w:rPr>
          <w:rFonts w:ascii="Times New Roman"/>
          <w:b w:val="false"/>
          <w:i w:val="false"/>
          <w:color w:val="000000"/>
          <w:sz w:val="28"/>
        </w:rPr>
        <w:t>От имени которого действует_______________________________________________________</w:t>
      </w:r>
      <w:r>
        <w:br/>
      </w:r>
      <w:r>
        <w:rPr>
          <w:rFonts w:ascii="Times New Roman"/>
          <w:b w:val="false"/>
          <w:i w:val="false"/>
          <w:color w:val="000000"/>
          <w:sz w:val="28"/>
        </w:rPr>
        <w:t xml:space="preserve">                         (реквизиты уполномоченного представителя)</w:t>
      </w:r>
      <w:r>
        <w:br/>
      </w:r>
      <w:r>
        <w:rPr>
          <w:rFonts w:ascii="Times New Roman"/>
          <w:b w:val="false"/>
          <w:i w:val="false"/>
          <w:color w:val="000000"/>
          <w:sz w:val="28"/>
        </w:rPr>
        <w:t>На основании____________________________________________________________________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Залогодержатель _________________________________________________________________</w:t>
      </w:r>
      <w:r>
        <w:br/>
      </w:r>
      <w:r>
        <w:rPr>
          <w:rFonts w:ascii="Times New Roman"/>
          <w:b w:val="false"/>
          <w:i w:val="false"/>
          <w:color w:val="000000"/>
          <w:sz w:val="28"/>
        </w:rPr>
        <w:t xml:space="preserve">             (Ф.И.О, дата, год рождения, ИИН физического лица или наименование и БИН</w:t>
      </w:r>
      <w:r>
        <w:br/>
      </w:r>
      <w:r>
        <w:rPr>
          <w:rFonts w:ascii="Times New Roman"/>
          <w:b w:val="false"/>
          <w:i w:val="false"/>
          <w:color w:val="000000"/>
          <w:sz w:val="28"/>
        </w:rPr>
        <w:t>юридического лица)______________________________________________________________</w:t>
      </w:r>
      <w:r>
        <w:br/>
      </w:r>
      <w:r>
        <w:rPr>
          <w:rFonts w:ascii="Times New Roman"/>
          <w:b w:val="false"/>
          <w:i w:val="false"/>
          <w:color w:val="000000"/>
          <w:sz w:val="28"/>
        </w:rPr>
        <w:t>Документ, удостоверяющий личность: вид ________ серия ________ № ______ выдан</w:t>
      </w:r>
      <w:r>
        <w:br/>
      </w:r>
      <w:r>
        <w:rPr>
          <w:rFonts w:ascii="Times New Roman"/>
          <w:b w:val="false"/>
          <w:i w:val="false"/>
          <w:color w:val="000000"/>
          <w:sz w:val="28"/>
        </w:rPr>
        <w:t>__________________________________________________________ дата выдачи __________</w:t>
      </w:r>
      <w:r>
        <w:br/>
      </w:r>
      <w:r>
        <w:rPr>
          <w:rFonts w:ascii="Times New Roman"/>
          <w:b w:val="false"/>
          <w:i w:val="false"/>
          <w:color w:val="000000"/>
          <w:sz w:val="28"/>
        </w:rPr>
        <w:t xml:space="preserve">                         (наименование органа, выдавшего документ)</w:t>
      </w:r>
      <w:r>
        <w:br/>
      </w:r>
      <w:r>
        <w:rPr>
          <w:rFonts w:ascii="Times New Roman"/>
          <w:b w:val="false"/>
          <w:i w:val="false"/>
          <w:color w:val="000000"/>
          <w:sz w:val="28"/>
        </w:rPr>
        <w:t>Почтовый адрес, телефон 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От имени которого действует _____________________________________________________</w:t>
      </w:r>
      <w:r>
        <w:br/>
      </w:r>
      <w:r>
        <w:rPr>
          <w:rFonts w:ascii="Times New Roman"/>
          <w:b w:val="false"/>
          <w:i w:val="false"/>
          <w:color w:val="000000"/>
          <w:sz w:val="28"/>
        </w:rPr>
        <w:t xml:space="preserve">                         (реквизиты уполномоченного представителя)</w:t>
      </w:r>
      <w:r>
        <w:br/>
      </w:r>
      <w:r>
        <w:rPr>
          <w:rFonts w:ascii="Times New Roman"/>
          <w:b w:val="false"/>
          <w:i w:val="false"/>
          <w:color w:val="000000"/>
          <w:sz w:val="28"/>
        </w:rPr>
        <w:t>На основании___________________________________________________________________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зарегистрировать договор залога движимого имущества: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Дата заключения договора_______________________________________________________</w:t>
      </w:r>
      <w:r>
        <w:br/>
      </w:r>
      <w:r>
        <w:rPr>
          <w:rFonts w:ascii="Times New Roman"/>
          <w:b w:val="false"/>
          <w:i w:val="false"/>
          <w:color w:val="000000"/>
          <w:sz w:val="28"/>
        </w:rPr>
        <w:t>Место заключения договора _____________________________________________________</w:t>
      </w:r>
      <w:r>
        <w:br/>
      </w:r>
      <w:r>
        <w:rPr>
          <w:rFonts w:ascii="Times New Roman"/>
          <w:b w:val="false"/>
          <w:i w:val="false"/>
          <w:color w:val="000000"/>
          <w:sz w:val="28"/>
        </w:rPr>
        <w:t>Сведения о предмете залога (перечень и описание движимого имущества) ______________</w:t>
      </w:r>
      <w:r>
        <w:br/>
      </w:r>
      <w:r>
        <w:rPr>
          <w:rFonts w:ascii="Times New Roman"/>
          <w:b w:val="false"/>
          <w:i w:val="false"/>
          <w:color w:val="000000"/>
          <w:sz w:val="28"/>
        </w:rPr>
        <w:t>Денежный эквивалент обязательства, обеспеченного залогом__________________________</w:t>
      </w:r>
      <w:r>
        <w:br/>
      </w:r>
      <w:r>
        <w:rPr>
          <w:rFonts w:ascii="Times New Roman"/>
          <w:b w:val="false"/>
          <w:i w:val="false"/>
          <w:color w:val="000000"/>
          <w:sz w:val="28"/>
        </w:rPr>
        <w:t>Срок действия обеспеченного залогом обязательства_________________________________</w:t>
      </w:r>
      <w:r>
        <w:br/>
      </w:r>
      <w:r>
        <w:rPr>
          <w:rFonts w:ascii="Times New Roman"/>
          <w:b w:val="false"/>
          <w:i w:val="false"/>
          <w:color w:val="000000"/>
          <w:sz w:val="28"/>
        </w:rPr>
        <w:t>Заложенное имущество остается во владении и пользовании:</w:t>
      </w:r>
      <w:r>
        <w:br/>
      </w:r>
      <w:r>
        <w:rPr>
          <w:rFonts w:ascii="Times New Roman"/>
          <w:b w:val="false"/>
          <w:i w:val="false"/>
          <w:color w:val="000000"/>
          <w:sz w:val="28"/>
        </w:rPr>
        <w:t>залогодателя _____________________________ залогодержателя _______________________</w:t>
      </w:r>
      <w:r>
        <w:br/>
      </w:r>
      <w:r>
        <w:rPr>
          <w:rFonts w:ascii="Times New Roman"/>
          <w:b w:val="false"/>
          <w:i w:val="false"/>
          <w:color w:val="000000"/>
          <w:sz w:val="28"/>
        </w:rPr>
        <w:t>Допустимость его использования: Да/Нет (ненужное зачеркнуть)</w:t>
      </w:r>
      <w:r>
        <w:br/>
      </w:r>
      <w:r>
        <w:rPr>
          <w:rFonts w:ascii="Times New Roman"/>
          <w:b w:val="false"/>
          <w:i w:val="false"/>
          <w:color w:val="000000"/>
          <w:sz w:val="28"/>
        </w:rPr>
        <w:t>Сведения о перезалоге: Да/Нет (ненужное зачеркнуть)</w:t>
      </w:r>
      <w:r>
        <w:br/>
      </w:r>
      <w:r>
        <w:rPr>
          <w:rFonts w:ascii="Times New Roman"/>
          <w:b w:val="false"/>
          <w:i w:val="false"/>
          <w:color w:val="000000"/>
          <w:sz w:val="28"/>
        </w:rPr>
        <w:t>Адрес электронной почты заявителя (при наличии)___________________________________</w:t>
      </w:r>
      <w:r>
        <w:br/>
      </w:r>
      <w:r>
        <w:rPr>
          <w:rFonts w:ascii="Times New Roman"/>
          <w:b w:val="false"/>
          <w:i w:val="false"/>
          <w:color w:val="000000"/>
          <w:sz w:val="28"/>
        </w:rPr>
        <w:t>К заявлению прилагаю: (наименование документа, серия, номер,  когда и кем выдан)</w:t>
      </w:r>
      <w:r>
        <w:br/>
      </w:r>
      <w:r>
        <w:rPr>
          <w:rFonts w:ascii="Times New Roman"/>
          <w:b w:val="false"/>
          <w:i w:val="false"/>
          <w:color w:val="000000"/>
          <w:sz w:val="28"/>
        </w:rPr>
        <w:t>1. Документ об оплате: вид ____________ № ___________ на сумму ____________________</w:t>
      </w:r>
      <w:r>
        <w:br/>
      </w:r>
      <w:r>
        <w:rPr>
          <w:rFonts w:ascii="Times New Roman"/>
          <w:b w:val="false"/>
          <w:i w:val="false"/>
          <w:color w:val="000000"/>
          <w:sz w:val="28"/>
        </w:rPr>
        <w:t>2. ____________________________________________________________________________</w:t>
      </w:r>
      <w:r>
        <w:br/>
      </w:r>
      <w:r>
        <w:rPr>
          <w:rFonts w:ascii="Times New Roman"/>
          <w:b w:val="false"/>
          <w:i w:val="false"/>
          <w:color w:val="000000"/>
          <w:sz w:val="28"/>
        </w:rPr>
        <w:t>Дата подачи заявления: ______________ 20__ г.</w:t>
      </w:r>
      <w:r>
        <w:br/>
      </w:r>
      <w:r>
        <w:rPr>
          <w:rFonts w:ascii="Times New Roman"/>
          <w:b w:val="false"/>
          <w:i w:val="false"/>
          <w:color w:val="000000"/>
          <w:sz w:val="28"/>
        </w:rPr>
        <w:t>Дата приема заявления: ______________ 20__ г.</w:t>
      </w:r>
      <w:r>
        <w:br/>
      </w:r>
      <w:r>
        <w:rPr>
          <w:rFonts w:ascii="Times New Roman"/>
          <w:b w:val="false"/>
          <w:i w:val="false"/>
          <w:color w:val="000000"/>
          <w:sz w:val="28"/>
        </w:rPr>
        <w:t>Подпись заявителя: _________________________________________________</w:t>
      </w:r>
      <w:r>
        <w:br/>
      </w:r>
      <w:r>
        <w:rPr>
          <w:rFonts w:ascii="Times New Roman"/>
          <w:b w:val="false"/>
          <w:i w:val="false"/>
          <w:color w:val="000000"/>
          <w:sz w:val="28"/>
        </w:rPr>
        <w:t>Ф.И.О и подпись регистратора ___________________________________________________</w:t>
      </w:r>
      <w:r>
        <w:br/>
      </w:r>
      <w:r>
        <w:rPr>
          <w:rFonts w:ascii="Times New Roman"/>
          <w:b w:val="false"/>
          <w:i w:val="false"/>
          <w:color w:val="000000"/>
          <w:sz w:val="28"/>
        </w:rPr>
        <w:t>Время: __________________ час _____________ мин.</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 "___" ________ 20__ г.</w:t>
      </w:r>
      <w:r>
        <w:br/>
      </w:r>
      <w:r>
        <w:rPr>
          <w:rFonts w:ascii="Times New Roman"/>
          <w:b w:val="false"/>
          <w:i w:val="false"/>
          <w:color w:val="000000"/>
          <w:sz w:val="28"/>
        </w:rPr>
        <w:t xml:space="preserve">       (подпись)</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залога движимого</w:t>
            </w:r>
            <w:r>
              <w:br/>
            </w:r>
            <w:r>
              <w:rPr>
                <w:rFonts w:ascii="Times New Roman"/>
                <w:b w:val="false"/>
                <w:i w:val="false"/>
                <w:color w:val="000000"/>
                <w:sz w:val="20"/>
              </w:rPr>
              <w:t>имущества, не подлежащего</w:t>
            </w:r>
            <w:r>
              <w:br/>
            </w:r>
            <w:r>
              <w:rPr>
                <w:rFonts w:ascii="Times New Roman"/>
                <w:b w:val="false"/>
                <w:i w:val="false"/>
                <w:color w:val="000000"/>
                <w:sz w:val="20"/>
              </w:rPr>
              <w:t>обязательной государственной 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8" w:id="255"/>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255"/>
    <w:bookmarkStart w:name="z1019" w:id="256"/>
    <w:p>
      <w:pPr>
        <w:spacing w:after="0"/>
        <w:ind w:left="0"/>
        <w:jc w:val="left"/>
      </w:pPr>
      <w:r>
        <w:rPr>
          <w:rFonts w:ascii="Times New Roman"/>
          <w:b/>
          <w:i w:val="false"/>
          <w:color w:val="000000"/>
        </w:rPr>
        <w:t xml:space="preserve">              Заявление о регистрации внесения изменений и дополнений № ______</w:t>
      </w:r>
    </w:p>
    <w:bookmarkEnd w:id="256"/>
    <w:bookmarkStart w:name="z1020" w:id="257"/>
    <w:p>
      <w:pPr>
        <w:spacing w:after="0"/>
        <w:ind w:left="0"/>
        <w:jc w:val="both"/>
      </w:pPr>
      <w:r>
        <w:rPr>
          <w:rFonts w:ascii="Times New Roman"/>
          <w:b w:val="false"/>
          <w:i w:val="false"/>
          <w:color w:val="000000"/>
          <w:sz w:val="28"/>
        </w:rPr>
        <w:t>
      Залогодержатель _________________________________________________________________</w:t>
      </w:r>
      <w:r>
        <w:br/>
      </w:r>
      <w:r>
        <w:rPr>
          <w:rFonts w:ascii="Times New Roman"/>
          <w:b w:val="false"/>
          <w:i w:val="false"/>
          <w:color w:val="000000"/>
          <w:sz w:val="28"/>
        </w:rPr>
        <w:t xml:space="preserve">                   (Ф.И.О. (при его наличии) (далее – Ф.И.О), дата, год рождения, ИИН</w:t>
      </w:r>
      <w:r>
        <w:br/>
      </w:r>
      <w:r>
        <w:rPr>
          <w:rFonts w:ascii="Times New Roman"/>
          <w:b w:val="false"/>
          <w:i w:val="false"/>
          <w:color w:val="000000"/>
          <w:sz w:val="28"/>
        </w:rPr>
        <w:t xml:space="preserve">             физического лица или наименование и БИН юридического лица) </w:t>
      </w:r>
      <w:r>
        <w:br/>
      </w:r>
      <w:r>
        <w:rPr>
          <w:rFonts w:ascii="Times New Roman"/>
          <w:b w:val="false"/>
          <w:i w:val="false"/>
          <w:color w:val="000000"/>
          <w:sz w:val="28"/>
        </w:rPr>
        <w:t>Документ, удостоверяющий личность: вид ___________ серия ________№ выдан</w:t>
      </w:r>
      <w:r>
        <w:br/>
      </w:r>
      <w:r>
        <w:rPr>
          <w:rFonts w:ascii="Times New Roman"/>
          <w:b w:val="false"/>
          <w:i w:val="false"/>
          <w:color w:val="000000"/>
          <w:sz w:val="28"/>
        </w:rPr>
        <w:t>__________________________________________________________ дата выдачи __________</w:t>
      </w:r>
      <w:r>
        <w:br/>
      </w:r>
      <w:r>
        <w:rPr>
          <w:rFonts w:ascii="Times New Roman"/>
          <w:b w:val="false"/>
          <w:i w:val="false"/>
          <w:color w:val="000000"/>
          <w:sz w:val="28"/>
        </w:rPr>
        <w:t xml:space="preserve">             (наименование органа, выдавшего документ)</w:t>
      </w:r>
      <w:r>
        <w:br/>
      </w:r>
      <w:r>
        <w:rPr>
          <w:rFonts w:ascii="Times New Roman"/>
          <w:b w:val="false"/>
          <w:i w:val="false"/>
          <w:color w:val="000000"/>
          <w:sz w:val="28"/>
        </w:rPr>
        <w:t>Почтовый адрес, телефон__________________________________________________________</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 xml:space="preserve">                         (реквизиты уполномоченного представителя)</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зарегистрировать изменение и/или дополнение или прекращение залога: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Дата заключения договора _________________________________________________________</w:t>
      </w:r>
      <w:r>
        <w:br/>
      </w:r>
      <w:r>
        <w:rPr>
          <w:rFonts w:ascii="Times New Roman"/>
          <w:b w:val="false"/>
          <w:i w:val="false"/>
          <w:color w:val="000000"/>
          <w:sz w:val="28"/>
        </w:rPr>
        <w:t>Место заключения договора _______________________________________________________</w:t>
      </w:r>
      <w:r>
        <w:br/>
      </w:r>
      <w:r>
        <w:rPr>
          <w:rFonts w:ascii="Times New Roman"/>
          <w:b w:val="false"/>
          <w:i w:val="false"/>
          <w:color w:val="000000"/>
          <w:sz w:val="28"/>
        </w:rPr>
        <w:t xml:space="preserve">Сведения о предмете залога (перечень и описание движимого имущества)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Денежный эквивалент обязательства, обеспеченного залогом ___________________________</w:t>
      </w:r>
      <w:r>
        <w:br/>
      </w:r>
      <w:r>
        <w:rPr>
          <w:rFonts w:ascii="Times New Roman"/>
          <w:b w:val="false"/>
          <w:i w:val="false"/>
          <w:color w:val="000000"/>
          <w:sz w:val="28"/>
        </w:rPr>
        <w:t>Срок действия обеспеченного залогом обязательства __________________________________</w:t>
      </w:r>
      <w:r>
        <w:br/>
      </w:r>
      <w:r>
        <w:rPr>
          <w:rFonts w:ascii="Times New Roman"/>
          <w:b w:val="false"/>
          <w:i w:val="false"/>
          <w:color w:val="000000"/>
          <w:sz w:val="28"/>
        </w:rPr>
        <w:t>Заложенное имущество остается во владении и пользовании:</w:t>
      </w:r>
      <w:r>
        <w:br/>
      </w:r>
      <w:r>
        <w:rPr>
          <w:rFonts w:ascii="Times New Roman"/>
          <w:b w:val="false"/>
          <w:i w:val="false"/>
          <w:color w:val="000000"/>
          <w:sz w:val="28"/>
        </w:rPr>
        <w:t>залогодателя ______________________________________ залогодержателя _______________</w:t>
      </w:r>
      <w:r>
        <w:br/>
      </w:r>
      <w:r>
        <w:rPr>
          <w:rFonts w:ascii="Times New Roman"/>
          <w:b w:val="false"/>
          <w:i w:val="false"/>
          <w:color w:val="000000"/>
          <w:sz w:val="28"/>
        </w:rPr>
        <w:t>Допустимость его использования: Да/Нет (ненужное зачеркнуть)</w:t>
      </w:r>
      <w:r>
        <w:br/>
      </w:r>
      <w:r>
        <w:rPr>
          <w:rFonts w:ascii="Times New Roman"/>
          <w:b w:val="false"/>
          <w:i w:val="false"/>
          <w:color w:val="000000"/>
          <w:sz w:val="28"/>
        </w:rPr>
        <w:t>Сведения о перезалоге: Да/Нет (ненужное зачеркнуть)</w:t>
      </w:r>
      <w:r>
        <w:br/>
      </w:r>
      <w:r>
        <w:rPr>
          <w:rFonts w:ascii="Times New Roman"/>
          <w:b w:val="false"/>
          <w:i w:val="false"/>
          <w:color w:val="000000"/>
          <w:sz w:val="28"/>
        </w:rPr>
        <w:t>Адрес электронной почты заявителя (при наличии)____________________________________</w:t>
      </w:r>
      <w:r>
        <w:br/>
      </w:r>
      <w:r>
        <w:rPr>
          <w:rFonts w:ascii="Times New Roman"/>
          <w:b w:val="false"/>
          <w:i w:val="false"/>
          <w:color w:val="000000"/>
          <w:sz w:val="28"/>
        </w:rPr>
        <w:t>К заявлению прилагаю: (наименование документа, серия, номер, когда и кем выдан)</w:t>
      </w:r>
      <w:r>
        <w:br/>
      </w:r>
      <w:r>
        <w:rPr>
          <w:rFonts w:ascii="Times New Roman"/>
          <w:b w:val="false"/>
          <w:i w:val="false"/>
          <w:color w:val="000000"/>
          <w:sz w:val="28"/>
        </w:rPr>
        <w:t>1. Документ об оплате: вид ____________ № ___________ на сумму _____________________</w:t>
      </w:r>
      <w:r>
        <w:br/>
      </w:r>
      <w:r>
        <w:rPr>
          <w:rFonts w:ascii="Times New Roman"/>
          <w:b w:val="false"/>
          <w:i w:val="false"/>
          <w:color w:val="000000"/>
          <w:sz w:val="28"/>
        </w:rPr>
        <w:t>2. ______________________________________________________________________________</w:t>
      </w:r>
      <w:r>
        <w:br/>
      </w:r>
      <w:r>
        <w:rPr>
          <w:rFonts w:ascii="Times New Roman"/>
          <w:b w:val="false"/>
          <w:i w:val="false"/>
          <w:color w:val="000000"/>
          <w:sz w:val="28"/>
        </w:rPr>
        <w:t>Дата подачи заявления: ______________ 20_____ г.</w:t>
      </w:r>
      <w:r>
        <w:br/>
      </w:r>
      <w:r>
        <w:rPr>
          <w:rFonts w:ascii="Times New Roman"/>
          <w:b w:val="false"/>
          <w:i w:val="false"/>
          <w:color w:val="000000"/>
          <w:sz w:val="28"/>
        </w:rPr>
        <w:t>Дата приема заявления: ______________ 20_____ г.</w:t>
      </w:r>
      <w:r>
        <w:br/>
      </w:r>
      <w:r>
        <w:rPr>
          <w:rFonts w:ascii="Times New Roman"/>
          <w:b w:val="false"/>
          <w:i w:val="false"/>
          <w:color w:val="000000"/>
          <w:sz w:val="28"/>
        </w:rPr>
        <w:t>Подпись заявителя:_______________________________________________________________</w:t>
      </w:r>
      <w:r>
        <w:br/>
      </w:r>
      <w:r>
        <w:rPr>
          <w:rFonts w:ascii="Times New Roman"/>
          <w:b w:val="false"/>
          <w:i w:val="false"/>
          <w:color w:val="000000"/>
          <w:sz w:val="28"/>
        </w:rPr>
        <w:t>Ф.И.О и подпись регистратора_____________________________________________________</w:t>
      </w:r>
      <w:r>
        <w:br/>
      </w:r>
      <w:r>
        <w:rPr>
          <w:rFonts w:ascii="Times New Roman"/>
          <w:b w:val="false"/>
          <w:i w:val="false"/>
          <w:color w:val="000000"/>
          <w:sz w:val="28"/>
        </w:rPr>
        <w:t>Время: __________________ час _____________ мин.</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__________________ "___" ________ 20__ г.</w:t>
      </w:r>
      <w:r>
        <w:br/>
      </w:r>
      <w:r>
        <w:rPr>
          <w:rFonts w:ascii="Times New Roman"/>
          <w:b w:val="false"/>
          <w:i w:val="false"/>
          <w:color w:val="000000"/>
          <w:sz w:val="28"/>
        </w:rPr>
        <w:t xml:space="preserve">       (подпись)</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залога движимого</w:t>
            </w:r>
            <w:r>
              <w:br/>
            </w:r>
            <w:r>
              <w:rPr>
                <w:rFonts w:ascii="Times New Roman"/>
                <w:b w:val="false"/>
                <w:i w:val="false"/>
                <w:color w:val="000000"/>
                <w:sz w:val="20"/>
              </w:rPr>
              <w:t>имущества, не подлежащего</w:t>
            </w:r>
            <w:r>
              <w:br/>
            </w:r>
            <w:r>
              <w:rPr>
                <w:rFonts w:ascii="Times New Roman"/>
                <w:b w:val="false"/>
                <w:i w:val="false"/>
                <w:color w:val="000000"/>
                <w:sz w:val="20"/>
              </w:rPr>
              <w:t>обязательной государственной 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 w:id="258"/>
    <w:p>
      <w:pPr>
        <w:spacing w:after="0"/>
        <w:ind w:left="0"/>
        <w:jc w:val="left"/>
      </w:pPr>
      <w:r>
        <w:rPr>
          <w:rFonts w:ascii="Times New Roman"/>
          <w:b/>
          <w:i w:val="false"/>
          <w:color w:val="000000"/>
        </w:rPr>
        <w:t xml:space="preserve">        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258"/>
    <w:bookmarkStart w:name="z1024" w:id="259"/>
    <w:p>
      <w:pPr>
        <w:spacing w:after="0"/>
        <w:ind w:left="0"/>
        <w:jc w:val="left"/>
      </w:pPr>
      <w:r>
        <w:rPr>
          <w:rFonts w:ascii="Times New Roman"/>
          <w:b/>
          <w:i w:val="false"/>
          <w:color w:val="000000"/>
        </w:rPr>
        <w:t xml:space="preserve">              Заявление № ____________ о получении дубликата свидетельства о</w:t>
      </w:r>
      <w:r>
        <w:br/>
      </w:r>
      <w:r>
        <w:rPr>
          <w:rFonts w:ascii="Times New Roman"/>
          <w:b/>
          <w:i w:val="false"/>
          <w:color w:val="000000"/>
        </w:rPr>
        <w:t xml:space="preserve">                   регистрации залога движимого имущества</w:t>
      </w:r>
    </w:p>
    <w:bookmarkEnd w:id="259"/>
    <w:bookmarkStart w:name="z1025" w:id="260"/>
    <w:p>
      <w:pPr>
        <w:spacing w:after="0"/>
        <w:ind w:left="0"/>
        <w:jc w:val="both"/>
      </w:pPr>
      <w:r>
        <w:rPr>
          <w:rFonts w:ascii="Times New Roman"/>
          <w:b w:val="false"/>
          <w:i w:val="false"/>
          <w:color w:val="000000"/>
          <w:sz w:val="28"/>
        </w:rPr>
        <w:t>
      Я, _____________________________________________________________________________</w:t>
      </w:r>
      <w:r>
        <w:br/>
      </w:r>
      <w:r>
        <w:rPr>
          <w:rFonts w:ascii="Times New Roman"/>
          <w:b w:val="false"/>
          <w:i w:val="false"/>
          <w:color w:val="000000"/>
          <w:sz w:val="28"/>
        </w:rPr>
        <w:t xml:space="preserve">                   (Ф.И.О.(при его наличии) (далее – Ф.И.О)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(паспортные данные (данные удостоверения личности) и место жительства физического лица)</w:t>
      </w:r>
      <w:r>
        <w:br/>
      </w:r>
      <w:r>
        <w:rPr>
          <w:rFonts w:ascii="Times New Roman"/>
          <w:b w:val="false"/>
          <w:i w:val="false"/>
          <w:color w:val="000000"/>
          <w:sz w:val="28"/>
        </w:rPr>
        <w:t>проживающий (ая) по адресу ______________________________________________________</w:t>
      </w:r>
      <w:r>
        <w:br/>
      </w:r>
      <w:r>
        <w:rPr>
          <w:rFonts w:ascii="Times New Roman"/>
          <w:b w:val="false"/>
          <w:i w:val="false"/>
          <w:color w:val="000000"/>
          <w:sz w:val="28"/>
        </w:rPr>
        <w:t xml:space="preserve">                         (наименование и реквизиты юридического лица)</w:t>
      </w:r>
      <w:r>
        <w:br/>
      </w:r>
      <w:r>
        <w:rPr>
          <w:rFonts w:ascii="Times New Roman"/>
          <w:b w:val="false"/>
          <w:i w:val="false"/>
          <w:color w:val="000000"/>
          <w:sz w:val="28"/>
        </w:rPr>
        <w:t>Действующий от имени ___________________________________________________________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w:t>
      </w:r>
      <w:r>
        <w:br/>
      </w:r>
      <w:r>
        <w:rPr>
          <w:rFonts w:ascii="Times New Roman"/>
          <w:b w:val="false"/>
          <w:i w:val="false"/>
          <w:color w:val="000000"/>
          <w:sz w:val="28"/>
        </w:rPr>
        <w:t>Дубликат свидетельства о регистрации залога движимого имущества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физического лица или наименование юридического лица залогодателя)</w:t>
      </w:r>
      <w:r>
        <w:br/>
      </w:r>
      <w:r>
        <w:rPr>
          <w:rFonts w:ascii="Times New Roman"/>
          <w:b w:val="false"/>
          <w:i w:val="false"/>
          <w:color w:val="000000"/>
          <w:sz w:val="28"/>
        </w:rPr>
        <w:t>Вид объекта движимого имущества _________________________________________________</w:t>
      </w:r>
      <w:r>
        <w:br/>
      </w:r>
      <w:r>
        <w:rPr>
          <w:rFonts w:ascii="Times New Roman"/>
          <w:b w:val="false"/>
          <w:i w:val="false"/>
          <w:color w:val="000000"/>
          <w:sz w:val="28"/>
        </w:rPr>
        <w:t xml:space="preserve">                               (заполняются при наличии данных по залогодателю)</w:t>
      </w:r>
      <w:r>
        <w:br/>
      </w:r>
      <w:r>
        <w:rPr>
          <w:rFonts w:ascii="Times New Roman"/>
          <w:b w:val="false"/>
          <w:i w:val="false"/>
          <w:color w:val="000000"/>
          <w:sz w:val="28"/>
        </w:rPr>
        <w:t>Прилагаю следующие документы:</w:t>
      </w:r>
      <w:r>
        <w:br/>
      </w:r>
      <w:r>
        <w:rPr>
          <w:rFonts w:ascii="Times New Roman"/>
          <w:b w:val="false"/>
          <w:i w:val="false"/>
          <w:color w:val="000000"/>
          <w:sz w:val="28"/>
        </w:rPr>
        <w:t>1. Документ об оплате: вид _________, № _______, дата _________</w:t>
      </w:r>
      <w:r>
        <w:br/>
      </w:r>
      <w:r>
        <w:rPr>
          <w:rFonts w:ascii="Times New Roman"/>
          <w:b w:val="false"/>
          <w:i w:val="false"/>
          <w:color w:val="000000"/>
          <w:sz w:val="28"/>
        </w:rPr>
        <w:t>на сумму _______________________________________________________________________</w:t>
      </w:r>
      <w:r>
        <w:br/>
      </w:r>
      <w:r>
        <w:rPr>
          <w:rFonts w:ascii="Times New Roman"/>
          <w:b w:val="false"/>
          <w:i w:val="false"/>
          <w:color w:val="000000"/>
          <w:sz w:val="28"/>
        </w:rPr>
        <w:t>2. Документ, подтверждающий полномочие № ______________________</w:t>
      </w:r>
      <w:r>
        <w:br/>
      </w:r>
      <w:r>
        <w:rPr>
          <w:rFonts w:ascii="Times New Roman"/>
          <w:b w:val="false"/>
          <w:i w:val="false"/>
          <w:color w:val="000000"/>
          <w:sz w:val="28"/>
        </w:rPr>
        <w:t>Дата __________/________________/________________________________________________/</w:t>
      </w:r>
      <w:r>
        <w:br/>
      </w:r>
      <w:r>
        <w:rPr>
          <w:rFonts w:ascii="Times New Roman"/>
          <w:b w:val="false"/>
          <w:i w:val="false"/>
          <w:color w:val="000000"/>
          <w:sz w:val="28"/>
        </w:rPr>
        <w:t xml:space="preserve">                   (подпись заявителя)                         (Ф.И.О заявителя)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принявшего заявление)</w:t>
      </w:r>
      <w:r>
        <w:br/>
      </w:r>
      <w:r>
        <w:rPr>
          <w:rFonts w:ascii="Times New Roman"/>
          <w:b w:val="false"/>
          <w:i w:val="false"/>
          <w:color w:val="000000"/>
          <w:sz w:val="28"/>
        </w:rPr>
        <w:t>Дата подачи заявления: "____" ___________ 20____ г.</w:t>
      </w:r>
      <w:r>
        <w:br/>
      </w:r>
      <w:r>
        <w:rPr>
          <w:rFonts w:ascii="Times New Roman"/>
          <w:b w:val="false"/>
          <w:i w:val="false"/>
          <w:color w:val="000000"/>
          <w:sz w:val="28"/>
        </w:rPr>
        <w:t>Время:___________ час.__________ мин.</w:t>
      </w:r>
      <w:r>
        <w:br/>
      </w:r>
      <w:r>
        <w:rPr>
          <w:rFonts w:ascii="Times New Roman"/>
          <w:b w:val="false"/>
          <w:i w:val="false"/>
          <w:color w:val="000000"/>
          <w:sz w:val="28"/>
        </w:rPr>
        <w:t>Результат выполнения /рассмотрения/ заявления: ____________________</w:t>
      </w:r>
      <w:r>
        <w:br/>
      </w:r>
      <w:r>
        <w:rPr>
          <w:rFonts w:ascii="Times New Roman"/>
          <w:b w:val="false"/>
          <w:i w:val="false"/>
          <w:color w:val="000000"/>
          <w:sz w:val="28"/>
        </w:rPr>
        <w:t>Проверено: дата _________________ г.</w:t>
      </w:r>
      <w:r>
        <w:br/>
      </w:r>
      <w:r>
        <w:rPr>
          <w:rFonts w:ascii="Times New Roman"/>
          <w:b w:val="false"/>
          <w:i w:val="false"/>
          <w:color w:val="000000"/>
          <w:sz w:val="28"/>
        </w:rPr>
        <w:t>Ф.И.О и подпись регистратора______________________________________________________</w:t>
      </w:r>
      <w:r>
        <w:br/>
      </w:r>
      <w:r>
        <w:rPr>
          <w:rFonts w:ascii="Times New Roman"/>
          <w:b w:val="false"/>
          <w:i w:val="false"/>
          <w:color w:val="000000"/>
          <w:sz w:val="28"/>
        </w:rPr>
        <w:t>Время: __________________ час _____________ мин.</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__________________ "___" ________ 20__ г.</w:t>
      </w:r>
      <w:r>
        <w:br/>
      </w:r>
      <w:r>
        <w:rPr>
          <w:rFonts w:ascii="Times New Roman"/>
          <w:b w:val="false"/>
          <w:i w:val="false"/>
          <w:color w:val="000000"/>
          <w:sz w:val="28"/>
        </w:rPr>
        <w:t xml:space="preserve">       (подпись)</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залога движимого</w:t>
            </w:r>
            <w:r>
              <w:br/>
            </w:r>
            <w:r>
              <w:rPr>
                <w:rFonts w:ascii="Times New Roman"/>
                <w:b w:val="false"/>
                <w:i w:val="false"/>
                <w:color w:val="000000"/>
                <w:sz w:val="20"/>
              </w:rPr>
              <w:t>имущества, не подлежащего</w:t>
            </w:r>
            <w:r>
              <w:br/>
            </w:r>
            <w:r>
              <w:rPr>
                <w:rFonts w:ascii="Times New Roman"/>
                <w:b w:val="false"/>
                <w:i w:val="false"/>
                <w:color w:val="000000"/>
                <w:sz w:val="20"/>
              </w:rPr>
              <w:t>обязательной государственной 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029" w:id="261"/>
    <w:p>
      <w:pPr>
        <w:spacing w:after="0"/>
        <w:ind w:left="0"/>
        <w:jc w:val="left"/>
      </w:pPr>
      <w:r>
        <w:rPr>
          <w:rFonts w:ascii="Times New Roman"/>
          <w:b/>
          <w:i w:val="false"/>
          <w:color w:val="000000"/>
        </w:rPr>
        <w:t xml:space="preserve"> Расписка об отказе в приеме документов</w:t>
      </w:r>
    </w:p>
    <w:bookmarkEnd w:id="261"/>
    <w:bookmarkStart w:name="z1030" w:id="26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262"/>
    <w:bookmarkStart w:name="z1031" w:id="263"/>
    <w:p>
      <w:pPr>
        <w:spacing w:after="0"/>
        <w:ind w:left="0"/>
        <w:jc w:val="both"/>
      </w:pPr>
      <w:r>
        <w:rPr>
          <w:rFonts w:ascii="Times New Roman"/>
          <w:b w:val="false"/>
          <w:i w:val="false"/>
          <w:color w:val="000000"/>
          <w:sz w:val="28"/>
        </w:rPr>
        <w:t>
      Наименование отсутствующих документов:</w:t>
      </w:r>
    </w:p>
    <w:bookmarkEnd w:id="263"/>
    <w:bookmarkStart w:name="z1032" w:id="264"/>
    <w:p>
      <w:pPr>
        <w:spacing w:after="0"/>
        <w:ind w:left="0"/>
        <w:jc w:val="both"/>
      </w:pPr>
      <w:r>
        <w:rPr>
          <w:rFonts w:ascii="Times New Roman"/>
          <w:b w:val="false"/>
          <w:i w:val="false"/>
          <w:color w:val="000000"/>
          <w:sz w:val="28"/>
        </w:rPr>
        <w:t>
      1) ___________________________________________________________;</w:t>
      </w:r>
    </w:p>
    <w:bookmarkEnd w:id="264"/>
    <w:bookmarkStart w:name="z1033" w:id="265"/>
    <w:p>
      <w:pPr>
        <w:spacing w:after="0"/>
        <w:ind w:left="0"/>
        <w:jc w:val="both"/>
      </w:pPr>
      <w:r>
        <w:rPr>
          <w:rFonts w:ascii="Times New Roman"/>
          <w:b w:val="false"/>
          <w:i w:val="false"/>
          <w:color w:val="000000"/>
          <w:sz w:val="28"/>
        </w:rPr>
        <w:t>
      2) ___________________________________________________________;</w:t>
      </w:r>
    </w:p>
    <w:bookmarkEnd w:id="265"/>
    <w:bookmarkStart w:name="z1034" w:id="266"/>
    <w:p>
      <w:pPr>
        <w:spacing w:after="0"/>
        <w:ind w:left="0"/>
        <w:jc w:val="both"/>
      </w:pPr>
      <w:r>
        <w:rPr>
          <w:rFonts w:ascii="Times New Roman"/>
          <w:b w:val="false"/>
          <w:i w:val="false"/>
          <w:color w:val="000000"/>
          <w:sz w:val="28"/>
        </w:rPr>
        <w:t>
      3) ….</w:t>
      </w:r>
    </w:p>
    <w:bookmarkEnd w:id="266"/>
    <w:bookmarkStart w:name="z1035" w:id="267"/>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267"/>
    <w:bookmarkStart w:name="z1036" w:id="268"/>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268"/>
    <w:bookmarkStart w:name="z1037" w:id="269"/>
    <w:p>
      <w:pPr>
        <w:spacing w:after="0"/>
        <w:ind w:left="0"/>
        <w:jc w:val="both"/>
      </w:pPr>
      <w:r>
        <w:rPr>
          <w:rFonts w:ascii="Times New Roman"/>
          <w:b w:val="false"/>
          <w:i w:val="false"/>
          <w:color w:val="000000"/>
          <w:sz w:val="28"/>
        </w:rPr>
        <w:t>
      Исполнитель: Ф.И.О _____________</w:t>
      </w:r>
    </w:p>
    <w:bookmarkEnd w:id="269"/>
    <w:bookmarkStart w:name="z1038" w:id="270"/>
    <w:p>
      <w:pPr>
        <w:spacing w:after="0"/>
        <w:ind w:left="0"/>
        <w:jc w:val="both"/>
      </w:pPr>
      <w:r>
        <w:rPr>
          <w:rFonts w:ascii="Times New Roman"/>
          <w:b w:val="false"/>
          <w:i w:val="false"/>
          <w:color w:val="000000"/>
          <w:sz w:val="28"/>
        </w:rPr>
        <w:t>
      Телефон _______________________</w:t>
      </w:r>
    </w:p>
    <w:bookmarkEnd w:id="270"/>
    <w:bookmarkStart w:name="z1039" w:id="271"/>
    <w:p>
      <w:pPr>
        <w:spacing w:after="0"/>
        <w:ind w:left="0"/>
        <w:jc w:val="both"/>
      </w:pPr>
      <w:r>
        <w:rPr>
          <w:rFonts w:ascii="Times New Roman"/>
          <w:b w:val="false"/>
          <w:i w:val="false"/>
          <w:color w:val="000000"/>
          <w:sz w:val="28"/>
        </w:rPr>
        <w:t>
      Получил: ___________________________________________________</w:t>
      </w:r>
    </w:p>
    <w:bookmarkEnd w:id="271"/>
    <w:bookmarkStart w:name="z1040" w:id="272"/>
    <w:p>
      <w:pPr>
        <w:spacing w:after="0"/>
        <w:ind w:left="0"/>
        <w:jc w:val="both"/>
      </w:pPr>
      <w:r>
        <w:rPr>
          <w:rFonts w:ascii="Times New Roman"/>
          <w:b w:val="false"/>
          <w:i w:val="false"/>
          <w:color w:val="000000"/>
          <w:sz w:val="28"/>
        </w:rPr>
        <w:t>
      Ф.И.О / подпись услугополучателя</w:t>
      </w:r>
    </w:p>
    <w:bookmarkEnd w:id="272"/>
    <w:bookmarkStart w:name="z1041" w:id="273"/>
    <w:p>
      <w:pPr>
        <w:spacing w:after="0"/>
        <w:ind w:left="0"/>
        <w:jc w:val="both"/>
      </w:pPr>
      <w:r>
        <w:rPr>
          <w:rFonts w:ascii="Times New Roman"/>
          <w:b w:val="false"/>
          <w:i w:val="false"/>
          <w:color w:val="000000"/>
          <w:sz w:val="28"/>
        </w:rPr>
        <w:t>
      "___" _________ 20__ год</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апреля 2015 года № 246 </w:t>
            </w:r>
          </w:p>
        </w:tc>
      </w:tr>
    </w:tbl>
    <w:bookmarkStart w:name="z71" w:id="27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о зарегистрированных правах (обременениях)</w:t>
      </w:r>
      <w:r>
        <w:br/>
      </w:r>
      <w:r>
        <w:rPr>
          <w:rFonts w:ascii="Times New Roman"/>
          <w:b/>
          <w:i w:val="false"/>
          <w:color w:val="000000"/>
        </w:rPr>
        <w:t>на недвижимое имущество и его технических характеристиках"</w:t>
      </w:r>
    </w:p>
    <w:bookmarkEnd w:id="274"/>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2" w:id="275"/>
    <w:p>
      <w:pPr>
        <w:spacing w:after="0"/>
        <w:ind w:left="0"/>
        <w:jc w:val="left"/>
      </w:pPr>
      <w:r>
        <w:rPr>
          <w:rFonts w:ascii="Times New Roman"/>
          <w:b/>
          <w:i w:val="false"/>
          <w:color w:val="000000"/>
        </w:rPr>
        <w:t xml:space="preserve"> Глава 1. Общие положения</w:t>
      </w:r>
    </w:p>
    <w:bookmarkEnd w:id="275"/>
    <w:bookmarkStart w:name="z1043" w:id="276"/>
    <w:p>
      <w:pPr>
        <w:spacing w:after="0"/>
        <w:ind w:left="0"/>
        <w:jc w:val="both"/>
      </w:pPr>
      <w:r>
        <w:rPr>
          <w:rFonts w:ascii="Times New Roman"/>
          <w:b w:val="false"/>
          <w:i w:val="false"/>
          <w:color w:val="000000"/>
          <w:sz w:val="28"/>
        </w:rPr>
        <w:t>
      1. Государственная услуга "Выдача справки о зарегистрированных правах (обременениях) на недвижимое имущество и его технических характеристиках" (далее – государственная услуга) оказывается некоммерческим акционерным обществом "Государственная корпорация "Правительство для граждан" (далее-услугодатель).</w:t>
      </w:r>
    </w:p>
    <w:bookmarkEnd w:id="276"/>
    <w:bookmarkStart w:name="z1044" w:id="277"/>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277"/>
    <w:bookmarkStart w:name="z1045" w:id="278"/>
    <w:p>
      <w:pPr>
        <w:spacing w:after="0"/>
        <w:ind w:left="0"/>
        <w:jc w:val="both"/>
      </w:pPr>
      <w:r>
        <w:rPr>
          <w:rFonts w:ascii="Times New Roman"/>
          <w:b w:val="false"/>
          <w:i w:val="false"/>
          <w:color w:val="000000"/>
          <w:sz w:val="28"/>
        </w:rPr>
        <w:t>
      1) услугодателя;</w:t>
      </w:r>
    </w:p>
    <w:bookmarkEnd w:id="278"/>
    <w:bookmarkStart w:name="z1046" w:id="279"/>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79"/>
    <w:bookmarkStart w:name="z1047" w:id="280"/>
    <w:p>
      <w:pPr>
        <w:spacing w:after="0"/>
        <w:ind w:left="0"/>
        <w:jc w:val="left"/>
      </w:pPr>
      <w:r>
        <w:rPr>
          <w:rFonts w:ascii="Times New Roman"/>
          <w:b/>
          <w:i w:val="false"/>
          <w:color w:val="000000"/>
        </w:rPr>
        <w:t xml:space="preserve"> Глава 2. Порядок оказания государственной услуги</w:t>
      </w:r>
    </w:p>
    <w:bookmarkEnd w:id="280"/>
    <w:bookmarkStart w:name="z1048" w:id="281"/>
    <w:p>
      <w:pPr>
        <w:spacing w:after="0"/>
        <w:ind w:left="0"/>
        <w:jc w:val="both"/>
      </w:pPr>
      <w:r>
        <w:rPr>
          <w:rFonts w:ascii="Times New Roman"/>
          <w:b w:val="false"/>
          <w:i w:val="false"/>
          <w:color w:val="000000"/>
          <w:sz w:val="28"/>
        </w:rPr>
        <w:t>
      3. Сроки оказания государственной услуги:</w:t>
      </w:r>
    </w:p>
    <w:bookmarkEnd w:id="281"/>
    <w:bookmarkStart w:name="z1049" w:id="282"/>
    <w:p>
      <w:pPr>
        <w:spacing w:after="0"/>
        <w:ind w:left="0"/>
        <w:jc w:val="both"/>
      </w:pPr>
      <w:r>
        <w:rPr>
          <w:rFonts w:ascii="Times New Roman"/>
          <w:b w:val="false"/>
          <w:i w:val="false"/>
          <w:color w:val="000000"/>
          <w:sz w:val="28"/>
        </w:rPr>
        <w:t>
      с момента сдачи пакета документов при обращении к услугодателю и на портал – в течение 20 (двадцати) минут при наличии сведений в государственной информационной системе.</w:t>
      </w:r>
    </w:p>
    <w:bookmarkEnd w:id="282"/>
    <w:bookmarkStart w:name="z1050" w:id="283"/>
    <w:p>
      <w:pPr>
        <w:spacing w:after="0"/>
        <w:ind w:left="0"/>
        <w:jc w:val="both"/>
      </w:pPr>
      <w:r>
        <w:rPr>
          <w:rFonts w:ascii="Times New Roman"/>
          <w:b w:val="false"/>
          <w:i w:val="false"/>
          <w:color w:val="000000"/>
          <w:sz w:val="28"/>
        </w:rPr>
        <w:t>
      При отсутствии данных в государственной информационной системе срок оказания государственной услуги у услугодателя продлевается до одного рабочего дня (день приема не входит в срок оказания государственной услуги, при этом результат оказания государственной услуги услугодатель предоставляет за день до окончания срока оказания);</w:t>
      </w:r>
    </w:p>
    <w:bookmarkEnd w:id="283"/>
    <w:bookmarkStart w:name="z1051" w:id="284"/>
    <w:p>
      <w:pPr>
        <w:spacing w:after="0"/>
        <w:ind w:left="0"/>
        <w:jc w:val="both"/>
      </w:pPr>
      <w:r>
        <w:rPr>
          <w:rFonts w:ascii="Times New Roman"/>
          <w:b w:val="false"/>
          <w:i w:val="false"/>
          <w:color w:val="000000"/>
          <w:sz w:val="28"/>
        </w:rPr>
        <w:t>
      Максимально допустимое время ожидания для получения услуги – не более 20 минут;</w:t>
      </w:r>
    </w:p>
    <w:bookmarkEnd w:id="284"/>
    <w:bookmarkStart w:name="z1052" w:id="285"/>
    <w:p>
      <w:pPr>
        <w:spacing w:after="0"/>
        <w:ind w:left="0"/>
        <w:jc w:val="both"/>
      </w:pPr>
      <w:r>
        <w:rPr>
          <w:rFonts w:ascii="Times New Roman"/>
          <w:b w:val="false"/>
          <w:i w:val="false"/>
          <w:color w:val="000000"/>
          <w:sz w:val="28"/>
        </w:rPr>
        <w:t>
      Максимально допустимое время обслуживания – не более 20 минут.</w:t>
      </w:r>
    </w:p>
    <w:bookmarkEnd w:id="285"/>
    <w:bookmarkStart w:name="z1053" w:id="286"/>
    <w:p>
      <w:pPr>
        <w:spacing w:after="0"/>
        <w:ind w:left="0"/>
        <w:jc w:val="both"/>
      </w:pPr>
      <w:r>
        <w:rPr>
          <w:rFonts w:ascii="Times New Roman"/>
          <w:b w:val="false"/>
          <w:i w:val="false"/>
          <w:color w:val="000000"/>
          <w:sz w:val="28"/>
        </w:rPr>
        <w:t>
      4. Форма оказания государственной услуги – электронная (полностью автоматизированная).</w:t>
      </w:r>
    </w:p>
    <w:bookmarkEnd w:id="286"/>
    <w:bookmarkStart w:name="z1054" w:id="287"/>
    <w:p>
      <w:pPr>
        <w:spacing w:after="0"/>
        <w:ind w:left="0"/>
        <w:jc w:val="both"/>
      </w:pPr>
      <w:r>
        <w:rPr>
          <w:rFonts w:ascii="Times New Roman"/>
          <w:b w:val="false"/>
          <w:i w:val="false"/>
          <w:color w:val="000000"/>
          <w:sz w:val="28"/>
        </w:rPr>
        <w:t>
      5. Результат оказания государственной услуги – справка о зарегистрированных правах (обременениях) на недвижимое имущество и его технических характеристиках.</w:t>
      </w:r>
    </w:p>
    <w:bookmarkEnd w:id="287"/>
    <w:bookmarkStart w:name="z1055" w:id="288"/>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288"/>
    <w:bookmarkStart w:name="z1056" w:id="289"/>
    <w:p>
      <w:pPr>
        <w:spacing w:after="0"/>
        <w:ind w:left="0"/>
        <w:jc w:val="both"/>
      </w:pPr>
      <w:r>
        <w:rPr>
          <w:rFonts w:ascii="Times New Roman"/>
          <w:b w:val="false"/>
          <w:i w:val="false"/>
          <w:color w:val="000000"/>
          <w:sz w:val="28"/>
        </w:rPr>
        <w:t>
      7. График работы:</w:t>
      </w:r>
    </w:p>
    <w:bookmarkEnd w:id="289"/>
    <w:bookmarkStart w:name="z1057" w:id="290"/>
    <w:p>
      <w:pPr>
        <w:spacing w:after="0"/>
        <w:ind w:left="0"/>
        <w:jc w:val="both"/>
      </w:pPr>
      <w:r>
        <w:rPr>
          <w:rFonts w:ascii="Times New Roman"/>
          <w:b w:val="false"/>
          <w:i w:val="false"/>
          <w:color w:val="000000"/>
          <w:sz w:val="28"/>
        </w:rPr>
        <w:t>
      1)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290"/>
    <w:bookmarkStart w:name="z1058" w:id="291"/>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w:t>
      </w:r>
    </w:p>
    <w:bookmarkEnd w:id="291"/>
    <w:bookmarkStart w:name="z1059" w:id="292"/>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292"/>
    <w:bookmarkStart w:name="z1060" w:id="293"/>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(правообладателя) или его представителя:</w:t>
      </w:r>
    </w:p>
    <w:bookmarkEnd w:id="293"/>
    <w:bookmarkStart w:name="z1061" w:id="294"/>
    <w:p>
      <w:pPr>
        <w:spacing w:after="0"/>
        <w:ind w:left="0"/>
        <w:jc w:val="both"/>
      </w:pPr>
      <w:r>
        <w:rPr>
          <w:rFonts w:ascii="Times New Roman"/>
          <w:b w:val="false"/>
          <w:i w:val="false"/>
          <w:color w:val="000000"/>
          <w:sz w:val="28"/>
        </w:rPr>
        <w:t>
      1) услугодателю:</w:t>
      </w:r>
    </w:p>
    <w:bookmarkEnd w:id="294"/>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Start w:name="z1073" w:id="295"/>
    <w:p>
      <w:pPr>
        <w:spacing w:after="0"/>
        <w:ind w:left="0"/>
        <w:jc w:val="both"/>
      </w:pPr>
      <w:r>
        <w:rPr>
          <w:rFonts w:ascii="Times New Roman"/>
          <w:b w:val="false"/>
          <w:i w:val="false"/>
          <w:color w:val="000000"/>
          <w:sz w:val="28"/>
        </w:rPr>
        <w:t>
      2) на портал:</w:t>
      </w:r>
    </w:p>
    <w:bookmarkEnd w:id="295"/>
    <w:bookmarkStart w:name="z1074" w:id="296"/>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электронной-цифровой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96"/>
    <w:bookmarkStart w:name="z1075" w:id="297"/>
    <w:p>
      <w:pPr>
        <w:spacing w:after="0"/>
        <w:ind w:left="0"/>
        <w:jc w:val="both"/>
      </w:pPr>
      <w:r>
        <w:rPr>
          <w:rFonts w:ascii="Times New Roman"/>
          <w:b w:val="false"/>
          <w:i w:val="false"/>
          <w:color w:val="000000"/>
          <w:sz w:val="28"/>
        </w:rPr>
        <w:t>
      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p>
    <w:bookmarkEnd w:id="297"/>
    <w:bookmarkStart w:name="z1076" w:id="298"/>
    <w:p>
      <w:pPr>
        <w:spacing w:after="0"/>
        <w:ind w:left="0"/>
        <w:jc w:val="both"/>
      </w:pPr>
      <w:r>
        <w:rPr>
          <w:rFonts w:ascii="Times New Roman"/>
          <w:b w:val="false"/>
          <w:i w:val="false"/>
          <w:color w:val="000000"/>
          <w:sz w:val="28"/>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298"/>
    <w:bookmarkStart w:name="z1077" w:id="299"/>
    <w:p>
      <w:pPr>
        <w:spacing w:after="0"/>
        <w:ind w:left="0"/>
        <w:jc w:val="both"/>
      </w:pPr>
      <w:r>
        <w:rPr>
          <w:rFonts w:ascii="Times New Roman"/>
          <w:b w:val="false"/>
          <w:i w:val="false"/>
          <w:color w:val="000000"/>
          <w:sz w:val="28"/>
        </w:rPr>
        <w:t>
      При приеме документов работник услугодателя сверяет документ, со сведениями, предоставленными из государственной информационной системы государственного органа, после чего возвращает услугополучателю.</w:t>
      </w:r>
    </w:p>
    <w:bookmarkEnd w:id="299"/>
    <w:p>
      <w:pPr>
        <w:spacing w:after="0"/>
        <w:ind w:left="0"/>
        <w:jc w:val="both"/>
      </w:pPr>
      <w:r>
        <w:rPr>
          <w:rFonts w:ascii="Times New Roman"/>
          <w:b w:val="false"/>
          <w:i w:val="false"/>
          <w:color w:val="000000"/>
          <w:sz w:val="28"/>
        </w:rPr>
        <w:t>
      Данные, содержащиеся в справке о зарегистрированных правах (обременениях) на недвижимое имущество и его технических характеристиках, являются действительными на момент выдачи.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юстиции РК от 29.07.2019 </w:t>
      </w:r>
      <w:r>
        <w:rPr>
          <w:rFonts w:ascii="Times New Roman"/>
          <w:b w:val="false"/>
          <w:i w:val="false"/>
          <w:color w:val="00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9" w:id="300"/>
    <w:p>
      <w:pPr>
        <w:spacing w:after="0"/>
        <w:ind w:left="0"/>
        <w:jc w:val="both"/>
      </w:pPr>
      <w:r>
        <w:rPr>
          <w:rFonts w:ascii="Times New Roman"/>
          <w:b w:val="false"/>
          <w:i w:val="false"/>
          <w:color w:val="000000"/>
          <w:sz w:val="28"/>
        </w:rPr>
        <w:t>
      9. Основанием для отказа в оказании государственной услуги является:</w:t>
      </w:r>
    </w:p>
    <w:bookmarkEnd w:id="300"/>
    <w:bookmarkStart w:name="z1080" w:id="301"/>
    <w:p>
      <w:pPr>
        <w:spacing w:after="0"/>
        <w:ind w:left="0"/>
        <w:jc w:val="both"/>
      </w:pPr>
      <w:r>
        <w:rPr>
          <w:rFonts w:ascii="Times New Roman"/>
          <w:b w:val="false"/>
          <w:i w:val="false"/>
          <w:color w:val="000000"/>
          <w:sz w:val="28"/>
        </w:rPr>
        <w:t>
      1) при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01"/>
    <w:bookmarkStart w:name="z1081" w:id="302"/>
    <w:p>
      <w:pPr>
        <w:spacing w:after="0"/>
        <w:ind w:left="0"/>
        <w:jc w:val="both"/>
      </w:pPr>
      <w:r>
        <w:rPr>
          <w:rFonts w:ascii="Times New Roman"/>
          <w:b w:val="false"/>
          <w:i w:val="false"/>
          <w:color w:val="000000"/>
          <w:sz w:val="28"/>
        </w:rPr>
        <w:t>
      2) при представлении услугополучателем неполного пакета документов.</w:t>
      </w:r>
    </w:p>
    <w:bookmarkEnd w:id="302"/>
    <w:bookmarkStart w:name="z1082" w:id="303"/>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303"/>
    <w:bookmarkStart w:name="z1083" w:id="30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работников по вопросам оказания государственных услуг</w:t>
      </w:r>
    </w:p>
    <w:bookmarkEnd w:id="304"/>
    <w:bookmarkStart w:name="z1084" w:id="305"/>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работника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305"/>
    <w:bookmarkStart w:name="z1085" w:id="306"/>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306"/>
    <w:bookmarkStart w:name="z1086" w:id="30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307"/>
    <w:bookmarkStart w:name="z1087" w:id="308"/>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308"/>
    <w:bookmarkStart w:name="z1088" w:id="309"/>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09"/>
    <w:bookmarkStart w:name="z1089" w:id="31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10"/>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1" w:id="31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311"/>
    <w:bookmarkStart w:name="z1092" w:id="312"/>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312"/>
    <w:bookmarkStart w:name="z1093" w:id="313"/>
    <w:p>
      <w:pPr>
        <w:spacing w:after="0"/>
        <w:ind w:left="0"/>
        <w:jc w:val="both"/>
      </w:pPr>
      <w:r>
        <w:rPr>
          <w:rFonts w:ascii="Times New Roman"/>
          <w:b w:val="false"/>
          <w:i w:val="false"/>
          <w:color w:val="000000"/>
          <w:sz w:val="28"/>
        </w:rPr>
        <w:t>
      12.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13"/>
    <w:bookmarkStart w:name="z1094" w:id="314"/>
    <w:p>
      <w:pPr>
        <w:spacing w:after="0"/>
        <w:ind w:left="0"/>
        <w:jc w:val="both"/>
      </w:pPr>
      <w:r>
        <w:rPr>
          <w:rFonts w:ascii="Times New Roman"/>
          <w:b w:val="false"/>
          <w:i w:val="false"/>
          <w:color w:val="000000"/>
          <w:sz w:val="28"/>
        </w:rPr>
        <w:t>
      13.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314"/>
    <w:bookmarkStart w:name="z1095" w:id="315"/>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315"/>
    <w:bookmarkStart w:name="z1096" w:id="316"/>
    <w:p>
      <w:pPr>
        <w:spacing w:after="0"/>
        <w:ind w:left="0"/>
        <w:jc w:val="both"/>
      </w:pPr>
      <w:r>
        <w:rPr>
          <w:rFonts w:ascii="Times New Roman"/>
          <w:b w:val="false"/>
          <w:i w:val="false"/>
          <w:color w:val="000000"/>
          <w:sz w:val="28"/>
        </w:rPr>
        <w:t>
      15. Единый контакт-центр: 1414, 8 800 080 7777.</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зарегистрированных правах</w:t>
            </w:r>
            <w:r>
              <w:br/>
            </w:r>
            <w:r>
              <w:rPr>
                <w:rFonts w:ascii="Times New Roman"/>
                <w:b w:val="false"/>
                <w:i w:val="false"/>
                <w:color w:val="000000"/>
                <w:sz w:val="20"/>
              </w:rPr>
              <w:t>(обременениях) на недвижимое</w:t>
            </w:r>
            <w:r>
              <w:br/>
            </w:r>
            <w:r>
              <w:rPr>
                <w:rFonts w:ascii="Times New Roman"/>
                <w:b w:val="false"/>
                <w:i w:val="false"/>
                <w:color w:val="000000"/>
                <w:sz w:val="20"/>
              </w:rPr>
              <w:t>имущество и его технических</w:t>
            </w:r>
            <w:r>
              <w:br/>
            </w:r>
            <w:r>
              <w:rPr>
                <w:rFonts w:ascii="Times New Roman"/>
                <w:b w:val="false"/>
                <w:i w:val="false"/>
                <w:color w:val="000000"/>
                <w:sz w:val="20"/>
              </w:rPr>
              <w:t>характеристиках"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9" w:id="317"/>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317"/>
    <w:bookmarkStart w:name="z1100" w:id="318"/>
    <w:p>
      <w:pPr>
        <w:spacing w:after="0"/>
        <w:ind w:left="0"/>
        <w:jc w:val="left"/>
      </w:pPr>
      <w:r>
        <w:rPr>
          <w:rFonts w:ascii="Times New Roman"/>
          <w:b/>
          <w:i w:val="false"/>
          <w:color w:val="000000"/>
        </w:rPr>
        <w:t xml:space="preserve">        Запрос № на получение информации о государственной регистрации прав</w:t>
      </w:r>
      <w:r>
        <w:br/>
      </w:r>
      <w:r>
        <w:rPr>
          <w:rFonts w:ascii="Times New Roman"/>
          <w:b/>
          <w:i w:val="false"/>
          <w:color w:val="000000"/>
        </w:rPr>
        <w:t xml:space="preserve">                   (обременений прав) на недвижимое имущество физическим и</w:t>
      </w:r>
      <w:r>
        <w:br/>
      </w:r>
      <w:r>
        <w:rPr>
          <w:rFonts w:ascii="Times New Roman"/>
          <w:b/>
          <w:i w:val="false"/>
          <w:color w:val="000000"/>
        </w:rPr>
        <w:t xml:space="preserve">                         юридическим лицам из правового кадастра</w:t>
      </w:r>
    </w:p>
    <w:bookmarkEnd w:id="318"/>
    <w:bookmarkStart w:name="z1101" w:id="319"/>
    <w:p>
      <w:pPr>
        <w:spacing w:after="0"/>
        <w:ind w:left="0"/>
        <w:jc w:val="both"/>
      </w:pPr>
      <w:r>
        <w:rPr>
          <w:rFonts w:ascii="Times New Roman"/>
          <w:b w:val="false"/>
          <w:i w:val="false"/>
          <w:color w:val="000000"/>
          <w:sz w:val="28"/>
        </w:rPr>
        <w:t>
      Я, _____________________________________________________________________________</w:t>
      </w:r>
      <w:r>
        <w:br/>
      </w:r>
      <w:r>
        <w:rPr>
          <w:rFonts w:ascii="Times New Roman"/>
          <w:b w:val="false"/>
          <w:i w:val="false"/>
          <w:color w:val="000000"/>
          <w:sz w:val="28"/>
        </w:rPr>
        <w:t xml:space="preserve">             (Ф.И.О.(при его наличии) (далее – Ф.И.О.) паспортные данные (данные</w:t>
      </w:r>
      <w:r>
        <w:br/>
      </w:r>
      <w:r>
        <w:rPr>
          <w:rFonts w:ascii="Times New Roman"/>
          <w:b w:val="false"/>
          <w:i w:val="false"/>
          <w:color w:val="000000"/>
          <w:sz w:val="28"/>
        </w:rPr>
        <w:t xml:space="preserve">       удостоверения личности) и место жительства физического лица, наименование и</w:t>
      </w:r>
      <w:r>
        <w:br/>
      </w:r>
      <w:r>
        <w:rPr>
          <w:rFonts w:ascii="Times New Roman"/>
          <w:b w:val="false"/>
          <w:i w:val="false"/>
          <w:color w:val="000000"/>
          <w:sz w:val="28"/>
        </w:rPr>
        <w:t xml:space="preserve">                               реквизиты юридического лица)</w:t>
      </w:r>
      <w:r>
        <w:br/>
      </w:r>
      <w:r>
        <w:rPr>
          <w:rFonts w:ascii="Times New Roman"/>
          <w:b w:val="false"/>
          <w:i w:val="false"/>
          <w:color w:val="000000"/>
          <w:sz w:val="28"/>
        </w:rPr>
        <w:t>Действующий от имени___________________________________________________________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мне: нужное отметить</w:t>
      </w:r>
      <w:r>
        <w:br/>
      </w:r>
      <w:r>
        <w:rPr>
          <w:rFonts w:ascii="Times New Roman"/>
          <w:b w:val="false"/>
          <w:i w:val="false"/>
          <w:color w:val="000000"/>
          <w:sz w:val="28"/>
        </w:rPr>
        <w:t>- справку о зарегистрированных правах (обременениях) на недвижимое имущество и его</w:t>
      </w:r>
      <w:r>
        <w:br/>
      </w:r>
      <w:r>
        <w:rPr>
          <w:rFonts w:ascii="Times New Roman"/>
          <w:b w:val="false"/>
          <w:i w:val="false"/>
          <w:color w:val="000000"/>
          <w:sz w:val="28"/>
        </w:rPr>
        <w:t>технических характеристиках;</w:t>
      </w:r>
      <w:r>
        <w:br/>
      </w:r>
      <w:r>
        <w:rPr>
          <w:rFonts w:ascii="Times New Roman"/>
          <w:b w:val="false"/>
          <w:i w:val="false"/>
          <w:color w:val="000000"/>
          <w:sz w:val="28"/>
        </w:rPr>
        <w:t>- справку о зарегистрированных и прекращенных правах на недвижимое имущество;</w:t>
      </w:r>
      <w:r>
        <w:br/>
      </w:r>
      <w:r>
        <w:rPr>
          <w:rFonts w:ascii="Times New Roman"/>
          <w:b w:val="false"/>
          <w:i w:val="false"/>
          <w:color w:val="000000"/>
          <w:sz w:val="28"/>
        </w:rPr>
        <w:t>- справку об отсутствии (наличии) недвижимого имущества;</w:t>
      </w:r>
      <w:r>
        <w:br/>
      </w:r>
      <w:r>
        <w:rPr>
          <w:rFonts w:ascii="Times New Roman"/>
          <w:b w:val="false"/>
          <w:i w:val="false"/>
          <w:color w:val="000000"/>
          <w:sz w:val="28"/>
        </w:rPr>
        <w:t xml:space="preserve">- приложения к техническому паспорту, содержащему сведения о собственнике </w:t>
      </w:r>
      <w:r>
        <w:br/>
      </w:r>
      <w:r>
        <w:rPr>
          <w:rFonts w:ascii="Times New Roman"/>
          <w:b w:val="false"/>
          <w:i w:val="false"/>
          <w:color w:val="000000"/>
          <w:sz w:val="28"/>
        </w:rPr>
        <w:t>(правообладателе) недвижимого имущества;</w:t>
      </w:r>
      <w:r>
        <w:br/>
      </w:r>
      <w:r>
        <w:rPr>
          <w:rFonts w:ascii="Times New Roman"/>
          <w:b w:val="false"/>
          <w:i w:val="false"/>
          <w:color w:val="000000"/>
          <w:sz w:val="28"/>
        </w:rPr>
        <w:t>- копии документов регистрационного дела, заверенных регистрирующим органом, включая</w:t>
      </w:r>
      <w:r>
        <w:br/>
      </w:r>
      <w:r>
        <w:rPr>
          <w:rFonts w:ascii="Times New Roman"/>
          <w:b w:val="false"/>
          <w:i w:val="false"/>
          <w:color w:val="000000"/>
          <w:sz w:val="28"/>
        </w:rPr>
        <w:t>план (схемы) объектов недвижимости.</w:t>
      </w:r>
      <w:r>
        <w:br/>
      </w:r>
      <w:r>
        <w:rPr>
          <w:rFonts w:ascii="Times New Roman"/>
          <w:b w:val="false"/>
          <w:i w:val="false"/>
          <w:color w:val="000000"/>
          <w:sz w:val="28"/>
        </w:rPr>
        <w:t>Вид объекта недвижимости _______________________________________________________</w:t>
      </w:r>
      <w:r>
        <w:br/>
      </w:r>
      <w:r>
        <w:rPr>
          <w:rFonts w:ascii="Times New Roman"/>
          <w:b w:val="false"/>
          <w:i w:val="false"/>
          <w:color w:val="000000"/>
          <w:sz w:val="28"/>
        </w:rPr>
        <w:t>Место нахождения объекта _______________________________________________________</w:t>
      </w:r>
      <w:r>
        <w:br/>
      </w:r>
      <w:r>
        <w:rPr>
          <w:rFonts w:ascii="Times New Roman"/>
          <w:b w:val="false"/>
          <w:i w:val="false"/>
          <w:color w:val="000000"/>
          <w:sz w:val="28"/>
        </w:rPr>
        <w:t>Прилагаю следующие документы: _________________________________________________</w:t>
      </w:r>
      <w:r>
        <w:br/>
      </w:r>
      <w:r>
        <w:rPr>
          <w:rFonts w:ascii="Times New Roman"/>
          <w:b w:val="false"/>
          <w:i w:val="false"/>
          <w:color w:val="000000"/>
          <w:sz w:val="28"/>
        </w:rPr>
        <w:t>Дата.___________, ____________/__________________________________________________</w:t>
      </w:r>
      <w:r>
        <w:br/>
      </w:r>
      <w:r>
        <w:rPr>
          <w:rFonts w:ascii="Times New Roman"/>
          <w:b w:val="false"/>
          <w:i w:val="false"/>
          <w:color w:val="000000"/>
          <w:sz w:val="28"/>
        </w:rPr>
        <w:t xml:space="preserve">                   (Ф.И.О. и подпись заявителя/уполномоченного представителя)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и подпись специалиста, принявшего запрос)</w:t>
      </w:r>
      <w:r>
        <w:br/>
      </w:r>
      <w:r>
        <w:rPr>
          <w:rFonts w:ascii="Times New Roman"/>
          <w:b w:val="false"/>
          <w:i w:val="false"/>
          <w:color w:val="000000"/>
          <w:sz w:val="28"/>
        </w:rPr>
        <w:t>Результат выполнения/рассмотрения/ запроса: ________</w:t>
      </w:r>
      <w:r>
        <w:br/>
      </w:r>
      <w:r>
        <w:rPr>
          <w:rFonts w:ascii="Times New Roman"/>
          <w:b w:val="false"/>
          <w:i w:val="false"/>
          <w:color w:val="000000"/>
          <w:sz w:val="28"/>
        </w:rPr>
        <w:t>проверено: дата ____ 20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филиала услугодателя)</w:t>
      </w:r>
      <w:r>
        <w:br/>
      </w:r>
      <w:r>
        <w:rPr>
          <w:rFonts w:ascii="Times New Roman"/>
          <w:b w:val="false"/>
          <w:i w:val="false"/>
          <w:color w:val="000000"/>
          <w:sz w:val="28"/>
        </w:rPr>
        <w:t>Примечание:</w:t>
      </w:r>
      <w:r>
        <w:br/>
      </w:r>
      <w:r>
        <w:rPr>
          <w:rFonts w:ascii="Times New Roman"/>
          <w:b w:val="false"/>
          <w:i w:val="false"/>
          <w:color w:val="000000"/>
          <w:sz w:val="28"/>
        </w:rPr>
        <w:t>В Запросе указываются данные заявителя (ф.и.о (при его наличии) дата рождения,</w:t>
      </w:r>
      <w:r>
        <w:br/>
      </w:r>
      <w:r>
        <w:rPr>
          <w:rFonts w:ascii="Times New Roman"/>
          <w:b w:val="false"/>
          <w:i w:val="false"/>
          <w:color w:val="000000"/>
          <w:sz w:val="28"/>
        </w:rPr>
        <w:t>индивидуальный идентификационный номер, данные документа, удостоверяющего</w:t>
      </w:r>
      <w:r>
        <w:br/>
      </w:r>
      <w:r>
        <w:rPr>
          <w:rFonts w:ascii="Times New Roman"/>
          <w:b w:val="false"/>
          <w:i w:val="false"/>
          <w:color w:val="000000"/>
          <w:sz w:val="28"/>
        </w:rPr>
        <w:t>личность, и место жительства физического лица, наименование, бизнес идентификационный</w:t>
      </w:r>
      <w:r>
        <w:br/>
      </w:r>
      <w:r>
        <w:rPr>
          <w:rFonts w:ascii="Times New Roman"/>
          <w:b w:val="false"/>
          <w:i w:val="false"/>
          <w:color w:val="000000"/>
          <w:sz w:val="28"/>
        </w:rPr>
        <w:t>номер и реквизиты юридического лица, вид запрашиваемой информации, вид объекта</w:t>
      </w:r>
      <w:r>
        <w:br/>
      </w:r>
      <w:r>
        <w:rPr>
          <w:rFonts w:ascii="Times New Roman"/>
          <w:b w:val="false"/>
          <w:i w:val="false"/>
          <w:color w:val="000000"/>
          <w:sz w:val="28"/>
        </w:rPr>
        <w:t>недвижимости, адрес, кадастровый номер для/получения информации на конкретный объект недвижимости.</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зарегистрированных правах</w:t>
            </w:r>
            <w:r>
              <w:br/>
            </w:r>
            <w:r>
              <w:rPr>
                <w:rFonts w:ascii="Times New Roman"/>
                <w:b w:val="false"/>
                <w:i w:val="false"/>
                <w:color w:val="000000"/>
                <w:sz w:val="20"/>
              </w:rPr>
              <w:t>(обременениях) на недвижимое</w:t>
            </w:r>
            <w:r>
              <w:br/>
            </w:r>
            <w:r>
              <w:rPr>
                <w:rFonts w:ascii="Times New Roman"/>
                <w:b w:val="false"/>
                <w:i w:val="false"/>
                <w:color w:val="000000"/>
                <w:sz w:val="20"/>
              </w:rPr>
              <w:t>имущество и его технических</w:t>
            </w:r>
            <w:r>
              <w:br/>
            </w:r>
            <w:r>
              <w:rPr>
                <w:rFonts w:ascii="Times New Roman"/>
                <w:b w:val="false"/>
                <w:i w:val="false"/>
                <w:color w:val="000000"/>
                <w:sz w:val="20"/>
              </w:rPr>
              <w:t>характеристиках"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105" w:id="320"/>
    <w:p>
      <w:pPr>
        <w:spacing w:after="0"/>
        <w:ind w:left="0"/>
        <w:jc w:val="left"/>
      </w:pPr>
      <w:r>
        <w:rPr>
          <w:rFonts w:ascii="Times New Roman"/>
          <w:b/>
          <w:i w:val="false"/>
          <w:color w:val="000000"/>
        </w:rPr>
        <w:t xml:space="preserve"> Расписка об отказе в приеме документов</w:t>
      </w:r>
    </w:p>
    <w:bookmarkEnd w:id="320"/>
    <w:bookmarkStart w:name="z1106" w:id="321"/>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филиала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321"/>
    <w:bookmarkStart w:name="z1107" w:id="322"/>
    <w:p>
      <w:pPr>
        <w:spacing w:after="0"/>
        <w:ind w:left="0"/>
        <w:jc w:val="both"/>
      </w:pPr>
      <w:r>
        <w:rPr>
          <w:rFonts w:ascii="Times New Roman"/>
          <w:b w:val="false"/>
          <w:i w:val="false"/>
          <w:color w:val="000000"/>
          <w:sz w:val="28"/>
        </w:rPr>
        <w:t>
      Наименование отсутствующих документов:</w:t>
      </w:r>
    </w:p>
    <w:bookmarkEnd w:id="322"/>
    <w:bookmarkStart w:name="z1108" w:id="323"/>
    <w:p>
      <w:pPr>
        <w:spacing w:after="0"/>
        <w:ind w:left="0"/>
        <w:jc w:val="both"/>
      </w:pPr>
      <w:r>
        <w:rPr>
          <w:rFonts w:ascii="Times New Roman"/>
          <w:b w:val="false"/>
          <w:i w:val="false"/>
          <w:color w:val="000000"/>
          <w:sz w:val="28"/>
        </w:rPr>
        <w:t>
      1) __________________________________________________________;</w:t>
      </w:r>
    </w:p>
    <w:bookmarkEnd w:id="323"/>
    <w:bookmarkStart w:name="z1109" w:id="324"/>
    <w:p>
      <w:pPr>
        <w:spacing w:after="0"/>
        <w:ind w:left="0"/>
        <w:jc w:val="both"/>
      </w:pPr>
      <w:r>
        <w:rPr>
          <w:rFonts w:ascii="Times New Roman"/>
          <w:b w:val="false"/>
          <w:i w:val="false"/>
          <w:color w:val="000000"/>
          <w:sz w:val="28"/>
        </w:rPr>
        <w:t>
      2) __________________________________________________________;</w:t>
      </w:r>
    </w:p>
    <w:bookmarkEnd w:id="324"/>
    <w:bookmarkStart w:name="z1110" w:id="325"/>
    <w:p>
      <w:pPr>
        <w:spacing w:after="0"/>
        <w:ind w:left="0"/>
        <w:jc w:val="both"/>
      </w:pPr>
      <w:r>
        <w:rPr>
          <w:rFonts w:ascii="Times New Roman"/>
          <w:b w:val="false"/>
          <w:i w:val="false"/>
          <w:color w:val="000000"/>
          <w:sz w:val="28"/>
        </w:rPr>
        <w:t>
      3) ….</w:t>
      </w:r>
    </w:p>
    <w:bookmarkEnd w:id="325"/>
    <w:bookmarkStart w:name="z1111" w:id="326"/>
    <w:p>
      <w:pPr>
        <w:spacing w:after="0"/>
        <w:ind w:left="0"/>
        <w:jc w:val="both"/>
      </w:pPr>
      <w:r>
        <w:rPr>
          <w:rFonts w:ascii="Times New Roman"/>
          <w:b w:val="false"/>
          <w:i w:val="false"/>
          <w:color w:val="000000"/>
          <w:sz w:val="28"/>
        </w:rPr>
        <w:t>
      Настоящая расписка составлена в 2 экземплярах, по одному длякаждой стороны.</w:t>
      </w:r>
    </w:p>
    <w:bookmarkEnd w:id="326"/>
    <w:bookmarkStart w:name="z1112" w:id="327"/>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327"/>
    <w:bookmarkStart w:name="z1113" w:id="328"/>
    <w:p>
      <w:pPr>
        <w:spacing w:after="0"/>
        <w:ind w:left="0"/>
        <w:jc w:val="both"/>
      </w:pPr>
      <w:r>
        <w:rPr>
          <w:rFonts w:ascii="Times New Roman"/>
          <w:b w:val="false"/>
          <w:i w:val="false"/>
          <w:color w:val="000000"/>
          <w:sz w:val="28"/>
        </w:rPr>
        <w:t>
      Исполнитель: Ф.И.О _____________</w:t>
      </w:r>
    </w:p>
    <w:bookmarkEnd w:id="328"/>
    <w:bookmarkStart w:name="z1114" w:id="329"/>
    <w:p>
      <w:pPr>
        <w:spacing w:after="0"/>
        <w:ind w:left="0"/>
        <w:jc w:val="both"/>
      </w:pPr>
      <w:r>
        <w:rPr>
          <w:rFonts w:ascii="Times New Roman"/>
          <w:b w:val="false"/>
          <w:i w:val="false"/>
          <w:color w:val="000000"/>
          <w:sz w:val="28"/>
        </w:rPr>
        <w:t>
      Телефон _______________________</w:t>
      </w:r>
    </w:p>
    <w:bookmarkEnd w:id="329"/>
    <w:bookmarkStart w:name="z1115" w:id="330"/>
    <w:p>
      <w:pPr>
        <w:spacing w:after="0"/>
        <w:ind w:left="0"/>
        <w:jc w:val="both"/>
      </w:pPr>
      <w:r>
        <w:rPr>
          <w:rFonts w:ascii="Times New Roman"/>
          <w:b w:val="false"/>
          <w:i w:val="false"/>
          <w:color w:val="000000"/>
          <w:sz w:val="28"/>
        </w:rPr>
        <w:t>
      Получил: ___________________________________________________________</w:t>
      </w:r>
    </w:p>
    <w:bookmarkEnd w:id="330"/>
    <w:bookmarkStart w:name="z1116" w:id="331"/>
    <w:p>
      <w:pPr>
        <w:spacing w:after="0"/>
        <w:ind w:left="0"/>
        <w:jc w:val="both"/>
      </w:pPr>
      <w:r>
        <w:rPr>
          <w:rFonts w:ascii="Times New Roman"/>
          <w:b w:val="false"/>
          <w:i w:val="false"/>
          <w:color w:val="000000"/>
          <w:sz w:val="28"/>
        </w:rPr>
        <w:t>
      Ф.И.О / подпись услугополучателя</w:t>
      </w:r>
    </w:p>
    <w:bookmarkEnd w:id="331"/>
    <w:bookmarkStart w:name="z1117" w:id="332"/>
    <w:p>
      <w:pPr>
        <w:spacing w:after="0"/>
        <w:ind w:left="0"/>
        <w:jc w:val="both"/>
      </w:pPr>
      <w:r>
        <w:rPr>
          <w:rFonts w:ascii="Times New Roman"/>
          <w:b w:val="false"/>
          <w:i w:val="false"/>
          <w:color w:val="000000"/>
          <w:sz w:val="28"/>
        </w:rPr>
        <w:t>
      "___" _________ 20__ год</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апреля 2015 года № 246 </w:t>
            </w:r>
          </w:p>
        </w:tc>
      </w:tr>
    </w:tbl>
    <w:bookmarkStart w:name="z98" w:id="333"/>
    <w:p>
      <w:pPr>
        <w:spacing w:after="0"/>
        <w:ind w:left="0"/>
        <w:jc w:val="left"/>
      </w:pPr>
      <w:r>
        <w:rPr>
          <w:rFonts w:ascii="Times New Roman"/>
          <w:b/>
          <w:i w:val="false"/>
          <w:color w:val="000000"/>
        </w:rPr>
        <w:t xml:space="preserve"> Стандарт государственной услуги "Выдача копий документов регистрационного дела, заверенных регистрирующим органом, включая план (схемы) объектов недвижимости"</w:t>
      </w:r>
    </w:p>
    <w:bookmarkEnd w:id="333"/>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8" w:id="334"/>
    <w:p>
      <w:pPr>
        <w:spacing w:after="0"/>
        <w:ind w:left="0"/>
        <w:jc w:val="left"/>
      </w:pPr>
      <w:r>
        <w:rPr>
          <w:rFonts w:ascii="Times New Roman"/>
          <w:b/>
          <w:i w:val="false"/>
          <w:color w:val="000000"/>
        </w:rPr>
        <w:t xml:space="preserve"> Глава 1. Общие положения</w:t>
      </w:r>
    </w:p>
    <w:bookmarkEnd w:id="334"/>
    <w:bookmarkStart w:name="z1119" w:id="335"/>
    <w:p>
      <w:pPr>
        <w:spacing w:after="0"/>
        <w:ind w:left="0"/>
        <w:jc w:val="both"/>
      </w:pPr>
      <w:r>
        <w:rPr>
          <w:rFonts w:ascii="Times New Roman"/>
          <w:b w:val="false"/>
          <w:i w:val="false"/>
          <w:color w:val="000000"/>
          <w:sz w:val="28"/>
        </w:rPr>
        <w:t>
      1. Государственная услуга "Выдача копий документов регистрационного дела, заверенных регистрирующим органом, включая план (схемы) объектов недвижимости" (далее – государственная услуга) оказывается некоммерческим акционерным обществом "Государственная корпорация "Правительство для граждан" (далее-услугодатель).</w:t>
      </w:r>
    </w:p>
    <w:bookmarkEnd w:id="335"/>
    <w:bookmarkStart w:name="z1120" w:id="336"/>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336"/>
    <w:bookmarkStart w:name="z1121" w:id="337"/>
    <w:p>
      <w:pPr>
        <w:spacing w:after="0"/>
        <w:ind w:left="0"/>
        <w:jc w:val="both"/>
      </w:pPr>
      <w:r>
        <w:rPr>
          <w:rFonts w:ascii="Times New Roman"/>
          <w:b w:val="false"/>
          <w:i w:val="false"/>
          <w:color w:val="000000"/>
          <w:sz w:val="28"/>
        </w:rPr>
        <w:t>
      1) услугодателя, по месту нахождения объекта недвижимого имущества услугополучателя;</w:t>
      </w:r>
    </w:p>
    <w:bookmarkEnd w:id="337"/>
    <w:bookmarkStart w:name="z1122" w:id="338"/>
    <w:p>
      <w:pPr>
        <w:spacing w:after="0"/>
        <w:ind w:left="0"/>
        <w:jc w:val="both"/>
      </w:pPr>
      <w:r>
        <w:rPr>
          <w:rFonts w:ascii="Times New Roman"/>
          <w:b w:val="false"/>
          <w:i w:val="false"/>
          <w:color w:val="000000"/>
          <w:sz w:val="28"/>
        </w:rPr>
        <w:t>
      2) веб-портал "электронного правительства": www.egov.kz (далее-портал).</w:t>
      </w:r>
    </w:p>
    <w:bookmarkEnd w:id="338"/>
    <w:bookmarkStart w:name="z1123" w:id="339"/>
    <w:p>
      <w:pPr>
        <w:spacing w:after="0"/>
        <w:ind w:left="0"/>
        <w:jc w:val="left"/>
      </w:pPr>
      <w:r>
        <w:rPr>
          <w:rFonts w:ascii="Times New Roman"/>
          <w:b/>
          <w:i w:val="false"/>
          <w:color w:val="000000"/>
        </w:rPr>
        <w:t xml:space="preserve"> Глава 2. Порядок оказания государственной услуги</w:t>
      </w:r>
    </w:p>
    <w:bookmarkEnd w:id="339"/>
    <w:bookmarkStart w:name="z1124" w:id="340"/>
    <w:p>
      <w:pPr>
        <w:spacing w:after="0"/>
        <w:ind w:left="0"/>
        <w:jc w:val="both"/>
      </w:pPr>
      <w:r>
        <w:rPr>
          <w:rFonts w:ascii="Times New Roman"/>
          <w:b w:val="false"/>
          <w:i w:val="false"/>
          <w:color w:val="000000"/>
          <w:sz w:val="28"/>
        </w:rPr>
        <w:t>
      3. Сроки оказания государственной услуги:</w:t>
      </w:r>
    </w:p>
    <w:bookmarkEnd w:id="340"/>
    <w:bookmarkStart w:name="z1125" w:id="341"/>
    <w:p>
      <w:pPr>
        <w:spacing w:after="0"/>
        <w:ind w:left="0"/>
        <w:jc w:val="both"/>
      </w:pPr>
      <w:r>
        <w:rPr>
          <w:rFonts w:ascii="Times New Roman"/>
          <w:b w:val="false"/>
          <w:i w:val="false"/>
          <w:color w:val="000000"/>
          <w:sz w:val="28"/>
        </w:rPr>
        <w:t>
      с момента сдачи пакета документов при обращении к услугодателю:</w:t>
      </w:r>
    </w:p>
    <w:bookmarkEnd w:id="341"/>
    <w:bookmarkStart w:name="z1126" w:id="342"/>
    <w:p>
      <w:pPr>
        <w:spacing w:after="0"/>
        <w:ind w:left="0"/>
        <w:jc w:val="both"/>
      </w:pPr>
      <w:r>
        <w:rPr>
          <w:rFonts w:ascii="Times New Roman"/>
          <w:b w:val="false"/>
          <w:i w:val="false"/>
          <w:color w:val="000000"/>
          <w:sz w:val="28"/>
        </w:rPr>
        <w:t>
      копии правоустанавливающих документов, находящихся в регистрационном деле, заверенные регистрирующим органом, включая план (схемы) объектов недвижимости выдаютсяне позднее трех рабочих дней со дня подачи запроса на получение информации (день приема документов не входит в срок оказания государственной услуги, при этом результат оказания государственной услуги услугодатель предоставляет за день до окончания срока оказания).</w:t>
      </w:r>
    </w:p>
    <w:bookmarkEnd w:id="342"/>
    <w:bookmarkStart w:name="z1127" w:id="343"/>
    <w:p>
      <w:pPr>
        <w:spacing w:after="0"/>
        <w:ind w:left="0"/>
        <w:jc w:val="both"/>
      </w:pPr>
      <w:r>
        <w:rPr>
          <w:rFonts w:ascii="Times New Roman"/>
          <w:b w:val="false"/>
          <w:i w:val="false"/>
          <w:color w:val="000000"/>
          <w:sz w:val="28"/>
        </w:rPr>
        <w:t>
      Максимально допустимое время ожидания для получения услуги - не более 20 минут.</w:t>
      </w:r>
    </w:p>
    <w:bookmarkEnd w:id="343"/>
    <w:bookmarkStart w:name="z1128" w:id="344"/>
    <w:p>
      <w:pPr>
        <w:spacing w:after="0"/>
        <w:ind w:left="0"/>
        <w:jc w:val="both"/>
      </w:pPr>
      <w:r>
        <w:rPr>
          <w:rFonts w:ascii="Times New Roman"/>
          <w:b w:val="false"/>
          <w:i w:val="false"/>
          <w:color w:val="000000"/>
          <w:sz w:val="28"/>
        </w:rPr>
        <w:t>
      Максимально допустимое время обслуживания – не более 20 минут.</w:t>
      </w:r>
    </w:p>
    <w:bookmarkEnd w:id="344"/>
    <w:bookmarkStart w:name="z1129" w:id="345"/>
    <w:p>
      <w:pPr>
        <w:spacing w:after="0"/>
        <w:ind w:left="0"/>
        <w:jc w:val="both"/>
      </w:pPr>
      <w:r>
        <w:rPr>
          <w:rFonts w:ascii="Times New Roman"/>
          <w:b w:val="false"/>
          <w:i w:val="false"/>
          <w:color w:val="000000"/>
          <w:sz w:val="28"/>
        </w:rPr>
        <w:t>
      4. Форма оказания государственной услуги – электронная (частично автоматизированная) и (или) бумажная.</w:t>
      </w:r>
    </w:p>
    <w:bookmarkEnd w:id="345"/>
    <w:bookmarkStart w:name="z1130" w:id="346"/>
    <w:p>
      <w:pPr>
        <w:spacing w:after="0"/>
        <w:ind w:left="0"/>
        <w:jc w:val="both"/>
      </w:pPr>
      <w:r>
        <w:rPr>
          <w:rFonts w:ascii="Times New Roman"/>
          <w:b w:val="false"/>
          <w:i w:val="false"/>
          <w:color w:val="000000"/>
          <w:sz w:val="28"/>
        </w:rPr>
        <w:t>
      5. Результат оказания государственной услуги – выдача копий документов регистрационного дела, заверенных регистрирующим органом, включая план (схемы) объектов недвижимости.</w:t>
      </w:r>
    </w:p>
    <w:bookmarkEnd w:id="346"/>
    <w:bookmarkStart w:name="z1131" w:id="347"/>
    <w:p>
      <w:pPr>
        <w:spacing w:after="0"/>
        <w:ind w:left="0"/>
        <w:jc w:val="both"/>
      </w:pPr>
      <w:r>
        <w:rPr>
          <w:rFonts w:ascii="Times New Roman"/>
          <w:b w:val="false"/>
          <w:i w:val="false"/>
          <w:color w:val="000000"/>
          <w:sz w:val="28"/>
        </w:rPr>
        <w:t>
      Копии документов, находящихся в регистрационном деле правового кадастра, предоставляются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Иным лицам указанная информация выдается с согласия правообладателя.</w:t>
      </w:r>
    </w:p>
    <w:bookmarkEnd w:id="347"/>
    <w:bookmarkStart w:name="z1132" w:id="34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bookmarkEnd w:id="348"/>
    <w:bookmarkStart w:name="z1133" w:id="349"/>
    <w:p>
      <w:pPr>
        <w:spacing w:after="0"/>
        <w:ind w:left="0"/>
        <w:jc w:val="both"/>
      </w:pPr>
      <w:r>
        <w:rPr>
          <w:rFonts w:ascii="Times New Roman"/>
          <w:b w:val="false"/>
          <w:i w:val="false"/>
          <w:color w:val="000000"/>
          <w:sz w:val="28"/>
        </w:rPr>
        <w:t>
      При обращении на портал услугополучателю в личный кабинет направляется уведомление о готовности результата государственной услуги с указанием места и даты получения.</w:t>
      </w:r>
    </w:p>
    <w:bookmarkEnd w:id="349"/>
    <w:bookmarkStart w:name="z1134" w:id="350"/>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350"/>
    <w:bookmarkStart w:name="z1135" w:id="351"/>
    <w:p>
      <w:pPr>
        <w:spacing w:after="0"/>
        <w:ind w:left="0"/>
        <w:jc w:val="both"/>
      </w:pPr>
      <w:r>
        <w:rPr>
          <w:rFonts w:ascii="Times New Roman"/>
          <w:b w:val="false"/>
          <w:i w:val="false"/>
          <w:color w:val="000000"/>
          <w:sz w:val="28"/>
        </w:rPr>
        <w:t>
      7. График работы:</w:t>
      </w:r>
    </w:p>
    <w:bookmarkEnd w:id="351"/>
    <w:bookmarkStart w:name="z1136" w:id="352"/>
    <w:p>
      <w:pPr>
        <w:spacing w:after="0"/>
        <w:ind w:left="0"/>
        <w:jc w:val="both"/>
      </w:pPr>
      <w:r>
        <w:rPr>
          <w:rFonts w:ascii="Times New Roman"/>
          <w:b w:val="false"/>
          <w:i w:val="false"/>
          <w:color w:val="000000"/>
          <w:sz w:val="28"/>
        </w:rPr>
        <w:t>
      1)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352"/>
    <w:bookmarkStart w:name="z1137" w:id="353"/>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w:t>
      </w:r>
    </w:p>
    <w:bookmarkEnd w:id="353"/>
    <w:bookmarkStart w:name="z1138" w:id="354"/>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354"/>
    <w:bookmarkStart w:name="z1139" w:id="355"/>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или его представителя:</w:t>
      </w:r>
    </w:p>
    <w:bookmarkEnd w:id="355"/>
    <w:bookmarkStart w:name="z1140" w:id="356"/>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356"/>
    <w:bookmarkStart w:name="z1141" w:id="357"/>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357"/>
    <w:bookmarkStart w:name="z1142" w:id="358"/>
    <w:p>
      <w:pPr>
        <w:spacing w:after="0"/>
        <w:ind w:left="0"/>
        <w:jc w:val="both"/>
      </w:pPr>
      <w:r>
        <w:rPr>
          <w:rFonts w:ascii="Times New Roman"/>
          <w:b w:val="false"/>
          <w:i w:val="false"/>
          <w:color w:val="000000"/>
          <w:sz w:val="28"/>
        </w:rPr>
        <w:t>
      1) услугодателю:</w:t>
      </w:r>
    </w:p>
    <w:bookmarkEnd w:id="358"/>
    <w:bookmarkStart w:name="z1143" w:id="359"/>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Start w:name="z1145" w:id="360"/>
    <w:p>
      <w:pPr>
        <w:spacing w:after="0"/>
        <w:ind w:left="0"/>
        <w:jc w:val="both"/>
      </w:pPr>
      <w:r>
        <w:rPr>
          <w:rFonts w:ascii="Times New Roman"/>
          <w:b w:val="false"/>
          <w:i w:val="false"/>
          <w:color w:val="000000"/>
          <w:sz w:val="28"/>
        </w:rPr>
        <w:t>
      2) на портале:</w:t>
      </w:r>
    </w:p>
    <w:bookmarkEnd w:id="360"/>
    <w:bookmarkStart w:name="z1146" w:id="361"/>
    <w:p>
      <w:pPr>
        <w:spacing w:after="0"/>
        <w:ind w:left="0"/>
        <w:jc w:val="both"/>
      </w:pPr>
      <w:r>
        <w:rPr>
          <w:rFonts w:ascii="Times New Roman"/>
          <w:b w:val="false"/>
          <w:i w:val="false"/>
          <w:color w:val="000000"/>
          <w:sz w:val="28"/>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61"/>
    <w:bookmarkStart w:name="z1147" w:id="362"/>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362"/>
    <w:bookmarkStart w:name="z1148" w:id="363"/>
    <w:p>
      <w:pPr>
        <w:spacing w:after="0"/>
        <w:ind w:left="0"/>
        <w:jc w:val="both"/>
      </w:pPr>
      <w:r>
        <w:rPr>
          <w:rFonts w:ascii="Times New Roman"/>
          <w:b w:val="false"/>
          <w:i w:val="false"/>
          <w:color w:val="000000"/>
          <w:sz w:val="28"/>
        </w:rPr>
        <w:t>
      Полномочия временных, банкротных и реабилитационных управляющих подтверждаются решением суда о признании несостоятельного должника банкротом, определением суда о введении внешнего наблюдения и приказом уполномоченного органа в области банкротства о назначении временных, банкротных и реабилитационных управляющих.</w:t>
      </w:r>
    </w:p>
    <w:bookmarkEnd w:id="363"/>
    <w:bookmarkStart w:name="z1149" w:id="364"/>
    <w:p>
      <w:pPr>
        <w:spacing w:after="0"/>
        <w:ind w:left="0"/>
        <w:jc w:val="both"/>
      </w:pPr>
      <w:r>
        <w:rPr>
          <w:rFonts w:ascii="Times New Roman"/>
          <w:b w:val="false"/>
          <w:i w:val="false"/>
          <w:color w:val="000000"/>
          <w:sz w:val="28"/>
        </w:rPr>
        <w:t>
      Полномочия ликвидационной комиссии (ликвидаторы) принудительно ликвидируемого юридического лица подтверждается приказом о назначении состава ликвидационной комиссии и доверенностью, выданной председателем ликвидационной комиссии.</w:t>
      </w:r>
    </w:p>
    <w:bookmarkEnd w:id="364"/>
    <w:bookmarkStart w:name="z1150" w:id="365"/>
    <w:p>
      <w:pPr>
        <w:spacing w:after="0"/>
        <w:ind w:left="0"/>
        <w:jc w:val="both"/>
      </w:pP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365"/>
    <w:bookmarkStart w:name="z1151" w:id="366"/>
    <w:p>
      <w:pPr>
        <w:spacing w:after="0"/>
        <w:ind w:left="0"/>
        <w:jc w:val="both"/>
      </w:pPr>
      <w:r>
        <w:rPr>
          <w:rFonts w:ascii="Times New Roman"/>
          <w:b w:val="false"/>
          <w:i w:val="false"/>
          <w:color w:val="000000"/>
          <w:sz w:val="28"/>
        </w:rPr>
        <w:t>
      При приеме документов работник услугодателя сверяет документ удостоверяющий личность услугополучателя, со сведениями, предоставленными из государственной информационной системы государственного органа, после чего возвращает услугополучателю.</w:t>
      </w:r>
    </w:p>
    <w:bookmarkEnd w:id="366"/>
    <w:bookmarkStart w:name="z1152" w:id="367"/>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367"/>
    <w:bookmarkStart w:name="z1153" w:id="368"/>
    <w:p>
      <w:pPr>
        <w:spacing w:after="0"/>
        <w:ind w:left="0"/>
        <w:jc w:val="both"/>
      </w:pPr>
      <w:r>
        <w:rPr>
          <w:rFonts w:ascii="Times New Roman"/>
          <w:b w:val="false"/>
          <w:i w:val="false"/>
          <w:color w:val="000000"/>
          <w:sz w:val="28"/>
        </w:rPr>
        <w:t>
      услугодателем услугополучателю выдается расписка о приеме соответствующих документов;</w:t>
      </w:r>
    </w:p>
    <w:bookmarkEnd w:id="368"/>
    <w:bookmarkStart w:name="z1154" w:id="369"/>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места и даты получения результата.</w:t>
      </w:r>
    </w:p>
    <w:bookmarkEnd w:id="369"/>
    <w:bookmarkStart w:name="z1155" w:id="370"/>
    <w:p>
      <w:pPr>
        <w:spacing w:after="0"/>
        <w:ind w:left="0"/>
        <w:jc w:val="both"/>
      </w:pPr>
      <w:r>
        <w:rPr>
          <w:rFonts w:ascii="Times New Roman"/>
          <w:b w:val="false"/>
          <w:i w:val="false"/>
          <w:color w:val="000000"/>
          <w:sz w:val="28"/>
        </w:rPr>
        <w:t>
      Услугодателем выдача документа услугополучателю осуществляется на основании расписки о приеме документов, при предъявлении документа, удостоверяющего личность услугополучателя или его представителя: для юридического лица по документу, подтверждающий полномочия; для физического лица по нотариально заверенной доверенности.</w:t>
      </w:r>
    </w:p>
    <w:bookmarkEnd w:id="370"/>
    <w:bookmarkStart w:name="z1156" w:id="371"/>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в расписке срок, услугодатель обеспечивает их хранение по месту приема до получения услугополучателем.</w:t>
      </w:r>
    </w:p>
    <w:bookmarkEnd w:id="371"/>
    <w:bookmarkStart w:name="z1157" w:id="372"/>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372"/>
    <w:bookmarkStart w:name="z1158" w:id="373"/>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373"/>
    <w:bookmarkStart w:name="z1159" w:id="374"/>
    <w:p>
      <w:pPr>
        <w:spacing w:after="0"/>
        <w:ind w:left="0"/>
        <w:jc w:val="both"/>
      </w:pPr>
      <w:r>
        <w:rPr>
          <w:rFonts w:ascii="Times New Roman"/>
          <w:b w:val="false"/>
          <w:i w:val="false"/>
          <w:color w:val="000000"/>
          <w:sz w:val="28"/>
        </w:rPr>
        <w:t>
      9. Основаниями для отказа в оказании государственной услуги являются:</w:t>
      </w:r>
    </w:p>
    <w:bookmarkEnd w:id="374"/>
    <w:bookmarkStart w:name="z1160" w:id="375"/>
    <w:p>
      <w:pPr>
        <w:spacing w:after="0"/>
        <w:ind w:left="0"/>
        <w:jc w:val="both"/>
      </w:pPr>
      <w:r>
        <w:rPr>
          <w:rFonts w:ascii="Times New Roman"/>
          <w:b w:val="false"/>
          <w:i w:val="false"/>
          <w:color w:val="000000"/>
          <w:sz w:val="28"/>
        </w:rPr>
        <w:t>
      1) при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75"/>
    <w:bookmarkStart w:name="z1161" w:id="376"/>
    <w:p>
      <w:pPr>
        <w:spacing w:after="0"/>
        <w:ind w:left="0"/>
        <w:jc w:val="both"/>
      </w:pPr>
      <w:r>
        <w:rPr>
          <w:rFonts w:ascii="Times New Roman"/>
          <w:b w:val="false"/>
          <w:i w:val="false"/>
          <w:color w:val="000000"/>
          <w:sz w:val="28"/>
        </w:rPr>
        <w:t>
      2) при представлении услугополучателем неполного пакета документов.</w:t>
      </w:r>
    </w:p>
    <w:bookmarkEnd w:id="376"/>
    <w:bookmarkStart w:name="z1162" w:id="37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377"/>
    <w:bookmarkStart w:name="z1163" w:id="37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работников по вопросам оказания государственных услуг</w:t>
      </w:r>
    </w:p>
    <w:bookmarkEnd w:id="378"/>
    <w:bookmarkStart w:name="z1164" w:id="379"/>
    <w:p>
      <w:pPr>
        <w:spacing w:after="0"/>
        <w:ind w:left="0"/>
        <w:jc w:val="both"/>
      </w:pPr>
      <w:r>
        <w:rPr>
          <w:rFonts w:ascii="Times New Roman"/>
          <w:b w:val="false"/>
          <w:i w:val="false"/>
          <w:color w:val="000000"/>
          <w:sz w:val="28"/>
        </w:rPr>
        <w:t xml:space="preserve">
      10.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379"/>
    <w:bookmarkStart w:name="z1165" w:id="380"/>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380"/>
    <w:bookmarkStart w:name="z1166" w:id="38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381"/>
    <w:bookmarkStart w:name="z1167" w:id="38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382"/>
    <w:bookmarkStart w:name="z1168" w:id="383"/>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83"/>
    <w:bookmarkStart w:name="z1169" w:id="3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84"/>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38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385"/>
    <w:bookmarkStart w:name="z1172" w:id="386"/>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386"/>
    <w:bookmarkStart w:name="z1173" w:id="387"/>
    <w:p>
      <w:pPr>
        <w:spacing w:after="0"/>
        <w:ind w:left="0"/>
        <w:jc w:val="both"/>
      </w:pPr>
      <w:r>
        <w:rPr>
          <w:rFonts w:ascii="Times New Roman"/>
          <w:b w:val="false"/>
          <w:i w:val="false"/>
          <w:color w:val="000000"/>
          <w:sz w:val="28"/>
        </w:rPr>
        <w:t>
      12.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387"/>
    <w:bookmarkStart w:name="z1174" w:id="388"/>
    <w:p>
      <w:pPr>
        <w:spacing w:after="0"/>
        <w:ind w:left="0"/>
        <w:jc w:val="both"/>
      </w:pPr>
      <w:r>
        <w:rPr>
          <w:rFonts w:ascii="Times New Roman"/>
          <w:b w:val="false"/>
          <w:i w:val="false"/>
          <w:color w:val="000000"/>
          <w:sz w:val="28"/>
        </w:rPr>
        <w:t>
      13.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388"/>
    <w:bookmarkStart w:name="z1175" w:id="389"/>
    <w:p>
      <w:pPr>
        <w:spacing w:after="0"/>
        <w:ind w:left="0"/>
        <w:jc w:val="both"/>
      </w:pPr>
      <w:r>
        <w:rPr>
          <w:rFonts w:ascii="Times New Roman"/>
          <w:b w:val="false"/>
          <w:i w:val="false"/>
          <w:color w:val="000000"/>
          <w:sz w:val="28"/>
        </w:rPr>
        <w:t>
      14. Единый контакт-центр: 1414, 8 800 080 7777.</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слуги "Выдача копий</w:t>
            </w:r>
            <w:r>
              <w:br/>
            </w:r>
            <w:r>
              <w:rPr>
                <w:rFonts w:ascii="Times New Roman"/>
                <w:b w:val="false"/>
                <w:i w:val="false"/>
                <w:color w:val="000000"/>
                <w:sz w:val="20"/>
              </w:rPr>
              <w:t>документов регистрационного</w:t>
            </w:r>
            <w:r>
              <w:br/>
            </w:r>
            <w:r>
              <w:rPr>
                <w:rFonts w:ascii="Times New Roman"/>
                <w:b w:val="false"/>
                <w:i w:val="false"/>
                <w:color w:val="000000"/>
                <w:sz w:val="20"/>
              </w:rPr>
              <w:t>дела, заверенных</w:t>
            </w:r>
            <w:r>
              <w:br/>
            </w:r>
            <w:r>
              <w:rPr>
                <w:rFonts w:ascii="Times New Roman"/>
                <w:b w:val="false"/>
                <w:i w:val="false"/>
                <w:color w:val="000000"/>
                <w:sz w:val="20"/>
              </w:rPr>
              <w:t>регистрирующим органом, </w:t>
            </w:r>
            <w:r>
              <w:br/>
            </w:r>
            <w:r>
              <w:rPr>
                <w:rFonts w:ascii="Times New Roman"/>
                <w:b w:val="false"/>
                <w:i w:val="false"/>
                <w:color w:val="000000"/>
                <w:sz w:val="20"/>
              </w:rPr>
              <w:t>включая план (схемы)</w:t>
            </w:r>
            <w:r>
              <w:br/>
            </w:r>
            <w:r>
              <w:rPr>
                <w:rFonts w:ascii="Times New Roman"/>
                <w:b w:val="false"/>
                <w:i w:val="false"/>
                <w:color w:val="000000"/>
                <w:sz w:val="20"/>
              </w:rPr>
              <w:t>объектов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178" w:id="390"/>
    <w:p>
      <w:pPr>
        <w:spacing w:after="0"/>
        <w:ind w:left="0"/>
        <w:jc w:val="left"/>
      </w:pPr>
      <w:r>
        <w:rPr>
          <w:rFonts w:ascii="Times New Roman"/>
          <w:b/>
          <w:i w:val="false"/>
          <w:color w:val="000000"/>
        </w:rPr>
        <w:t xml:space="preserve">  _____________________________________________________________________________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390"/>
    <w:bookmarkStart w:name="z1179" w:id="391"/>
    <w:p>
      <w:pPr>
        <w:spacing w:after="0"/>
        <w:ind w:left="0"/>
        <w:jc w:val="left"/>
      </w:pPr>
      <w:r>
        <w:rPr>
          <w:rFonts w:ascii="Times New Roman"/>
          <w:b/>
          <w:i w:val="false"/>
          <w:color w:val="000000"/>
        </w:rPr>
        <w:t xml:space="preserve">        Запрос № на получение информации о государственной регистрации прав</w:t>
      </w:r>
      <w:r>
        <w:br/>
      </w:r>
      <w:r>
        <w:rPr>
          <w:rFonts w:ascii="Times New Roman"/>
          <w:b/>
          <w:i w:val="false"/>
          <w:color w:val="000000"/>
        </w:rPr>
        <w:t xml:space="preserve">             (обременений прав) на недвижимое имущество физическим и</w:t>
      </w:r>
      <w:r>
        <w:br/>
      </w:r>
      <w:r>
        <w:rPr>
          <w:rFonts w:ascii="Times New Roman"/>
          <w:b/>
          <w:i w:val="false"/>
          <w:color w:val="000000"/>
        </w:rPr>
        <w:t xml:space="preserve">                   юридическим лицам из правового кадастра</w:t>
      </w:r>
    </w:p>
    <w:bookmarkEnd w:id="391"/>
    <w:bookmarkStart w:name="z1180" w:id="392"/>
    <w:p>
      <w:pPr>
        <w:spacing w:after="0"/>
        <w:ind w:left="0"/>
        <w:jc w:val="both"/>
      </w:pPr>
      <w:r>
        <w:rPr>
          <w:rFonts w:ascii="Times New Roman"/>
          <w:b w:val="false"/>
          <w:i w:val="false"/>
          <w:color w:val="000000"/>
          <w:sz w:val="28"/>
        </w:rPr>
        <w:t>
      Я, ____________________________________________________________________________</w:t>
      </w:r>
      <w:r>
        <w:br/>
      </w:r>
      <w:r>
        <w:rPr>
          <w:rFonts w:ascii="Times New Roman"/>
          <w:b w:val="false"/>
          <w:i w:val="false"/>
          <w:color w:val="000000"/>
          <w:sz w:val="28"/>
        </w:rPr>
        <w:t xml:space="preserve">             (Ф.И.О. (при его наличии) (далее – Ф.И.О.) паспортные данные (данные</w:t>
      </w:r>
      <w:r>
        <w:br/>
      </w:r>
      <w:r>
        <w:rPr>
          <w:rFonts w:ascii="Times New Roman"/>
          <w:b w:val="false"/>
          <w:i w:val="false"/>
          <w:color w:val="000000"/>
          <w:sz w:val="28"/>
        </w:rPr>
        <w:t xml:space="preserve">       удостоверения личности) и место жительства физического лица, наименование и</w:t>
      </w:r>
      <w:r>
        <w:br/>
      </w:r>
      <w:r>
        <w:rPr>
          <w:rFonts w:ascii="Times New Roman"/>
          <w:b w:val="false"/>
          <w:i w:val="false"/>
          <w:color w:val="000000"/>
          <w:sz w:val="28"/>
        </w:rPr>
        <w:t xml:space="preserve">                         реквизиты юридического лица)</w:t>
      </w:r>
      <w:r>
        <w:br/>
      </w:r>
      <w:r>
        <w:rPr>
          <w:rFonts w:ascii="Times New Roman"/>
          <w:b w:val="false"/>
          <w:i w:val="false"/>
          <w:color w:val="000000"/>
          <w:sz w:val="28"/>
        </w:rPr>
        <w:t>Действующий от имени___________________________________________________________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мне: нужное отметить</w:t>
      </w:r>
      <w:r>
        <w:br/>
      </w:r>
      <w:r>
        <w:rPr>
          <w:rFonts w:ascii="Times New Roman"/>
          <w:b w:val="false"/>
          <w:i w:val="false"/>
          <w:color w:val="000000"/>
          <w:sz w:val="28"/>
        </w:rPr>
        <w:t>- справку о зарегистрированных правах (обременениях) на недвижимое имущество и его</w:t>
      </w:r>
      <w:r>
        <w:br/>
      </w:r>
      <w:r>
        <w:rPr>
          <w:rFonts w:ascii="Times New Roman"/>
          <w:b w:val="false"/>
          <w:i w:val="false"/>
          <w:color w:val="000000"/>
          <w:sz w:val="28"/>
        </w:rPr>
        <w:t>технических характеристиках;</w:t>
      </w:r>
      <w:r>
        <w:br/>
      </w:r>
      <w:r>
        <w:rPr>
          <w:rFonts w:ascii="Times New Roman"/>
          <w:b w:val="false"/>
          <w:i w:val="false"/>
          <w:color w:val="000000"/>
          <w:sz w:val="28"/>
        </w:rPr>
        <w:t>- справку о зарегистрированных и прекращенных правах на недвижимое имущество;</w:t>
      </w:r>
      <w:r>
        <w:br/>
      </w:r>
      <w:r>
        <w:rPr>
          <w:rFonts w:ascii="Times New Roman"/>
          <w:b w:val="false"/>
          <w:i w:val="false"/>
          <w:color w:val="000000"/>
          <w:sz w:val="28"/>
        </w:rPr>
        <w:t>- справку об отсутствии (наличии) недвижимого имущества;</w:t>
      </w:r>
      <w:r>
        <w:br/>
      </w:r>
      <w:r>
        <w:rPr>
          <w:rFonts w:ascii="Times New Roman"/>
          <w:b w:val="false"/>
          <w:i w:val="false"/>
          <w:color w:val="000000"/>
          <w:sz w:val="28"/>
        </w:rPr>
        <w:t xml:space="preserve">- приложения к техническому паспорту, содержащему сведения о собственнике </w:t>
      </w:r>
      <w:r>
        <w:br/>
      </w:r>
      <w:r>
        <w:rPr>
          <w:rFonts w:ascii="Times New Roman"/>
          <w:b w:val="false"/>
          <w:i w:val="false"/>
          <w:color w:val="000000"/>
          <w:sz w:val="28"/>
        </w:rPr>
        <w:t>(правообладателе) недвижимого имущества;</w:t>
      </w:r>
      <w:r>
        <w:br/>
      </w:r>
      <w:r>
        <w:rPr>
          <w:rFonts w:ascii="Times New Roman"/>
          <w:b w:val="false"/>
          <w:i w:val="false"/>
          <w:color w:val="000000"/>
          <w:sz w:val="28"/>
        </w:rPr>
        <w:t>- копии документов регистрационного дела, заверенных регистрирующим органом, включая</w:t>
      </w:r>
      <w:r>
        <w:br/>
      </w:r>
      <w:r>
        <w:rPr>
          <w:rFonts w:ascii="Times New Roman"/>
          <w:b w:val="false"/>
          <w:i w:val="false"/>
          <w:color w:val="000000"/>
          <w:sz w:val="28"/>
        </w:rPr>
        <w:t>план (схемы) объектов недвижимости.</w:t>
      </w:r>
    </w:p>
    <w:bookmarkEnd w:id="392"/>
    <w:bookmarkStart w:name="z1181" w:id="393"/>
    <w:p>
      <w:pPr>
        <w:spacing w:after="0"/>
        <w:ind w:left="0"/>
        <w:jc w:val="both"/>
      </w:pPr>
      <w:r>
        <w:rPr>
          <w:rFonts w:ascii="Times New Roman"/>
          <w:b w:val="false"/>
          <w:i w:val="false"/>
          <w:color w:val="000000"/>
          <w:sz w:val="28"/>
        </w:rPr>
        <w:t>
      Вид объекта недвижимости _____________________________________</w:t>
      </w:r>
      <w:r>
        <w:br/>
      </w:r>
      <w:r>
        <w:rPr>
          <w:rFonts w:ascii="Times New Roman"/>
          <w:b w:val="false"/>
          <w:i w:val="false"/>
          <w:color w:val="000000"/>
          <w:sz w:val="28"/>
        </w:rPr>
        <w:t>Место нахождения объекта _____________________________________</w:t>
      </w:r>
      <w:r>
        <w:br/>
      </w:r>
      <w:r>
        <w:rPr>
          <w:rFonts w:ascii="Times New Roman"/>
          <w:b w:val="false"/>
          <w:i w:val="false"/>
          <w:color w:val="000000"/>
          <w:sz w:val="28"/>
        </w:rPr>
        <w:t>Прилагаю следующие документы: ________________________________</w:t>
      </w:r>
      <w:r>
        <w:br/>
      </w:r>
      <w:r>
        <w:rPr>
          <w:rFonts w:ascii="Times New Roman"/>
          <w:b w:val="false"/>
          <w:i w:val="false"/>
          <w:color w:val="000000"/>
          <w:sz w:val="28"/>
        </w:rPr>
        <w:t>Дата.___________, ____________/___________________________________________________</w:t>
      </w:r>
      <w:r>
        <w:br/>
      </w:r>
      <w:r>
        <w:rPr>
          <w:rFonts w:ascii="Times New Roman"/>
          <w:b w:val="false"/>
          <w:i w:val="false"/>
          <w:color w:val="000000"/>
          <w:sz w:val="28"/>
        </w:rPr>
        <w:t xml:space="preserve">                   (Ф.И.О. и подпись заявителя/уполномоченного представителя)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специалиста, принявшего запрос)</w:t>
      </w:r>
      <w:r>
        <w:br/>
      </w:r>
      <w:r>
        <w:rPr>
          <w:rFonts w:ascii="Times New Roman"/>
          <w:b w:val="false"/>
          <w:i w:val="false"/>
          <w:color w:val="000000"/>
          <w:sz w:val="28"/>
        </w:rPr>
        <w:t>Результат выполнения/рассмотрения/ запроса: ________</w:t>
      </w:r>
      <w:r>
        <w:br/>
      </w:r>
      <w:r>
        <w:rPr>
          <w:rFonts w:ascii="Times New Roman"/>
          <w:b w:val="false"/>
          <w:i w:val="false"/>
          <w:color w:val="000000"/>
          <w:sz w:val="28"/>
        </w:rPr>
        <w:t>проверено: дата ____ 20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филиала услугодателя)</w:t>
      </w:r>
      <w:r>
        <w:br/>
      </w:r>
      <w:r>
        <w:rPr>
          <w:rFonts w:ascii="Times New Roman"/>
          <w:b w:val="false"/>
          <w:i w:val="false"/>
          <w:color w:val="000000"/>
          <w:sz w:val="28"/>
        </w:rPr>
        <w:t>Примечание:</w:t>
      </w:r>
      <w:r>
        <w:br/>
      </w:r>
      <w:r>
        <w:rPr>
          <w:rFonts w:ascii="Times New Roman"/>
          <w:b w:val="false"/>
          <w:i w:val="false"/>
          <w:color w:val="000000"/>
          <w:sz w:val="28"/>
        </w:rPr>
        <w:t>В Запросе указываются данные заявителя (фамилия, имя, отчество, дата рождения,</w:t>
      </w:r>
      <w:r>
        <w:br/>
      </w:r>
      <w:r>
        <w:rPr>
          <w:rFonts w:ascii="Times New Roman"/>
          <w:b w:val="false"/>
          <w:i w:val="false"/>
          <w:color w:val="000000"/>
          <w:sz w:val="28"/>
        </w:rPr>
        <w:t>индивидуальный идентификационный номер, данные документа, удостоверяющего</w:t>
      </w:r>
      <w:r>
        <w:br/>
      </w:r>
      <w:r>
        <w:rPr>
          <w:rFonts w:ascii="Times New Roman"/>
          <w:b w:val="false"/>
          <w:i w:val="false"/>
          <w:color w:val="000000"/>
          <w:sz w:val="28"/>
        </w:rPr>
        <w:t>личность, и место жительства физического лица, наименование, бизнес идентификационный</w:t>
      </w:r>
      <w:r>
        <w:br/>
      </w:r>
      <w:r>
        <w:rPr>
          <w:rFonts w:ascii="Times New Roman"/>
          <w:b w:val="false"/>
          <w:i w:val="false"/>
          <w:color w:val="000000"/>
          <w:sz w:val="28"/>
        </w:rPr>
        <w:t>номер и реквизиты юридического лица, вид запрашиваемой информации, вид объекта</w:t>
      </w:r>
      <w:r>
        <w:br/>
      </w:r>
      <w:r>
        <w:rPr>
          <w:rFonts w:ascii="Times New Roman"/>
          <w:b w:val="false"/>
          <w:i w:val="false"/>
          <w:color w:val="000000"/>
          <w:sz w:val="28"/>
        </w:rPr>
        <w:t>недвижимости, адрес, кадастровый номер для/получения информации на конкретный объект</w:t>
      </w:r>
      <w:r>
        <w:br/>
      </w:r>
      <w:r>
        <w:rPr>
          <w:rFonts w:ascii="Times New Roman"/>
          <w:b w:val="false"/>
          <w:i w:val="false"/>
          <w:color w:val="000000"/>
          <w:sz w:val="28"/>
        </w:rPr>
        <w:t>недвижимости.</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слуги "Выдача копий</w:t>
            </w:r>
            <w:r>
              <w:br/>
            </w:r>
            <w:r>
              <w:rPr>
                <w:rFonts w:ascii="Times New Roman"/>
                <w:b w:val="false"/>
                <w:i w:val="false"/>
                <w:color w:val="000000"/>
                <w:sz w:val="20"/>
              </w:rPr>
              <w:t>документов регистрационного</w:t>
            </w:r>
            <w:r>
              <w:br/>
            </w:r>
            <w:r>
              <w:rPr>
                <w:rFonts w:ascii="Times New Roman"/>
                <w:b w:val="false"/>
                <w:i w:val="false"/>
                <w:color w:val="000000"/>
                <w:sz w:val="20"/>
              </w:rPr>
              <w:t>дела, заверенных</w:t>
            </w:r>
            <w:r>
              <w:br/>
            </w:r>
            <w:r>
              <w:rPr>
                <w:rFonts w:ascii="Times New Roman"/>
                <w:b w:val="false"/>
                <w:i w:val="false"/>
                <w:color w:val="000000"/>
                <w:sz w:val="20"/>
              </w:rPr>
              <w:t>регистрирующим органом,</w:t>
            </w:r>
            <w:r>
              <w:br/>
            </w:r>
            <w:r>
              <w:rPr>
                <w:rFonts w:ascii="Times New Roman"/>
                <w:b w:val="false"/>
                <w:i w:val="false"/>
                <w:color w:val="000000"/>
                <w:sz w:val="20"/>
              </w:rPr>
              <w:t>включая план (схемы) объектов</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185" w:id="394"/>
    <w:p>
      <w:pPr>
        <w:spacing w:after="0"/>
        <w:ind w:left="0"/>
        <w:jc w:val="left"/>
      </w:pPr>
      <w:r>
        <w:rPr>
          <w:rFonts w:ascii="Times New Roman"/>
          <w:b/>
          <w:i w:val="false"/>
          <w:color w:val="000000"/>
        </w:rPr>
        <w:t xml:space="preserve"> Расписка об отказе в приеме документов</w:t>
      </w:r>
    </w:p>
    <w:bookmarkEnd w:id="394"/>
    <w:bookmarkStart w:name="z1186" w:id="39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филиала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395"/>
    <w:bookmarkStart w:name="z1187" w:id="396"/>
    <w:p>
      <w:pPr>
        <w:spacing w:after="0"/>
        <w:ind w:left="0"/>
        <w:jc w:val="both"/>
      </w:pPr>
      <w:r>
        <w:rPr>
          <w:rFonts w:ascii="Times New Roman"/>
          <w:b w:val="false"/>
          <w:i w:val="false"/>
          <w:color w:val="000000"/>
          <w:sz w:val="28"/>
        </w:rPr>
        <w:t>
       Наименование отсутствующих документов:</w:t>
      </w:r>
    </w:p>
    <w:bookmarkEnd w:id="396"/>
    <w:bookmarkStart w:name="z1188" w:id="397"/>
    <w:p>
      <w:pPr>
        <w:spacing w:after="0"/>
        <w:ind w:left="0"/>
        <w:jc w:val="both"/>
      </w:pPr>
      <w:r>
        <w:rPr>
          <w:rFonts w:ascii="Times New Roman"/>
          <w:b w:val="false"/>
          <w:i w:val="false"/>
          <w:color w:val="000000"/>
          <w:sz w:val="28"/>
        </w:rPr>
        <w:t>
      1) __________________________________________________________;</w:t>
      </w:r>
    </w:p>
    <w:bookmarkEnd w:id="397"/>
    <w:bookmarkStart w:name="z1189" w:id="398"/>
    <w:p>
      <w:pPr>
        <w:spacing w:after="0"/>
        <w:ind w:left="0"/>
        <w:jc w:val="both"/>
      </w:pPr>
      <w:r>
        <w:rPr>
          <w:rFonts w:ascii="Times New Roman"/>
          <w:b w:val="false"/>
          <w:i w:val="false"/>
          <w:color w:val="000000"/>
          <w:sz w:val="28"/>
        </w:rPr>
        <w:t>
      2) __________________________________________________________;</w:t>
      </w:r>
    </w:p>
    <w:bookmarkEnd w:id="398"/>
    <w:bookmarkStart w:name="z1190" w:id="399"/>
    <w:p>
      <w:pPr>
        <w:spacing w:after="0"/>
        <w:ind w:left="0"/>
        <w:jc w:val="both"/>
      </w:pPr>
      <w:r>
        <w:rPr>
          <w:rFonts w:ascii="Times New Roman"/>
          <w:b w:val="false"/>
          <w:i w:val="false"/>
          <w:color w:val="000000"/>
          <w:sz w:val="28"/>
        </w:rPr>
        <w:t>
      3) ….</w:t>
      </w:r>
    </w:p>
    <w:bookmarkEnd w:id="399"/>
    <w:bookmarkStart w:name="z1191" w:id="400"/>
    <w:p>
      <w:pPr>
        <w:spacing w:after="0"/>
        <w:ind w:left="0"/>
        <w:jc w:val="both"/>
      </w:pPr>
      <w:r>
        <w:rPr>
          <w:rFonts w:ascii="Times New Roman"/>
          <w:b w:val="false"/>
          <w:i w:val="false"/>
          <w:color w:val="000000"/>
          <w:sz w:val="28"/>
        </w:rPr>
        <w:t>
      Настоящая расписка составлена в 2 экземплярах, по одному длякаждой стороны.</w:t>
      </w:r>
    </w:p>
    <w:bookmarkEnd w:id="400"/>
    <w:bookmarkStart w:name="z1192" w:id="401"/>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401"/>
    <w:bookmarkStart w:name="z1193" w:id="402"/>
    <w:p>
      <w:pPr>
        <w:spacing w:after="0"/>
        <w:ind w:left="0"/>
        <w:jc w:val="both"/>
      </w:pPr>
      <w:r>
        <w:rPr>
          <w:rFonts w:ascii="Times New Roman"/>
          <w:b w:val="false"/>
          <w:i w:val="false"/>
          <w:color w:val="000000"/>
          <w:sz w:val="28"/>
        </w:rPr>
        <w:t>
      Исполнитель: Ф.И.О _____________</w:t>
      </w:r>
    </w:p>
    <w:bookmarkEnd w:id="402"/>
    <w:bookmarkStart w:name="z1194" w:id="403"/>
    <w:p>
      <w:pPr>
        <w:spacing w:after="0"/>
        <w:ind w:left="0"/>
        <w:jc w:val="both"/>
      </w:pPr>
      <w:r>
        <w:rPr>
          <w:rFonts w:ascii="Times New Roman"/>
          <w:b w:val="false"/>
          <w:i w:val="false"/>
          <w:color w:val="000000"/>
          <w:sz w:val="28"/>
        </w:rPr>
        <w:t>
      Телефон _______________________</w:t>
      </w:r>
    </w:p>
    <w:bookmarkEnd w:id="403"/>
    <w:bookmarkStart w:name="z1195" w:id="404"/>
    <w:p>
      <w:pPr>
        <w:spacing w:after="0"/>
        <w:ind w:left="0"/>
        <w:jc w:val="both"/>
      </w:pPr>
      <w:r>
        <w:rPr>
          <w:rFonts w:ascii="Times New Roman"/>
          <w:b w:val="false"/>
          <w:i w:val="false"/>
          <w:color w:val="000000"/>
          <w:sz w:val="28"/>
        </w:rPr>
        <w:t>
      Получил: ___________________________________________________________</w:t>
      </w:r>
    </w:p>
    <w:bookmarkEnd w:id="404"/>
    <w:bookmarkStart w:name="z1196" w:id="405"/>
    <w:p>
      <w:pPr>
        <w:spacing w:after="0"/>
        <w:ind w:left="0"/>
        <w:jc w:val="both"/>
      </w:pPr>
      <w:r>
        <w:rPr>
          <w:rFonts w:ascii="Times New Roman"/>
          <w:b w:val="false"/>
          <w:i w:val="false"/>
          <w:color w:val="000000"/>
          <w:sz w:val="28"/>
        </w:rPr>
        <w:t>
      Ф.И.О / подпись услугополучателя</w:t>
      </w:r>
    </w:p>
    <w:bookmarkEnd w:id="405"/>
    <w:bookmarkStart w:name="z1197" w:id="406"/>
    <w:p>
      <w:pPr>
        <w:spacing w:after="0"/>
        <w:ind w:left="0"/>
        <w:jc w:val="both"/>
      </w:pPr>
      <w:r>
        <w:rPr>
          <w:rFonts w:ascii="Times New Roman"/>
          <w:b w:val="false"/>
          <w:i w:val="false"/>
          <w:color w:val="000000"/>
          <w:sz w:val="28"/>
        </w:rPr>
        <w:t>
      "___" _________ 20__ год</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апреля 2015 года № 246 </w:t>
            </w:r>
          </w:p>
        </w:tc>
      </w:tr>
    </w:tbl>
    <w:bookmarkStart w:name="z124" w:id="407"/>
    <w:p>
      <w:pPr>
        <w:spacing w:after="0"/>
        <w:ind w:left="0"/>
        <w:jc w:val="left"/>
      </w:pPr>
      <w:r>
        <w:rPr>
          <w:rFonts w:ascii="Times New Roman"/>
          <w:b/>
          <w:i w:val="false"/>
          <w:color w:val="000000"/>
        </w:rPr>
        <w:t xml:space="preserve"> Стандарт государственной услуги "Выдача справки об отсутствии (наличии) недвижимого имущества"</w:t>
      </w:r>
    </w:p>
    <w:bookmarkEnd w:id="40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8" w:id="408"/>
    <w:p>
      <w:pPr>
        <w:spacing w:after="0"/>
        <w:ind w:left="0"/>
        <w:jc w:val="left"/>
      </w:pPr>
      <w:r>
        <w:rPr>
          <w:rFonts w:ascii="Times New Roman"/>
          <w:b/>
          <w:i w:val="false"/>
          <w:color w:val="000000"/>
        </w:rPr>
        <w:t xml:space="preserve"> Глава 1. Общие положения</w:t>
      </w:r>
    </w:p>
    <w:bookmarkEnd w:id="408"/>
    <w:bookmarkStart w:name="z1199" w:id="409"/>
    <w:p>
      <w:pPr>
        <w:spacing w:after="0"/>
        <w:ind w:left="0"/>
        <w:jc w:val="both"/>
      </w:pPr>
      <w:r>
        <w:rPr>
          <w:rFonts w:ascii="Times New Roman"/>
          <w:b w:val="false"/>
          <w:i w:val="false"/>
          <w:color w:val="000000"/>
          <w:sz w:val="28"/>
        </w:rPr>
        <w:t>
      1. Государственная услуга "Выдача справки об отсутствии (наличии) недвижимого имущества"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409"/>
    <w:bookmarkStart w:name="z1200" w:id="410"/>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410"/>
    <w:bookmarkStart w:name="z1201" w:id="411"/>
    <w:p>
      <w:pPr>
        <w:spacing w:after="0"/>
        <w:ind w:left="0"/>
        <w:jc w:val="both"/>
      </w:pPr>
      <w:r>
        <w:rPr>
          <w:rFonts w:ascii="Times New Roman"/>
          <w:b w:val="false"/>
          <w:i w:val="false"/>
          <w:color w:val="000000"/>
          <w:sz w:val="28"/>
        </w:rPr>
        <w:t>
      1) услугодателя;</w:t>
      </w:r>
    </w:p>
    <w:bookmarkEnd w:id="411"/>
    <w:bookmarkStart w:name="z1202" w:id="412"/>
    <w:p>
      <w:pPr>
        <w:spacing w:after="0"/>
        <w:ind w:left="0"/>
        <w:jc w:val="both"/>
      </w:pPr>
      <w:r>
        <w:rPr>
          <w:rFonts w:ascii="Times New Roman"/>
          <w:b w:val="false"/>
          <w:i w:val="false"/>
          <w:color w:val="000000"/>
          <w:sz w:val="28"/>
        </w:rPr>
        <w:t>
      2) веб-портал "электронного правительства": www.egov.kz (далее-портал).</w:t>
      </w:r>
    </w:p>
    <w:bookmarkEnd w:id="412"/>
    <w:bookmarkStart w:name="z1203" w:id="413"/>
    <w:p>
      <w:pPr>
        <w:spacing w:after="0"/>
        <w:ind w:left="0"/>
        <w:jc w:val="left"/>
      </w:pPr>
      <w:r>
        <w:rPr>
          <w:rFonts w:ascii="Times New Roman"/>
          <w:b/>
          <w:i w:val="false"/>
          <w:color w:val="000000"/>
        </w:rPr>
        <w:t xml:space="preserve"> Глава 2. Порядок оказания государственной услуги</w:t>
      </w:r>
    </w:p>
    <w:bookmarkEnd w:id="413"/>
    <w:bookmarkStart w:name="z1204" w:id="414"/>
    <w:p>
      <w:pPr>
        <w:spacing w:after="0"/>
        <w:ind w:left="0"/>
        <w:jc w:val="both"/>
      </w:pPr>
      <w:r>
        <w:rPr>
          <w:rFonts w:ascii="Times New Roman"/>
          <w:b w:val="false"/>
          <w:i w:val="false"/>
          <w:color w:val="000000"/>
          <w:sz w:val="28"/>
        </w:rPr>
        <w:t>
      3. Сроки оказания государственной услуги:</w:t>
      </w:r>
    </w:p>
    <w:bookmarkEnd w:id="414"/>
    <w:bookmarkStart w:name="z1205" w:id="415"/>
    <w:p>
      <w:pPr>
        <w:spacing w:after="0"/>
        <w:ind w:left="0"/>
        <w:jc w:val="both"/>
      </w:pPr>
      <w:r>
        <w:rPr>
          <w:rFonts w:ascii="Times New Roman"/>
          <w:b w:val="false"/>
          <w:i w:val="false"/>
          <w:color w:val="000000"/>
          <w:sz w:val="28"/>
        </w:rPr>
        <w:t>
      с момента обращения услугополучателя к услугодателю и на портал – в течение 20 (двадцати) минут при наличии сведений в государственной информационной системе.</w:t>
      </w:r>
    </w:p>
    <w:bookmarkEnd w:id="415"/>
    <w:bookmarkStart w:name="z1206" w:id="416"/>
    <w:p>
      <w:pPr>
        <w:spacing w:after="0"/>
        <w:ind w:left="0"/>
        <w:jc w:val="both"/>
      </w:pPr>
      <w:r>
        <w:rPr>
          <w:rFonts w:ascii="Times New Roman"/>
          <w:b w:val="false"/>
          <w:i w:val="false"/>
          <w:color w:val="000000"/>
          <w:sz w:val="28"/>
        </w:rPr>
        <w:t>
      При отсутствии данных в государственной информационной системе срок оказания государственной услуги у услугодателя продлевается до одного рабочего дня (день приема не входит в срок оказания государственной услуги, при этом результат оказания государственной услуги услугодатель предоставляет за день до окончания срока оказания);</w:t>
      </w:r>
    </w:p>
    <w:bookmarkEnd w:id="416"/>
    <w:bookmarkStart w:name="z1207" w:id="417"/>
    <w:p>
      <w:pPr>
        <w:spacing w:after="0"/>
        <w:ind w:left="0"/>
        <w:jc w:val="both"/>
      </w:pPr>
      <w:r>
        <w:rPr>
          <w:rFonts w:ascii="Times New Roman"/>
          <w:b w:val="false"/>
          <w:i w:val="false"/>
          <w:color w:val="000000"/>
          <w:sz w:val="28"/>
        </w:rPr>
        <w:t>
      Максимально допустимое время ожидания для получения услуги – не более 20 минут.</w:t>
      </w:r>
    </w:p>
    <w:bookmarkEnd w:id="417"/>
    <w:bookmarkStart w:name="z1208" w:id="418"/>
    <w:p>
      <w:pPr>
        <w:spacing w:after="0"/>
        <w:ind w:left="0"/>
        <w:jc w:val="both"/>
      </w:pPr>
      <w:r>
        <w:rPr>
          <w:rFonts w:ascii="Times New Roman"/>
          <w:b w:val="false"/>
          <w:i w:val="false"/>
          <w:color w:val="000000"/>
          <w:sz w:val="28"/>
        </w:rPr>
        <w:t>
      Максимально допустимое время обслуживания – не более 20 минут.</w:t>
      </w:r>
    </w:p>
    <w:bookmarkEnd w:id="418"/>
    <w:bookmarkStart w:name="z1209" w:id="419"/>
    <w:p>
      <w:pPr>
        <w:spacing w:after="0"/>
        <w:ind w:left="0"/>
        <w:jc w:val="both"/>
      </w:pPr>
      <w:r>
        <w:rPr>
          <w:rFonts w:ascii="Times New Roman"/>
          <w:b w:val="false"/>
          <w:i w:val="false"/>
          <w:color w:val="000000"/>
          <w:sz w:val="28"/>
        </w:rPr>
        <w:t>
      4. Форма оказания государственной услуги: электронная (полностью автоматизированная).</w:t>
      </w:r>
    </w:p>
    <w:bookmarkEnd w:id="419"/>
    <w:bookmarkStart w:name="z1210" w:id="420"/>
    <w:p>
      <w:pPr>
        <w:spacing w:after="0"/>
        <w:ind w:left="0"/>
        <w:jc w:val="both"/>
      </w:pPr>
      <w:r>
        <w:rPr>
          <w:rFonts w:ascii="Times New Roman"/>
          <w:b w:val="false"/>
          <w:i w:val="false"/>
          <w:color w:val="000000"/>
          <w:sz w:val="28"/>
        </w:rPr>
        <w:t>
      5. Результат оказания государственной услуги – справка об отсутствии (наличии) недвижимого имущества.</w:t>
      </w:r>
    </w:p>
    <w:bookmarkEnd w:id="420"/>
    <w:bookmarkStart w:name="z1211" w:id="42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End w:id="421"/>
    <w:bookmarkStart w:name="z1212" w:id="422"/>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422"/>
    <w:bookmarkStart w:name="z1213" w:id="423"/>
    <w:p>
      <w:pPr>
        <w:spacing w:after="0"/>
        <w:ind w:left="0"/>
        <w:jc w:val="both"/>
      </w:pPr>
      <w:r>
        <w:rPr>
          <w:rFonts w:ascii="Times New Roman"/>
          <w:b w:val="false"/>
          <w:i w:val="false"/>
          <w:color w:val="000000"/>
          <w:sz w:val="28"/>
        </w:rPr>
        <w:t>
      7. График работы:</w:t>
      </w:r>
    </w:p>
    <w:bookmarkEnd w:id="423"/>
    <w:bookmarkStart w:name="z1214" w:id="424"/>
    <w:p>
      <w:pPr>
        <w:spacing w:after="0"/>
        <w:ind w:left="0"/>
        <w:jc w:val="both"/>
      </w:pPr>
      <w:r>
        <w:rPr>
          <w:rFonts w:ascii="Times New Roman"/>
          <w:b w:val="false"/>
          <w:i w:val="false"/>
          <w:color w:val="000000"/>
          <w:sz w:val="28"/>
        </w:rPr>
        <w:t>
      1)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424"/>
    <w:bookmarkStart w:name="z1215" w:id="425"/>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w:t>
      </w:r>
    </w:p>
    <w:bookmarkEnd w:id="425"/>
    <w:bookmarkStart w:name="z1216" w:id="426"/>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426"/>
    <w:bookmarkStart w:name="z1217" w:id="427"/>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или его представителя:</w:t>
      </w:r>
    </w:p>
    <w:bookmarkEnd w:id="427"/>
    <w:bookmarkStart w:name="z1218" w:id="428"/>
    <w:p>
      <w:pPr>
        <w:spacing w:after="0"/>
        <w:ind w:left="0"/>
        <w:jc w:val="both"/>
      </w:pPr>
      <w:r>
        <w:rPr>
          <w:rFonts w:ascii="Times New Roman"/>
          <w:b w:val="false"/>
          <w:i w:val="false"/>
          <w:color w:val="000000"/>
          <w:sz w:val="28"/>
        </w:rPr>
        <w:t>
      1) услугодателю:</w:t>
      </w:r>
    </w:p>
    <w:bookmarkEnd w:id="428"/>
    <w:bookmarkStart w:name="z23" w:id="429"/>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29"/>
    <w:bookmarkStart w:name="z24" w:id="430"/>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430"/>
    <w:bookmarkStart w:name="z25" w:id="431"/>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431"/>
    <w:bookmarkStart w:name="z26" w:id="432"/>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432"/>
    <w:bookmarkStart w:name="z27" w:id="433"/>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433"/>
    <w:bookmarkStart w:name="z28" w:id="434"/>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434"/>
    <w:bookmarkStart w:name="z29" w:id="435"/>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435"/>
    <w:bookmarkStart w:name="z30" w:id="436"/>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436"/>
    <w:bookmarkStart w:name="z31" w:id="437"/>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437"/>
    <w:bookmarkStart w:name="z32" w:id="438"/>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438"/>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Start w:name="z1230" w:id="439"/>
    <w:p>
      <w:pPr>
        <w:spacing w:after="0"/>
        <w:ind w:left="0"/>
        <w:jc w:val="both"/>
      </w:pPr>
      <w:r>
        <w:rPr>
          <w:rFonts w:ascii="Times New Roman"/>
          <w:b w:val="false"/>
          <w:i w:val="false"/>
          <w:color w:val="000000"/>
          <w:sz w:val="28"/>
        </w:rPr>
        <w:t>
      2) на портал:</w:t>
      </w:r>
    </w:p>
    <w:bookmarkEnd w:id="439"/>
    <w:bookmarkStart w:name="z1231" w:id="440"/>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40"/>
    <w:bookmarkStart w:name="z1232" w:id="441"/>
    <w:p>
      <w:pPr>
        <w:spacing w:after="0"/>
        <w:ind w:left="0"/>
        <w:jc w:val="both"/>
      </w:pPr>
      <w:r>
        <w:rPr>
          <w:rFonts w:ascii="Times New Roman"/>
          <w:b w:val="false"/>
          <w:i w:val="false"/>
          <w:color w:val="000000"/>
          <w:sz w:val="28"/>
        </w:rPr>
        <w:t>
      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p>
    <w:bookmarkEnd w:id="441"/>
    <w:bookmarkStart w:name="z1233" w:id="442"/>
    <w:p>
      <w:pPr>
        <w:spacing w:after="0"/>
        <w:ind w:left="0"/>
        <w:jc w:val="both"/>
      </w:pPr>
      <w:r>
        <w:rPr>
          <w:rFonts w:ascii="Times New Roman"/>
          <w:b w:val="false"/>
          <w:i w:val="false"/>
          <w:color w:val="000000"/>
          <w:sz w:val="28"/>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442"/>
    <w:bookmarkStart w:name="z1234" w:id="443"/>
    <w:p>
      <w:pPr>
        <w:spacing w:after="0"/>
        <w:ind w:left="0"/>
        <w:jc w:val="both"/>
      </w:pPr>
      <w:r>
        <w:rPr>
          <w:rFonts w:ascii="Times New Roman"/>
          <w:b w:val="false"/>
          <w:i w:val="false"/>
          <w:color w:val="000000"/>
          <w:sz w:val="28"/>
        </w:rPr>
        <w:t>
      При приеме документов работник услугодателя сверяет документ, со сведениями, предоставленными из государственной информационной системы государственного органа, после чего возвращает услугополучателю.</w:t>
      </w:r>
    </w:p>
    <w:bookmarkEnd w:id="443"/>
    <w:bookmarkStart w:name="z1235" w:id="444"/>
    <w:p>
      <w:pPr>
        <w:spacing w:after="0"/>
        <w:ind w:left="0"/>
        <w:jc w:val="both"/>
      </w:pPr>
      <w:r>
        <w:rPr>
          <w:rFonts w:ascii="Times New Roman"/>
          <w:b w:val="false"/>
          <w:i w:val="false"/>
          <w:color w:val="000000"/>
          <w:sz w:val="28"/>
        </w:rPr>
        <w:t>
      Данные, содержащиеся в справке об отсутствии (наличии) недвижимого имущества, являются действительными на момент выдачи.</w:t>
      </w:r>
    </w:p>
    <w:bookmarkEnd w:id="444"/>
    <w:bookmarkStart w:name="z1236" w:id="445"/>
    <w:p>
      <w:pPr>
        <w:spacing w:after="0"/>
        <w:ind w:left="0"/>
        <w:jc w:val="both"/>
      </w:pPr>
      <w:r>
        <w:rPr>
          <w:rFonts w:ascii="Times New Roman"/>
          <w:b w:val="false"/>
          <w:i w:val="false"/>
          <w:color w:val="000000"/>
          <w:sz w:val="28"/>
        </w:rPr>
        <w:t>
      9. Основанием для отказа в оказании государственной услуги является:</w:t>
      </w:r>
    </w:p>
    <w:bookmarkEnd w:id="445"/>
    <w:bookmarkStart w:name="z1237" w:id="446"/>
    <w:p>
      <w:pPr>
        <w:spacing w:after="0"/>
        <w:ind w:left="0"/>
        <w:jc w:val="both"/>
      </w:pPr>
      <w:r>
        <w:rPr>
          <w:rFonts w:ascii="Times New Roman"/>
          <w:b w:val="false"/>
          <w:i w:val="false"/>
          <w:color w:val="000000"/>
          <w:sz w:val="28"/>
        </w:rPr>
        <w:t>
      1) при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46"/>
    <w:bookmarkStart w:name="z1238" w:id="447"/>
    <w:p>
      <w:pPr>
        <w:spacing w:after="0"/>
        <w:ind w:left="0"/>
        <w:jc w:val="both"/>
      </w:pPr>
      <w:r>
        <w:rPr>
          <w:rFonts w:ascii="Times New Roman"/>
          <w:b w:val="false"/>
          <w:i w:val="false"/>
          <w:color w:val="000000"/>
          <w:sz w:val="28"/>
        </w:rPr>
        <w:t>
      2) при представлении услугополучателем неполного пакета документов.</w:t>
      </w:r>
    </w:p>
    <w:bookmarkEnd w:id="44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юстиции РК от 29.07.2019 </w:t>
      </w:r>
      <w:r>
        <w:rPr>
          <w:rFonts w:ascii="Times New Roman"/>
          <w:b w:val="false"/>
          <w:i w:val="false"/>
          <w:color w:val="00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0" w:id="44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работников по вопросам оказания государственных услуг</w:t>
      </w:r>
    </w:p>
    <w:bookmarkEnd w:id="448"/>
    <w:bookmarkStart w:name="z1241" w:id="449"/>
    <w:p>
      <w:pPr>
        <w:spacing w:after="0"/>
        <w:ind w:left="0"/>
        <w:jc w:val="both"/>
      </w:pPr>
      <w:r>
        <w:rPr>
          <w:rFonts w:ascii="Times New Roman"/>
          <w:b w:val="false"/>
          <w:i w:val="false"/>
          <w:color w:val="000000"/>
          <w:sz w:val="28"/>
        </w:rPr>
        <w:t xml:space="preserve">
      10.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449"/>
    <w:bookmarkStart w:name="z1242" w:id="450"/>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450"/>
    <w:bookmarkStart w:name="z1243" w:id="45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451"/>
    <w:bookmarkStart w:name="z1244" w:id="45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452"/>
    <w:bookmarkStart w:name="z1245" w:id="453"/>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53"/>
    <w:bookmarkStart w:name="z1246" w:id="45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454"/>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8" w:id="45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455"/>
    <w:bookmarkStart w:name="z1249" w:id="456"/>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456"/>
    <w:bookmarkStart w:name="z1250" w:id="457"/>
    <w:p>
      <w:pPr>
        <w:spacing w:after="0"/>
        <w:ind w:left="0"/>
        <w:jc w:val="both"/>
      </w:pPr>
      <w:r>
        <w:rPr>
          <w:rFonts w:ascii="Times New Roman"/>
          <w:b w:val="false"/>
          <w:i w:val="false"/>
          <w:color w:val="000000"/>
          <w:sz w:val="28"/>
        </w:rPr>
        <w:t>
      12.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457"/>
    <w:bookmarkStart w:name="z1251" w:id="458"/>
    <w:p>
      <w:pPr>
        <w:spacing w:after="0"/>
        <w:ind w:left="0"/>
        <w:jc w:val="both"/>
      </w:pPr>
      <w:r>
        <w:rPr>
          <w:rFonts w:ascii="Times New Roman"/>
          <w:b w:val="false"/>
          <w:i w:val="false"/>
          <w:color w:val="000000"/>
          <w:sz w:val="28"/>
        </w:rPr>
        <w:t>
      13.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458"/>
    <w:bookmarkStart w:name="z1252" w:id="459"/>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459"/>
    <w:bookmarkStart w:name="z1253" w:id="460"/>
    <w:p>
      <w:pPr>
        <w:spacing w:after="0"/>
        <w:ind w:left="0"/>
        <w:jc w:val="both"/>
      </w:pPr>
      <w:r>
        <w:rPr>
          <w:rFonts w:ascii="Times New Roman"/>
          <w:b w:val="false"/>
          <w:i w:val="false"/>
          <w:color w:val="000000"/>
          <w:sz w:val="28"/>
        </w:rPr>
        <w:t>
      15. Единый контакт-центр: 1414, 8 800 080 7777.</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об</w:t>
            </w:r>
            <w:r>
              <w:br/>
            </w:r>
            <w:r>
              <w:rPr>
                <w:rFonts w:ascii="Times New Roman"/>
                <w:b w:val="false"/>
                <w:i w:val="false"/>
                <w:color w:val="000000"/>
                <w:sz w:val="20"/>
              </w:rPr>
              <w:t>отсутствии (наличия)</w:t>
            </w:r>
            <w:r>
              <w:br/>
            </w:r>
            <w:r>
              <w:rPr>
                <w:rFonts w:ascii="Times New Roman"/>
                <w:b w:val="false"/>
                <w:i w:val="false"/>
                <w:color w:val="000000"/>
                <w:sz w:val="20"/>
              </w:rPr>
              <w:t>недвижимого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6" w:id="461"/>
    <w:p>
      <w:pPr>
        <w:spacing w:after="0"/>
        <w:ind w:left="0"/>
        <w:jc w:val="left"/>
      </w:pPr>
      <w:r>
        <w:rPr>
          <w:rFonts w:ascii="Times New Roman"/>
          <w:b/>
          <w:i w:val="false"/>
          <w:color w:val="000000"/>
        </w:rPr>
        <w:t xml:space="preserve">  _______________________________________________________________________________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461"/>
    <w:bookmarkStart w:name="z1257" w:id="462"/>
    <w:p>
      <w:pPr>
        <w:spacing w:after="0"/>
        <w:ind w:left="0"/>
        <w:jc w:val="left"/>
      </w:pPr>
      <w:r>
        <w:rPr>
          <w:rFonts w:ascii="Times New Roman"/>
          <w:b/>
          <w:i w:val="false"/>
          <w:color w:val="000000"/>
        </w:rPr>
        <w:t xml:space="preserve">        Запрос № на получение информации о государственной регистрации прав</w:t>
      </w:r>
      <w:r>
        <w:br/>
      </w:r>
      <w:r>
        <w:rPr>
          <w:rFonts w:ascii="Times New Roman"/>
          <w:b/>
          <w:i w:val="false"/>
          <w:color w:val="000000"/>
        </w:rPr>
        <w:t xml:space="preserve">             (обременений прав) на недвижимое имущество физическим и</w:t>
      </w:r>
      <w:r>
        <w:br/>
      </w:r>
      <w:r>
        <w:rPr>
          <w:rFonts w:ascii="Times New Roman"/>
          <w:b/>
          <w:i w:val="false"/>
          <w:color w:val="000000"/>
        </w:rPr>
        <w:t xml:space="preserve">                   юридическим лицам из правового кадастра</w:t>
      </w:r>
    </w:p>
    <w:bookmarkEnd w:id="462"/>
    <w:bookmarkStart w:name="z1258" w:id="463"/>
    <w:p>
      <w:pPr>
        <w:spacing w:after="0"/>
        <w:ind w:left="0"/>
        <w:jc w:val="both"/>
      </w:pPr>
      <w:r>
        <w:rPr>
          <w:rFonts w:ascii="Times New Roman"/>
          <w:b w:val="false"/>
          <w:i w:val="false"/>
          <w:color w:val="000000"/>
          <w:sz w:val="28"/>
        </w:rPr>
        <w:t>
      Я, _____________________________________________________________________________</w:t>
      </w:r>
      <w:r>
        <w:br/>
      </w:r>
      <w:r>
        <w:rPr>
          <w:rFonts w:ascii="Times New Roman"/>
          <w:b w:val="false"/>
          <w:i w:val="false"/>
          <w:color w:val="000000"/>
          <w:sz w:val="28"/>
        </w:rPr>
        <w:t xml:space="preserve">             (Ф.И.О. (при его наличии) (далее – Ф.И.О.), паспортные данные (данные</w:t>
      </w:r>
      <w:r>
        <w:br/>
      </w:r>
      <w:r>
        <w:rPr>
          <w:rFonts w:ascii="Times New Roman"/>
          <w:b w:val="false"/>
          <w:i w:val="false"/>
          <w:color w:val="000000"/>
          <w:sz w:val="28"/>
        </w:rPr>
        <w:t xml:space="preserve">                   удостоверения личности) и место жительства физического лица,</w:t>
      </w:r>
      <w:r>
        <w:br/>
      </w:r>
      <w:r>
        <w:rPr>
          <w:rFonts w:ascii="Times New Roman"/>
          <w:b w:val="false"/>
          <w:i w:val="false"/>
          <w:color w:val="000000"/>
          <w:sz w:val="28"/>
        </w:rPr>
        <w:t xml:space="preserve">                         наименование и реквизиты юридического лица)</w:t>
      </w:r>
      <w:r>
        <w:br/>
      </w:r>
      <w:r>
        <w:rPr>
          <w:rFonts w:ascii="Times New Roman"/>
          <w:b w:val="false"/>
          <w:i w:val="false"/>
          <w:color w:val="000000"/>
          <w:sz w:val="28"/>
        </w:rPr>
        <w:t>Действующий от имени___________________________________________________________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мне: нужное отметить</w:t>
      </w:r>
      <w:r>
        <w:br/>
      </w:r>
      <w:r>
        <w:rPr>
          <w:rFonts w:ascii="Times New Roman"/>
          <w:b w:val="false"/>
          <w:i w:val="false"/>
          <w:color w:val="000000"/>
          <w:sz w:val="28"/>
        </w:rPr>
        <w:t>- справку о зарегистрированных правах (обременениях) на недвижимое имущество и его</w:t>
      </w:r>
      <w:r>
        <w:br/>
      </w:r>
      <w:r>
        <w:rPr>
          <w:rFonts w:ascii="Times New Roman"/>
          <w:b w:val="false"/>
          <w:i w:val="false"/>
          <w:color w:val="000000"/>
          <w:sz w:val="28"/>
        </w:rPr>
        <w:t>технических характеристиках;</w:t>
      </w:r>
      <w:r>
        <w:br/>
      </w:r>
      <w:r>
        <w:rPr>
          <w:rFonts w:ascii="Times New Roman"/>
          <w:b w:val="false"/>
          <w:i w:val="false"/>
          <w:color w:val="000000"/>
          <w:sz w:val="28"/>
        </w:rPr>
        <w:t>- справку о зарегистрированных и прекращенных правах на недвижимое имущество;</w:t>
      </w:r>
      <w:r>
        <w:br/>
      </w:r>
      <w:r>
        <w:rPr>
          <w:rFonts w:ascii="Times New Roman"/>
          <w:b w:val="false"/>
          <w:i w:val="false"/>
          <w:color w:val="000000"/>
          <w:sz w:val="28"/>
        </w:rPr>
        <w:t>- справку об отсутствии (наличии) недвижимого имущества;</w:t>
      </w:r>
      <w:r>
        <w:br/>
      </w:r>
      <w:r>
        <w:rPr>
          <w:rFonts w:ascii="Times New Roman"/>
          <w:b w:val="false"/>
          <w:i w:val="false"/>
          <w:color w:val="000000"/>
          <w:sz w:val="28"/>
        </w:rPr>
        <w:t xml:space="preserve">- приложения к техническому паспорту, содержащему сведения о собственнике </w:t>
      </w:r>
      <w:r>
        <w:br/>
      </w:r>
      <w:r>
        <w:rPr>
          <w:rFonts w:ascii="Times New Roman"/>
          <w:b w:val="false"/>
          <w:i w:val="false"/>
          <w:color w:val="000000"/>
          <w:sz w:val="28"/>
        </w:rPr>
        <w:t>(правообладателе) недвижимого имущества;</w:t>
      </w:r>
      <w:r>
        <w:br/>
      </w:r>
      <w:r>
        <w:rPr>
          <w:rFonts w:ascii="Times New Roman"/>
          <w:b w:val="false"/>
          <w:i w:val="false"/>
          <w:color w:val="000000"/>
          <w:sz w:val="28"/>
        </w:rPr>
        <w:t>- копии документов регистрационного дела, заверенных регистрирующим органом, включая</w:t>
      </w:r>
      <w:r>
        <w:br/>
      </w:r>
      <w:r>
        <w:rPr>
          <w:rFonts w:ascii="Times New Roman"/>
          <w:b w:val="false"/>
          <w:i w:val="false"/>
          <w:color w:val="000000"/>
          <w:sz w:val="28"/>
        </w:rPr>
        <w:t>план (схемы) объектов недвижимости.</w:t>
      </w:r>
      <w:r>
        <w:br/>
      </w:r>
      <w:r>
        <w:rPr>
          <w:rFonts w:ascii="Times New Roman"/>
          <w:b w:val="false"/>
          <w:i w:val="false"/>
          <w:color w:val="000000"/>
          <w:sz w:val="28"/>
        </w:rPr>
        <w:t>Вид объекта недвижимости _____________________________________</w:t>
      </w:r>
      <w:r>
        <w:br/>
      </w:r>
      <w:r>
        <w:rPr>
          <w:rFonts w:ascii="Times New Roman"/>
          <w:b w:val="false"/>
          <w:i w:val="false"/>
          <w:color w:val="000000"/>
          <w:sz w:val="28"/>
        </w:rPr>
        <w:t>Место нахождения объекта _____________________________________</w:t>
      </w:r>
      <w:r>
        <w:br/>
      </w:r>
      <w:r>
        <w:rPr>
          <w:rFonts w:ascii="Times New Roman"/>
          <w:b w:val="false"/>
          <w:i w:val="false"/>
          <w:color w:val="000000"/>
          <w:sz w:val="28"/>
        </w:rPr>
        <w:t>Прилагаю следующие документы: ________________________________</w:t>
      </w:r>
      <w:r>
        <w:br/>
      </w:r>
      <w:r>
        <w:rPr>
          <w:rFonts w:ascii="Times New Roman"/>
          <w:b w:val="false"/>
          <w:i w:val="false"/>
          <w:color w:val="000000"/>
          <w:sz w:val="28"/>
        </w:rPr>
        <w:t>Дата.___________, ____________/___________________________________________________</w:t>
      </w:r>
      <w:r>
        <w:br/>
      </w:r>
      <w:r>
        <w:rPr>
          <w:rFonts w:ascii="Times New Roman"/>
          <w:b w:val="false"/>
          <w:i w:val="false"/>
          <w:color w:val="000000"/>
          <w:sz w:val="28"/>
        </w:rPr>
        <w:t xml:space="preserve">                   (Ф.И.О. и подпись заявителя/уполномоченного представителя)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специалиста, принявшего запрос)</w:t>
      </w:r>
      <w:r>
        <w:br/>
      </w:r>
      <w:r>
        <w:rPr>
          <w:rFonts w:ascii="Times New Roman"/>
          <w:b w:val="false"/>
          <w:i w:val="false"/>
          <w:color w:val="000000"/>
          <w:sz w:val="28"/>
        </w:rPr>
        <w:t>Результат выполнения/рассмотрения/ запроса: ________</w:t>
      </w:r>
      <w:r>
        <w:br/>
      </w:r>
      <w:r>
        <w:rPr>
          <w:rFonts w:ascii="Times New Roman"/>
          <w:b w:val="false"/>
          <w:i w:val="false"/>
          <w:color w:val="000000"/>
          <w:sz w:val="28"/>
        </w:rPr>
        <w:t>проверено: дата ____ 20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филиала услугодателя)</w:t>
      </w:r>
      <w:r>
        <w:br/>
      </w:r>
      <w:r>
        <w:rPr>
          <w:rFonts w:ascii="Times New Roman"/>
          <w:b w:val="false"/>
          <w:i w:val="false"/>
          <w:color w:val="000000"/>
          <w:sz w:val="28"/>
        </w:rPr>
        <w:t>Примечание:</w:t>
      </w:r>
      <w:r>
        <w:br/>
      </w:r>
      <w:r>
        <w:rPr>
          <w:rFonts w:ascii="Times New Roman"/>
          <w:b w:val="false"/>
          <w:i w:val="false"/>
          <w:color w:val="000000"/>
          <w:sz w:val="28"/>
        </w:rPr>
        <w:t>В Запросе указываются данные заявителя (фамилия, имя, отчество, дата рождения,</w:t>
      </w:r>
      <w:r>
        <w:br/>
      </w:r>
      <w:r>
        <w:rPr>
          <w:rFonts w:ascii="Times New Roman"/>
          <w:b w:val="false"/>
          <w:i w:val="false"/>
          <w:color w:val="000000"/>
          <w:sz w:val="28"/>
        </w:rPr>
        <w:t>индивидуальный идентификационный номер, данные документа, удостоверяющего</w:t>
      </w:r>
      <w:r>
        <w:br/>
      </w:r>
      <w:r>
        <w:rPr>
          <w:rFonts w:ascii="Times New Roman"/>
          <w:b w:val="false"/>
          <w:i w:val="false"/>
          <w:color w:val="000000"/>
          <w:sz w:val="28"/>
        </w:rPr>
        <w:t>личность, и место жительства физического лица, наименование, бизнес идентификационный</w:t>
      </w:r>
      <w:r>
        <w:br/>
      </w:r>
      <w:r>
        <w:rPr>
          <w:rFonts w:ascii="Times New Roman"/>
          <w:b w:val="false"/>
          <w:i w:val="false"/>
          <w:color w:val="000000"/>
          <w:sz w:val="28"/>
        </w:rPr>
        <w:t>номер и реквизиты юридического лица, вид запрашиваемой информации, вид объекта</w:t>
      </w:r>
      <w:r>
        <w:br/>
      </w:r>
      <w:r>
        <w:rPr>
          <w:rFonts w:ascii="Times New Roman"/>
          <w:b w:val="false"/>
          <w:i w:val="false"/>
          <w:color w:val="000000"/>
          <w:sz w:val="28"/>
        </w:rPr>
        <w:t>недвижимости, адрес, кадастровый номер для/получения информации на конкретный объект</w:t>
      </w:r>
      <w:r>
        <w:br/>
      </w:r>
      <w:r>
        <w:rPr>
          <w:rFonts w:ascii="Times New Roman"/>
          <w:b w:val="false"/>
          <w:i w:val="false"/>
          <w:color w:val="000000"/>
          <w:sz w:val="28"/>
        </w:rPr>
        <w:t>недвижимости.</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об</w:t>
            </w:r>
            <w:r>
              <w:br/>
            </w:r>
            <w:r>
              <w:rPr>
                <w:rFonts w:ascii="Times New Roman"/>
                <w:b w:val="false"/>
                <w:i w:val="false"/>
                <w:color w:val="000000"/>
                <w:sz w:val="20"/>
              </w:rPr>
              <w:t>отсутствии (наличия)</w:t>
            </w:r>
            <w:r>
              <w:br/>
            </w:r>
            <w:r>
              <w:rPr>
                <w:rFonts w:ascii="Times New Roman"/>
                <w:b w:val="false"/>
                <w:i w:val="false"/>
                <w:color w:val="000000"/>
                <w:sz w:val="20"/>
              </w:rPr>
              <w:t>недвижимого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(Ф.И.О.(при его наличии)</w:t>
            </w:r>
            <w:r>
              <w:br/>
            </w:r>
            <w:r>
              <w:rPr>
                <w:rFonts w:ascii="Times New Roman"/>
                <w:b w:val="false"/>
                <w:i w:val="false"/>
                <w:color w:val="000000"/>
                <w:sz w:val="20"/>
              </w:rPr>
              <w:t xml:space="preserve">(далее – Ф.И.О), или </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w:t>
            </w:r>
            <w:r>
              <w:br/>
            </w:r>
            <w:r>
              <w:rPr>
                <w:rFonts w:ascii="Times New Roman"/>
                <w:b w:val="false"/>
                <w:i w:val="false"/>
                <w:color w:val="000000"/>
                <w:sz w:val="20"/>
              </w:rPr>
              <w:t>(адрес услугополучателя)</w:t>
            </w:r>
          </w:p>
        </w:tc>
      </w:tr>
    </w:tbl>
    <w:bookmarkStart w:name="z1262" w:id="464"/>
    <w:p>
      <w:pPr>
        <w:spacing w:after="0"/>
        <w:ind w:left="0"/>
        <w:jc w:val="left"/>
      </w:pPr>
      <w:r>
        <w:rPr>
          <w:rFonts w:ascii="Times New Roman"/>
          <w:b/>
          <w:i w:val="false"/>
          <w:color w:val="000000"/>
        </w:rPr>
        <w:t xml:space="preserve"> Расписка об отказе в приеме документов</w:t>
      </w:r>
    </w:p>
    <w:bookmarkEnd w:id="464"/>
    <w:bookmarkStart w:name="z1263" w:id="46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филиала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465"/>
    <w:bookmarkStart w:name="z1264" w:id="466"/>
    <w:p>
      <w:pPr>
        <w:spacing w:after="0"/>
        <w:ind w:left="0"/>
        <w:jc w:val="both"/>
      </w:pPr>
      <w:r>
        <w:rPr>
          <w:rFonts w:ascii="Times New Roman"/>
          <w:b w:val="false"/>
          <w:i w:val="false"/>
          <w:color w:val="000000"/>
          <w:sz w:val="28"/>
        </w:rPr>
        <w:t>
       Наименование отсутствующих документов:</w:t>
      </w:r>
    </w:p>
    <w:bookmarkEnd w:id="466"/>
    <w:bookmarkStart w:name="z1265" w:id="467"/>
    <w:p>
      <w:pPr>
        <w:spacing w:after="0"/>
        <w:ind w:left="0"/>
        <w:jc w:val="both"/>
      </w:pPr>
      <w:r>
        <w:rPr>
          <w:rFonts w:ascii="Times New Roman"/>
          <w:b w:val="false"/>
          <w:i w:val="false"/>
          <w:color w:val="000000"/>
          <w:sz w:val="28"/>
        </w:rPr>
        <w:t>
      1) __________________________________________________________;</w:t>
      </w:r>
    </w:p>
    <w:bookmarkEnd w:id="467"/>
    <w:bookmarkStart w:name="z1266" w:id="468"/>
    <w:p>
      <w:pPr>
        <w:spacing w:after="0"/>
        <w:ind w:left="0"/>
        <w:jc w:val="both"/>
      </w:pPr>
      <w:r>
        <w:rPr>
          <w:rFonts w:ascii="Times New Roman"/>
          <w:b w:val="false"/>
          <w:i w:val="false"/>
          <w:color w:val="000000"/>
          <w:sz w:val="28"/>
        </w:rPr>
        <w:t>
      2) __________________________________________________________;</w:t>
      </w:r>
    </w:p>
    <w:bookmarkEnd w:id="468"/>
    <w:bookmarkStart w:name="z1267" w:id="469"/>
    <w:p>
      <w:pPr>
        <w:spacing w:after="0"/>
        <w:ind w:left="0"/>
        <w:jc w:val="both"/>
      </w:pPr>
      <w:r>
        <w:rPr>
          <w:rFonts w:ascii="Times New Roman"/>
          <w:b w:val="false"/>
          <w:i w:val="false"/>
          <w:color w:val="000000"/>
          <w:sz w:val="28"/>
        </w:rPr>
        <w:t>
      3) ….</w:t>
      </w:r>
    </w:p>
    <w:bookmarkEnd w:id="469"/>
    <w:bookmarkStart w:name="z1268" w:id="47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470"/>
    <w:bookmarkStart w:name="z1269" w:id="471"/>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471"/>
    <w:bookmarkStart w:name="z1270" w:id="472"/>
    <w:p>
      <w:pPr>
        <w:spacing w:after="0"/>
        <w:ind w:left="0"/>
        <w:jc w:val="both"/>
      </w:pPr>
      <w:r>
        <w:rPr>
          <w:rFonts w:ascii="Times New Roman"/>
          <w:b w:val="false"/>
          <w:i w:val="false"/>
          <w:color w:val="000000"/>
          <w:sz w:val="28"/>
        </w:rPr>
        <w:t>
      Исполнитель: Ф.И.О _____________</w:t>
      </w:r>
    </w:p>
    <w:bookmarkEnd w:id="472"/>
    <w:bookmarkStart w:name="z1271" w:id="473"/>
    <w:p>
      <w:pPr>
        <w:spacing w:after="0"/>
        <w:ind w:left="0"/>
        <w:jc w:val="both"/>
      </w:pPr>
      <w:r>
        <w:rPr>
          <w:rFonts w:ascii="Times New Roman"/>
          <w:b w:val="false"/>
          <w:i w:val="false"/>
          <w:color w:val="000000"/>
          <w:sz w:val="28"/>
        </w:rPr>
        <w:t>
      Телефон _______________________</w:t>
      </w:r>
    </w:p>
    <w:bookmarkEnd w:id="473"/>
    <w:bookmarkStart w:name="z1272" w:id="474"/>
    <w:p>
      <w:pPr>
        <w:spacing w:after="0"/>
        <w:ind w:left="0"/>
        <w:jc w:val="both"/>
      </w:pPr>
      <w:r>
        <w:rPr>
          <w:rFonts w:ascii="Times New Roman"/>
          <w:b w:val="false"/>
          <w:i w:val="false"/>
          <w:color w:val="000000"/>
          <w:sz w:val="28"/>
        </w:rPr>
        <w:t>
      Получил: ___________________________________________________________</w:t>
      </w:r>
    </w:p>
    <w:bookmarkEnd w:id="474"/>
    <w:bookmarkStart w:name="z1273" w:id="475"/>
    <w:p>
      <w:pPr>
        <w:spacing w:after="0"/>
        <w:ind w:left="0"/>
        <w:jc w:val="both"/>
      </w:pPr>
      <w:r>
        <w:rPr>
          <w:rFonts w:ascii="Times New Roman"/>
          <w:b w:val="false"/>
          <w:i w:val="false"/>
          <w:color w:val="000000"/>
          <w:sz w:val="28"/>
        </w:rPr>
        <w:t>
      Ф.И.О / подпись услугополучателя</w:t>
      </w:r>
    </w:p>
    <w:bookmarkEnd w:id="475"/>
    <w:bookmarkStart w:name="z1274" w:id="476"/>
    <w:p>
      <w:pPr>
        <w:spacing w:after="0"/>
        <w:ind w:left="0"/>
        <w:jc w:val="both"/>
      </w:pPr>
      <w:r>
        <w:rPr>
          <w:rFonts w:ascii="Times New Roman"/>
          <w:b w:val="false"/>
          <w:i w:val="false"/>
          <w:color w:val="000000"/>
          <w:sz w:val="28"/>
        </w:rPr>
        <w:t>
      "___" _________ 20__ год</w:t>
      </w:r>
    </w:p>
    <w:bookmarkEnd w:id="4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246</w:t>
            </w:r>
          </w:p>
        </w:tc>
      </w:tr>
    </w:tbl>
    <w:bookmarkStart w:name="z151" w:id="477"/>
    <w:p>
      <w:pPr>
        <w:spacing w:after="0"/>
        <w:ind w:left="0"/>
        <w:jc w:val="left"/>
      </w:pPr>
      <w:r>
        <w:rPr>
          <w:rFonts w:ascii="Times New Roman"/>
          <w:b/>
          <w:i w:val="false"/>
          <w:color w:val="000000"/>
        </w:rPr>
        <w:t xml:space="preserve"> Стандарт государственной услуги "Выдача выписки из реестра регистрации залога движимого имущества"</w:t>
      </w:r>
    </w:p>
    <w:bookmarkEnd w:id="47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5" w:id="478"/>
    <w:p>
      <w:pPr>
        <w:spacing w:after="0"/>
        <w:ind w:left="0"/>
        <w:jc w:val="left"/>
      </w:pPr>
      <w:r>
        <w:rPr>
          <w:rFonts w:ascii="Times New Roman"/>
          <w:b/>
          <w:i w:val="false"/>
          <w:color w:val="000000"/>
        </w:rPr>
        <w:t xml:space="preserve"> Глава 1. Общие положения</w:t>
      </w:r>
    </w:p>
    <w:bookmarkEnd w:id="478"/>
    <w:bookmarkStart w:name="z1276" w:id="479"/>
    <w:p>
      <w:pPr>
        <w:spacing w:after="0"/>
        <w:ind w:left="0"/>
        <w:jc w:val="both"/>
      </w:pPr>
      <w:r>
        <w:rPr>
          <w:rFonts w:ascii="Times New Roman"/>
          <w:b w:val="false"/>
          <w:i w:val="false"/>
          <w:color w:val="000000"/>
          <w:sz w:val="28"/>
        </w:rPr>
        <w:t>
      1. Государственная услуга "Выдача выписки из реестра регистрации залога движимого имущества"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479"/>
    <w:bookmarkStart w:name="z1277" w:id="480"/>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480"/>
    <w:bookmarkStart w:name="z1278" w:id="481"/>
    <w:p>
      <w:pPr>
        <w:spacing w:after="0"/>
        <w:ind w:left="0"/>
        <w:jc w:val="both"/>
      </w:pPr>
      <w:r>
        <w:rPr>
          <w:rFonts w:ascii="Times New Roman"/>
          <w:b w:val="false"/>
          <w:i w:val="false"/>
          <w:color w:val="000000"/>
          <w:sz w:val="28"/>
        </w:rPr>
        <w:t>
      1) услугодателя;</w:t>
      </w:r>
    </w:p>
    <w:bookmarkEnd w:id="481"/>
    <w:bookmarkStart w:name="z1279" w:id="48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482"/>
    <w:bookmarkStart w:name="z1280" w:id="483"/>
    <w:p>
      <w:pPr>
        <w:spacing w:after="0"/>
        <w:ind w:left="0"/>
        <w:jc w:val="left"/>
      </w:pPr>
      <w:r>
        <w:rPr>
          <w:rFonts w:ascii="Times New Roman"/>
          <w:b/>
          <w:i w:val="false"/>
          <w:color w:val="000000"/>
        </w:rPr>
        <w:t xml:space="preserve"> Глава 2. Порядок оказания государственной услуги</w:t>
      </w:r>
    </w:p>
    <w:bookmarkEnd w:id="483"/>
    <w:bookmarkStart w:name="z1281" w:id="484"/>
    <w:p>
      <w:pPr>
        <w:spacing w:after="0"/>
        <w:ind w:left="0"/>
        <w:jc w:val="both"/>
      </w:pPr>
      <w:r>
        <w:rPr>
          <w:rFonts w:ascii="Times New Roman"/>
          <w:b w:val="false"/>
          <w:i w:val="false"/>
          <w:color w:val="000000"/>
          <w:sz w:val="28"/>
        </w:rPr>
        <w:t>
      3. Сроки оказания государственной услуги:</w:t>
      </w:r>
    </w:p>
    <w:bookmarkEnd w:id="484"/>
    <w:bookmarkStart w:name="z1282" w:id="485"/>
    <w:p>
      <w:pPr>
        <w:spacing w:after="0"/>
        <w:ind w:left="0"/>
        <w:jc w:val="both"/>
      </w:pPr>
      <w:r>
        <w:rPr>
          <w:rFonts w:ascii="Times New Roman"/>
          <w:b w:val="false"/>
          <w:i w:val="false"/>
          <w:color w:val="000000"/>
          <w:sz w:val="28"/>
        </w:rPr>
        <w:t>
      1) с момента сдачи пакета документов услугополучателем при обращении к услугодателю и портал – в течение 20 (двадцати) минут при наличии сведений в государственной информационной системе.</w:t>
      </w:r>
    </w:p>
    <w:bookmarkEnd w:id="485"/>
    <w:bookmarkStart w:name="z1283" w:id="486"/>
    <w:p>
      <w:pPr>
        <w:spacing w:after="0"/>
        <w:ind w:left="0"/>
        <w:jc w:val="both"/>
      </w:pPr>
      <w:r>
        <w:rPr>
          <w:rFonts w:ascii="Times New Roman"/>
          <w:b w:val="false"/>
          <w:i w:val="false"/>
          <w:color w:val="000000"/>
          <w:sz w:val="28"/>
        </w:rPr>
        <w:t>
      При отсутствии данных в государственной информационной системе срок оказания государственной услуги услугодателя продлевается до одного рабочего дня (день приема не входит в срок оказания государственной услуги, при этом результат оказания государственной услуги предоставляется за день до окончания срока оказания);</w:t>
      </w:r>
    </w:p>
    <w:bookmarkEnd w:id="486"/>
    <w:bookmarkStart w:name="z1284" w:id="487"/>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 не более 20 минут;</w:t>
      </w:r>
    </w:p>
    <w:bookmarkEnd w:id="487"/>
    <w:bookmarkStart w:name="z1285" w:id="488"/>
    <w:p>
      <w:pPr>
        <w:spacing w:after="0"/>
        <w:ind w:left="0"/>
        <w:jc w:val="both"/>
      </w:pPr>
      <w:r>
        <w:rPr>
          <w:rFonts w:ascii="Times New Roman"/>
          <w:b w:val="false"/>
          <w:i w:val="false"/>
          <w:color w:val="000000"/>
          <w:sz w:val="28"/>
        </w:rPr>
        <w:t>
      3) максимально допустимое время обслуживания услугополучателя – не более 20 минут.</w:t>
      </w:r>
    </w:p>
    <w:bookmarkEnd w:id="488"/>
    <w:bookmarkStart w:name="z1286" w:id="489"/>
    <w:p>
      <w:pPr>
        <w:spacing w:after="0"/>
        <w:ind w:left="0"/>
        <w:jc w:val="both"/>
      </w:pPr>
      <w:r>
        <w:rPr>
          <w:rFonts w:ascii="Times New Roman"/>
          <w:b w:val="false"/>
          <w:i w:val="false"/>
          <w:color w:val="000000"/>
          <w:sz w:val="28"/>
        </w:rPr>
        <w:t>
      4. Форма оказания государственной услуги: электронная (полностью автоматизированная).</w:t>
      </w:r>
    </w:p>
    <w:bookmarkEnd w:id="489"/>
    <w:bookmarkStart w:name="z1287" w:id="490"/>
    <w:p>
      <w:pPr>
        <w:spacing w:after="0"/>
        <w:ind w:left="0"/>
        <w:jc w:val="both"/>
      </w:pPr>
      <w:r>
        <w:rPr>
          <w:rFonts w:ascii="Times New Roman"/>
          <w:b w:val="false"/>
          <w:i w:val="false"/>
          <w:color w:val="000000"/>
          <w:sz w:val="28"/>
        </w:rPr>
        <w:t>
      5. Результат оказания государственной услуги – выписка из реестра регистрации залога движимого имущества.</w:t>
      </w:r>
    </w:p>
    <w:bookmarkEnd w:id="490"/>
    <w:bookmarkStart w:name="z1288" w:id="49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End w:id="491"/>
    <w:bookmarkStart w:name="z1289" w:id="492"/>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492"/>
    <w:bookmarkStart w:name="z1290" w:id="493"/>
    <w:p>
      <w:pPr>
        <w:spacing w:after="0"/>
        <w:ind w:left="0"/>
        <w:jc w:val="both"/>
      </w:pPr>
      <w:r>
        <w:rPr>
          <w:rFonts w:ascii="Times New Roman"/>
          <w:b w:val="false"/>
          <w:i w:val="false"/>
          <w:color w:val="000000"/>
          <w:sz w:val="28"/>
        </w:rPr>
        <w:t>
      7. График работы:</w:t>
      </w:r>
    </w:p>
    <w:bookmarkEnd w:id="493"/>
    <w:bookmarkStart w:name="z1291" w:id="494"/>
    <w:p>
      <w:pPr>
        <w:spacing w:after="0"/>
        <w:ind w:left="0"/>
        <w:jc w:val="both"/>
      </w:pPr>
      <w:r>
        <w:rPr>
          <w:rFonts w:ascii="Times New Roman"/>
          <w:b w:val="false"/>
          <w:i w:val="false"/>
          <w:color w:val="000000"/>
          <w:sz w:val="28"/>
        </w:rPr>
        <w:t>
      1) услугодателя по приему и выдаче документов–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494"/>
    <w:bookmarkStart w:name="z1292" w:id="495"/>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 при этом прием документов осуществляется в операционном зале посредством "без барьерного" обслуживания;</w:t>
      </w:r>
    </w:p>
    <w:bookmarkEnd w:id="495"/>
    <w:bookmarkStart w:name="z1293" w:id="496"/>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496"/>
    <w:bookmarkStart w:name="z1294" w:id="497"/>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(правообладателя) или его представителя:</w:t>
      </w:r>
    </w:p>
    <w:bookmarkEnd w:id="497"/>
    <w:bookmarkStart w:name="z1295" w:id="498"/>
    <w:p>
      <w:pPr>
        <w:spacing w:after="0"/>
        <w:ind w:left="0"/>
        <w:jc w:val="both"/>
      </w:pPr>
      <w:r>
        <w:rPr>
          <w:rFonts w:ascii="Times New Roman"/>
          <w:b w:val="false"/>
          <w:i w:val="false"/>
          <w:color w:val="000000"/>
          <w:sz w:val="28"/>
        </w:rPr>
        <w:t>
      1) услугодателю:</w:t>
      </w:r>
    </w:p>
    <w:bookmarkEnd w:id="498"/>
    <w:bookmarkStart w:name="z1296" w:id="499"/>
    <w:p>
      <w:pPr>
        <w:spacing w:after="0"/>
        <w:ind w:left="0"/>
        <w:jc w:val="both"/>
      </w:pPr>
      <w:r>
        <w:rPr>
          <w:rFonts w:ascii="Times New Roman"/>
          <w:b w:val="false"/>
          <w:i w:val="false"/>
          <w:color w:val="000000"/>
          <w:sz w:val="28"/>
        </w:rPr>
        <w:t xml:space="preserve">
      запрос на получение информации о регистрации залога движимого имущества из реестра залога движимого имущества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Start w:name="z1298" w:id="500"/>
    <w:p>
      <w:pPr>
        <w:spacing w:after="0"/>
        <w:ind w:left="0"/>
        <w:jc w:val="both"/>
      </w:pP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500"/>
    <w:bookmarkStart w:name="z1299" w:id="501"/>
    <w:p>
      <w:pPr>
        <w:spacing w:after="0"/>
        <w:ind w:left="0"/>
        <w:jc w:val="both"/>
      </w:pPr>
      <w:r>
        <w:rPr>
          <w:rFonts w:ascii="Times New Roman"/>
          <w:b w:val="false"/>
          <w:i w:val="false"/>
          <w:color w:val="000000"/>
          <w:sz w:val="28"/>
        </w:rPr>
        <w:t>
      2) на портал:</w:t>
      </w:r>
    </w:p>
    <w:bookmarkEnd w:id="501"/>
    <w:bookmarkStart w:name="z1300" w:id="502"/>
    <w:p>
      <w:pPr>
        <w:spacing w:after="0"/>
        <w:ind w:left="0"/>
        <w:jc w:val="both"/>
      </w:pPr>
      <w:r>
        <w:rPr>
          <w:rFonts w:ascii="Times New Roman"/>
          <w:b w:val="false"/>
          <w:i w:val="false"/>
          <w:color w:val="000000"/>
          <w:sz w:val="28"/>
        </w:rPr>
        <w:t xml:space="preserve">
      запрос на получение информации о регистрации залога движимого имущества из реестра залога движимого имущества в форме электронного документа, удостоверенный ЭЦП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502"/>
    <w:bookmarkStart w:name="z1301" w:id="503"/>
    <w:p>
      <w:pPr>
        <w:spacing w:after="0"/>
        <w:ind w:left="0"/>
        <w:jc w:val="both"/>
      </w:pPr>
      <w:r>
        <w:rPr>
          <w:rFonts w:ascii="Times New Roman"/>
          <w:b w:val="false"/>
          <w:i w:val="false"/>
          <w:color w:val="000000"/>
          <w:sz w:val="28"/>
        </w:rPr>
        <w:t>
      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p>
    <w:bookmarkEnd w:id="503"/>
    <w:bookmarkStart w:name="z1302" w:id="504"/>
    <w:p>
      <w:pPr>
        <w:spacing w:after="0"/>
        <w:ind w:left="0"/>
        <w:jc w:val="both"/>
      </w:pPr>
      <w:r>
        <w:rPr>
          <w:rFonts w:ascii="Times New Roman"/>
          <w:b w:val="false"/>
          <w:i w:val="false"/>
          <w:color w:val="000000"/>
          <w:sz w:val="28"/>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504"/>
    <w:bookmarkStart w:name="z1303" w:id="505"/>
    <w:p>
      <w:pPr>
        <w:spacing w:after="0"/>
        <w:ind w:left="0"/>
        <w:jc w:val="both"/>
      </w:pPr>
      <w:r>
        <w:rPr>
          <w:rFonts w:ascii="Times New Roman"/>
          <w:b w:val="false"/>
          <w:i w:val="false"/>
          <w:color w:val="000000"/>
          <w:sz w:val="28"/>
        </w:rPr>
        <w:t>
      При приеме документов работник услугодателя сверяет документ, со сведениями, предоставленными из государственной информационной системы государственного органа, после чего возвращает услугополучателю.</w:t>
      </w:r>
    </w:p>
    <w:bookmarkEnd w:id="505"/>
    <w:bookmarkStart w:name="z1304" w:id="506"/>
    <w:p>
      <w:pPr>
        <w:spacing w:after="0"/>
        <w:ind w:left="0"/>
        <w:jc w:val="both"/>
      </w:pPr>
      <w:r>
        <w:rPr>
          <w:rFonts w:ascii="Times New Roman"/>
          <w:b w:val="false"/>
          <w:i w:val="false"/>
          <w:color w:val="000000"/>
          <w:sz w:val="28"/>
        </w:rPr>
        <w:t>
      9. Основанием для отказа в оказании государственной услуги является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06"/>
    <w:bookmarkStart w:name="z1305" w:id="50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507"/>
    <w:bookmarkStart w:name="z1306" w:id="508"/>
    <w:p>
      <w:pPr>
        <w:spacing w:after="0"/>
        <w:ind w:left="0"/>
        <w:jc w:val="left"/>
      </w:pPr>
      <w:r>
        <w:rPr>
          <w:rFonts w:ascii="Times New Roman"/>
          <w:b/>
          <w:i w:val="false"/>
          <w:color w:val="000000"/>
        </w:rPr>
        <w:t xml:space="preserve"> Глава 3. Порядок обжалования решения, действия (бездействия) услугодателя и (или) его работников по вопросам оказания государственных услуг</w:t>
      </w:r>
    </w:p>
    <w:bookmarkEnd w:id="508"/>
    <w:bookmarkStart w:name="z1307" w:id="509"/>
    <w:p>
      <w:pPr>
        <w:spacing w:after="0"/>
        <w:ind w:left="0"/>
        <w:jc w:val="both"/>
      </w:pPr>
      <w:r>
        <w:rPr>
          <w:rFonts w:ascii="Times New Roman"/>
          <w:b w:val="false"/>
          <w:i w:val="false"/>
          <w:color w:val="000000"/>
          <w:sz w:val="28"/>
        </w:rPr>
        <w:t xml:space="preserve">
      10.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509"/>
    <w:bookmarkStart w:name="z1308" w:id="510"/>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510"/>
    <w:bookmarkStart w:name="z1309" w:id="51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511"/>
    <w:bookmarkStart w:name="z1310" w:id="51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512"/>
    <w:bookmarkStart w:name="z1311" w:id="513"/>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13"/>
    <w:bookmarkStart w:name="z1312" w:id="51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14"/>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4" w:id="51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515"/>
    <w:bookmarkStart w:name="z1315" w:id="516"/>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516"/>
    <w:bookmarkStart w:name="z1316" w:id="517"/>
    <w:p>
      <w:pPr>
        <w:spacing w:after="0"/>
        <w:ind w:left="0"/>
        <w:jc w:val="both"/>
      </w:pPr>
      <w:r>
        <w:rPr>
          <w:rFonts w:ascii="Times New Roman"/>
          <w:b w:val="false"/>
          <w:i w:val="false"/>
          <w:color w:val="000000"/>
          <w:sz w:val="28"/>
        </w:rPr>
        <w:t>
      12.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517"/>
    <w:bookmarkStart w:name="z1317" w:id="518"/>
    <w:p>
      <w:pPr>
        <w:spacing w:after="0"/>
        <w:ind w:left="0"/>
        <w:jc w:val="both"/>
      </w:pPr>
      <w:r>
        <w:rPr>
          <w:rFonts w:ascii="Times New Roman"/>
          <w:b w:val="false"/>
          <w:i w:val="false"/>
          <w:color w:val="000000"/>
          <w:sz w:val="28"/>
        </w:rPr>
        <w:t>
      13.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518"/>
    <w:bookmarkStart w:name="z1318" w:id="519"/>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519"/>
    <w:bookmarkStart w:name="z1319" w:id="520"/>
    <w:p>
      <w:pPr>
        <w:spacing w:after="0"/>
        <w:ind w:left="0"/>
        <w:jc w:val="both"/>
      </w:pPr>
      <w:r>
        <w:rPr>
          <w:rFonts w:ascii="Times New Roman"/>
          <w:b w:val="false"/>
          <w:i w:val="false"/>
          <w:color w:val="000000"/>
          <w:sz w:val="28"/>
        </w:rPr>
        <w:t>
      15. Единый контакт-центр: 1414, 8 800 080 7777.</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выписки из</w:t>
            </w:r>
            <w:r>
              <w:br/>
            </w:r>
            <w:r>
              <w:rPr>
                <w:rFonts w:ascii="Times New Roman"/>
                <w:b w:val="false"/>
                <w:i w:val="false"/>
                <w:color w:val="000000"/>
                <w:sz w:val="20"/>
              </w:rPr>
              <w:t>реестра регистрации залога</w:t>
            </w:r>
            <w:r>
              <w:br/>
            </w:r>
            <w:r>
              <w:rPr>
                <w:rFonts w:ascii="Times New Roman"/>
                <w:b w:val="false"/>
                <w:i w:val="false"/>
                <w:color w:val="000000"/>
                <w:sz w:val="20"/>
              </w:rPr>
              <w:t>движимого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2" w:id="521"/>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521"/>
    <w:bookmarkStart w:name="z1323" w:id="522"/>
    <w:p>
      <w:pPr>
        <w:spacing w:after="0"/>
        <w:ind w:left="0"/>
        <w:jc w:val="left"/>
      </w:pPr>
      <w:r>
        <w:rPr>
          <w:rFonts w:ascii="Times New Roman"/>
          <w:b/>
          <w:i w:val="false"/>
          <w:color w:val="000000"/>
        </w:rPr>
        <w:t xml:space="preserve">        Запрос № _________ на выдачу выписки из реестра выписки из реестра залога</w:t>
      </w:r>
      <w:r>
        <w:br/>
      </w:r>
      <w:r>
        <w:rPr>
          <w:rFonts w:ascii="Times New Roman"/>
          <w:b/>
          <w:i w:val="false"/>
          <w:color w:val="000000"/>
        </w:rPr>
        <w:t xml:space="preserve"> движимого имущества, не подлежащего обязательной государственной регистрации</w:t>
      </w:r>
    </w:p>
    <w:bookmarkEnd w:id="522"/>
    <w:bookmarkStart w:name="z1324" w:id="523"/>
    <w:p>
      <w:pPr>
        <w:spacing w:after="0"/>
        <w:ind w:left="0"/>
        <w:jc w:val="both"/>
      </w:pPr>
      <w:r>
        <w:rPr>
          <w:rFonts w:ascii="Times New Roman"/>
          <w:b w:val="false"/>
          <w:i w:val="false"/>
          <w:color w:val="000000"/>
          <w:sz w:val="28"/>
        </w:rPr>
        <w:t>
      Я,____________________________________________________________________________</w:t>
      </w:r>
      <w:r>
        <w:br/>
      </w:r>
      <w:r>
        <w:rPr>
          <w:rFonts w:ascii="Times New Roman"/>
          <w:b w:val="false"/>
          <w:i w:val="false"/>
          <w:color w:val="000000"/>
          <w:sz w:val="28"/>
        </w:rPr>
        <w:t xml:space="preserve">             (Ф.И.О. (при его наличии) (далее – Ф.И.О.) паспортные данные (данные</w:t>
      </w:r>
      <w:r>
        <w:br/>
      </w:r>
      <w:r>
        <w:rPr>
          <w:rFonts w:ascii="Times New Roman"/>
          <w:b w:val="false"/>
          <w:i w:val="false"/>
          <w:color w:val="000000"/>
          <w:sz w:val="28"/>
        </w:rPr>
        <w:t xml:space="preserve">       удостоверения личности) и место жительства физического лица, наименование и</w:t>
      </w:r>
      <w:r>
        <w:br/>
      </w:r>
      <w:r>
        <w:rPr>
          <w:rFonts w:ascii="Times New Roman"/>
          <w:b w:val="false"/>
          <w:i w:val="false"/>
          <w:color w:val="000000"/>
          <w:sz w:val="28"/>
        </w:rPr>
        <w:t xml:space="preserve">                               реквизиты юридического лица)</w:t>
      </w:r>
      <w:r>
        <w:br/>
      </w:r>
      <w:r>
        <w:rPr>
          <w:rFonts w:ascii="Times New Roman"/>
          <w:b w:val="false"/>
          <w:i w:val="false"/>
          <w:color w:val="000000"/>
          <w:sz w:val="28"/>
        </w:rPr>
        <w:t>Действующий от имени_________________________________________________________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выписку из реестра выписки из реестра залога движимого имущества,</w:t>
      </w:r>
      <w:r>
        <w:br/>
      </w:r>
      <w:r>
        <w:rPr>
          <w:rFonts w:ascii="Times New Roman"/>
          <w:b w:val="false"/>
          <w:i w:val="false"/>
          <w:color w:val="000000"/>
          <w:sz w:val="28"/>
        </w:rPr>
        <w:t>не подлежащего обязательной государственной регистрации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(ФИО физического лица или наименование юридического лица залогодателя)</w:t>
      </w:r>
      <w:r>
        <w:br/>
      </w:r>
      <w:r>
        <w:rPr>
          <w:rFonts w:ascii="Times New Roman"/>
          <w:b w:val="false"/>
          <w:i w:val="false"/>
          <w:color w:val="000000"/>
          <w:sz w:val="28"/>
        </w:rPr>
        <w:t>Документ, подтверждающий полномочие представителя физического или юридического</w:t>
      </w:r>
      <w:r>
        <w:br/>
      </w:r>
      <w:r>
        <w:rPr>
          <w:rFonts w:ascii="Times New Roman"/>
          <w:b w:val="false"/>
          <w:i w:val="false"/>
          <w:color w:val="000000"/>
          <w:sz w:val="28"/>
        </w:rPr>
        <w:t>лица 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(дата)             (подпись заявителя)                   (Ф.И.О заявителя)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и подпись работника, принявшего заявление)</w:t>
      </w:r>
      <w:r>
        <w:br/>
      </w:r>
      <w:r>
        <w:rPr>
          <w:rFonts w:ascii="Times New Roman"/>
          <w:b w:val="false"/>
          <w:i w:val="false"/>
          <w:color w:val="000000"/>
          <w:sz w:val="28"/>
        </w:rPr>
        <w:t>Дата подачи запроса: __________ 20_____ г. Время ____ час ____ мин</w:t>
      </w:r>
      <w:r>
        <w:br/>
      </w:r>
      <w:r>
        <w:rPr>
          <w:rFonts w:ascii="Times New Roman"/>
          <w:b w:val="false"/>
          <w:i w:val="false"/>
          <w:color w:val="000000"/>
          <w:sz w:val="28"/>
        </w:rPr>
        <w:t>Результат выполнения /рассмотрения/запроса ______________________</w:t>
      </w:r>
      <w:r>
        <w:br/>
      </w:r>
      <w:r>
        <w:rPr>
          <w:rFonts w:ascii="Times New Roman"/>
          <w:b w:val="false"/>
          <w:i w:val="false"/>
          <w:color w:val="000000"/>
          <w:sz w:val="28"/>
        </w:rPr>
        <w:t>Проверено: дата ________________ 20___ 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и подпись регистратора)</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выписки из</w:t>
            </w:r>
            <w:r>
              <w:br/>
            </w:r>
            <w:r>
              <w:rPr>
                <w:rFonts w:ascii="Times New Roman"/>
                <w:b w:val="false"/>
                <w:i w:val="false"/>
                <w:color w:val="000000"/>
                <w:sz w:val="20"/>
              </w:rPr>
              <w:t>реестра регистрации залога</w:t>
            </w:r>
            <w:r>
              <w:br/>
            </w:r>
            <w:r>
              <w:rPr>
                <w:rFonts w:ascii="Times New Roman"/>
                <w:b w:val="false"/>
                <w:i w:val="false"/>
                <w:color w:val="000000"/>
                <w:sz w:val="20"/>
              </w:rPr>
              <w:t>движимого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328" w:id="524"/>
    <w:p>
      <w:pPr>
        <w:spacing w:after="0"/>
        <w:ind w:left="0"/>
        <w:jc w:val="left"/>
      </w:pPr>
      <w:r>
        <w:rPr>
          <w:rFonts w:ascii="Times New Roman"/>
          <w:b/>
          <w:i w:val="false"/>
          <w:color w:val="000000"/>
        </w:rPr>
        <w:t xml:space="preserve"> Расписка об отказе в приеме документов</w:t>
      </w:r>
    </w:p>
    <w:bookmarkEnd w:id="524"/>
    <w:bookmarkStart w:name="z1329" w:id="52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525"/>
    <w:bookmarkStart w:name="z1330" w:id="526"/>
    <w:p>
      <w:pPr>
        <w:spacing w:after="0"/>
        <w:ind w:left="0"/>
        <w:jc w:val="both"/>
      </w:pPr>
      <w:r>
        <w:rPr>
          <w:rFonts w:ascii="Times New Roman"/>
          <w:b w:val="false"/>
          <w:i w:val="false"/>
          <w:color w:val="000000"/>
          <w:sz w:val="28"/>
        </w:rPr>
        <w:t>
      Наименование отсутствующих документов:</w:t>
      </w:r>
    </w:p>
    <w:bookmarkEnd w:id="526"/>
    <w:bookmarkStart w:name="z1331" w:id="527"/>
    <w:p>
      <w:pPr>
        <w:spacing w:after="0"/>
        <w:ind w:left="0"/>
        <w:jc w:val="both"/>
      </w:pPr>
      <w:r>
        <w:rPr>
          <w:rFonts w:ascii="Times New Roman"/>
          <w:b w:val="false"/>
          <w:i w:val="false"/>
          <w:color w:val="000000"/>
          <w:sz w:val="28"/>
        </w:rPr>
        <w:t>
      1) ___________________________________________________________;</w:t>
      </w:r>
    </w:p>
    <w:bookmarkEnd w:id="527"/>
    <w:bookmarkStart w:name="z1332" w:id="528"/>
    <w:p>
      <w:pPr>
        <w:spacing w:after="0"/>
        <w:ind w:left="0"/>
        <w:jc w:val="both"/>
      </w:pPr>
      <w:r>
        <w:rPr>
          <w:rFonts w:ascii="Times New Roman"/>
          <w:b w:val="false"/>
          <w:i w:val="false"/>
          <w:color w:val="000000"/>
          <w:sz w:val="28"/>
        </w:rPr>
        <w:t>
      2) ___________________________________________________________;</w:t>
      </w:r>
    </w:p>
    <w:bookmarkEnd w:id="528"/>
    <w:bookmarkStart w:name="z1333" w:id="529"/>
    <w:p>
      <w:pPr>
        <w:spacing w:after="0"/>
        <w:ind w:left="0"/>
        <w:jc w:val="both"/>
      </w:pPr>
      <w:r>
        <w:rPr>
          <w:rFonts w:ascii="Times New Roman"/>
          <w:b w:val="false"/>
          <w:i w:val="false"/>
          <w:color w:val="000000"/>
          <w:sz w:val="28"/>
        </w:rPr>
        <w:t>
      3) ….</w:t>
      </w:r>
    </w:p>
    <w:bookmarkEnd w:id="529"/>
    <w:bookmarkStart w:name="z1334" w:id="53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530"/>
    <w:bookmarkStart w:name="z1335" w:id="531"/>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531"/>
    <w:bookmarkStart w:name="z1336" w:id="532"/>
    <w:p>
      <w:pPr>
        <w:spacing w:after="0"/>
        <w:ind w:left="0"/>
        <w:jc w:val="both"/>
      </w:pPr>
      <w:r>
        <w:rPr>
          <w:rFonts w:ascii="Times New Roman"/>
          <w:b w:val="false"/>
          <w:i w:val="false"/>
          <w:color w:val="000000"/>
          <w:sz w:val="28"/>
        </w:rPr>
        <w:t>
      Исполнитель: Ф.И.О _____________</w:t>
      </w:r>
    </w:p>
    <w:bookmarkEnd w:id="532"/>
    <w:bookmarkStart w:name="z1337" w:id="533"/>
    <w:p>
      <w:pPr>
        <w:spacing w:after="0"/>
        <w:ind w:left="0"/>
        <w:jc w:val="both"/>
      </w:pPr>
      <w:r>
        <w:rPr>
          <w:rFonts w:ascii="Times New Roman"/>
          <w:b w:val="false"/>
          <w:i w:val="false"/>
          <w:color w:val="000000"/>
          <w:sz w:val="28"/>
        </w:rPr>
        <w:t>
      Телефон _______________________</w:t>
      </w:r>
    </w:p>
    <w:bookmarkEnd w:id="533"/>
    <w:bookmarkStart w:name="z1338" w:id="534"/>
    <w:p>
      <w:pPr>
        <w:spacing w:after="0"/>
        <w:ind w:left="0"/>
        <w:jc w:val="both"/>
      </w:pPr>
      <w:r>
        <w:rPr>
          <w:rFonts w:ascii="Times New Roman"/>
          <w:b w:val="false"/>
          <w:i w:val="false"/>
          <w:color w:val="000000"/>
          <w:sz w:val="28"/>
        </w:rPr>
        <w:t>
      Получил: _______________________________________________</w:t>
      </w:r>
    </w:p>
    <w:bookmarkEnd w:id="534"/>
    <w:bookmarkStart w:name="z1339" w:id="535"/>
    <w:p>
      <w:pPr>
        <w:spacing w:after="0"/>
        <w:ind w:left="0"/>
        <w:jc w:val="both"/>
      </w:pPr>
      <w:r>
        <w:rPr>
          <w:rFonts w:ascii="Times New Roman"/>
          <w:b w:val="false"/>
          <w:i w:val="false"/>
          <w:color w:val="000000"/>
          <w:sz w:val="28"/>
        </w:rPr>
        <w:t>
      Ф.И.О / подпись услугополучателя</w:t>
      </w:r>
    </w:p>
    <w:bookmarkEnd w:id="535"/>
    <w:bookmarkStart w:name="z1340" w:id="536"/>
    <w:p>
      <w:pPr>
        <w:spacing w:after="0"/>
        <w:ind w:left="0"/>
        <w:jc w:val="both"/>
      </w:pPr>
      <w:r>
        <w:rPr>
          <w:rFonts w:ascii="Times New Roman"/>
          <w:b w:val="false"/>
          <w:i w:val="false"/>
          <w:color w:val="000000"/>
          <w:sz w:val="28"/>
        </w:rPr>
        <w:t>
      "___" _________ 20__ год</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апреля 2015 года № 246 </w:t>
            </w:r>
          </w:p>
        </w:tc>
      </w:tr>
    </w:tbl>
    <w:bookmarkStart w:name="z177" w:id="537"/>
    <w:p>
      <w:pPr>
        <w:spacing w:after="0"/>
        <w:ind w:left="0"/>
        <w:jc w:val="left"/>
      </w:pPr>
      <w:r>
        <w:rPr>
          <w:rFonts w:ascii="Times New Roman"/>
          <w:b/>
          <w:i w:val="false"/>
          <w:color w:val="000000"/>
        </w:rPr>
        <w:t xml:space="preserve"> Стандарт государственной услуги "Выдача справок о зарегистрированных и прекращенных правах на недвижимое имущество"</w:t>
      </w:r>
    </w:p>
    <w:bookmarkEnd w:id="53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41" w:id="538"/>
    <w:p>
      <w:pPr>
        <w:spacing w:after="0"/>
        <w:ind w:left="0"/>
        <w:jc w:val="left"/>
      </w:pPr>
      <w:r>
        <w:rPr>
          <w:rFonts w:ascii="Times New Roman"/>
          <w:b/>
          <w:i w:val="false"/>
          <w:color w:val="000000"/>
        </w:rPr>
        <w:t xml:space="preserve"> Глава 1. Общие положения</w:t>
      </w:r>
    </w:p>
    <w:bookmarkEnd w:id="538"/>
    <w:bookmarkStart w:name="z1342" w:id="539"/>
    <w:p>
      <w:pPr>
        <w:spacing w:after="0"/>
        <w:ind w:left="0"/>
        <w:jc w:val="both"/>
      </w:pPr>
      <w:r>
        <w:rPr>
          <w:rFonts w:ascii="Times New Roman"/>
          <w:b w:val="false"/>
          <w:i w:val="false"/>
          <w:color w:val="000000"/>
          <w:sz w:val="28"/>
        </w:rPr>
        <w:t>
      1. Государственная услуга "Выдача справок о зарегистрированных и прекращенных правах на недвижимое имущество"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539"/>
    <w:bookmarkStart w:name="z1343" w:id="540"/>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540"/>
    <w:bookmarkStart w:name="z1344" w:id="541"/>
    <w:p>
      <w:pPr>
        <w:spacing w:after="0"/>
        <w:ind w:left="0"/>
        <w:jc w:val="both"/>
      </w:pPr>
      <w:r>
        <w:rPr>
          <w:rFonts w:ascii="Times New Roman"/>
          <w:b w:val="false"/>
          <w:i w:val="false"/>
          <w:color w:val="000000"/>
          <w:sz w:val="28"/>
        </w:rPr>
        <w:t>
      1) услугодателя;</w:t>
      </w:r>
    </w:p>
    <w:bookmarkEnd w:id="541"/>
    <w:bookmarkStart w:name="z1345" w:id="542"/>
    <w:p>
      <w:pPr>
        <w:spacing w:after="0"/>
        <w:ind w:left="0"/>
        <w:jc w:val="both"/>
      </w:pPr>
      <w:r>
        <w:rPr>
          <w:rFonts w:ascii="Times New Roman"/>
          <w:b w:val="false"/>
          <w:i w:val="false"/>
          <w:color w:val="000000"/>
          <w:sz w:val="28"/>
        </w:rPr>
        <w:t>
      2) веб-портал "электронного правительства": www.egov.kz (далее-портал).</w:t>
      </w:r>
    </w:p>
    <w:bookmarkEnd w:id="542"/>
    <w:bookmarkStart w:name="z1346" w:id="543"/>
    <w:p>
      <w:pPr>
        <w:spacing w:after="0"/>
        <w:ind w:left="0"/>
        <w:jc w:val="left"/>
      </w:pPr>
      <w:r>
        <w:rPr>
          <w:rFonts w:ascii="Times New Roman"/>
          <w:b/>
          <w:i w:val="false"/>
          <w:color w:val="000000"/>
        </w:rPr>
        <w:t xml:space="preserve"> Глава 2. Порядок оказания государственной услуги</w:t>
      </w:r>
    </w:p>
    <w:bookmarkEnd w:id="543"/>
    <w:bookmarkStart w:name="z1347" w:id="544"/>
    <w:p>
      <w:pPr>
        <w:spacing w:after="0"/>
        <w:ind w:left="0"/>
        <w:jc w:val="both"/>
      </w:pPr>
      <w:r>
        <w:rPr>
          <w:rFonts w:ascii="Times New Roman"/>
          <w:b w:val="false"/>
          <w:i w:val="false"/>
          <w:color w:val="000000"/>
          <w:sz w:val="28"/>
        </w:rPr>
        <w:t>
      3. Сроки оказания государственной услуги:</w:t>
      </w:r>
    </w:p>
    <w:bookmarkEnd w:id="544"/>
    <w:bookmarkStart w:name="z1348" w:id="545"/>
    <w:p>
      <w:pPr>
        <w:spacing w:after="0"/>
        <w:ind w:left="0"/>
        <w:jc w:val="both"/>
      </w:pPr>
      <w:r>
        <w:rPr>
          <w:rFonts w:ascii="Times New Roman"/>
          <w:b w:val="false"/>
          <w:i w:val="false"/>
          <w:color w:val="000000"/>
          <w:sz w:val="28"/>
        </w:rPr>
        <w:t>
      с момента обращения услугополучателя к услугодателю и на портал – в течение 20 (двадцати) минут при наличии сведений в государственной информационной системе.</w:t>
      </w:r>
    </w:p>
    <w:bookmarkEnd w:id="545"/>
    <w:bookmarkStart w:name="z1349" w:id="546"/>
    <w:p>
      <w:pPr>
        <w:spacing w:after="0"/>
        <w:ind w:left="0"/>
        <w:jc w:val="both"/>
      </w:pPr>
      <w:r>
        <w:rPr>
          <w:rFonts w:ascii="Times New Roman"/>
          <w:b w:val="false"/>
          <w:i w:val="false"/>
          <w:color w:val="000000"/>
          <w:sz w:val="28"/>
        </w:rPr>
        <w:t>
      При отсутствии данных в государственной информационной системе срок оказания государственной услуги у услугодателя продлевается до одного рабочего дня (день приема не входит в срок оказания государственной услуги, при этом результат оказания государственной услуги услугодатель предоставляет за день до окончания срока оказания);</w:t>
      </w:r>
    </w:p>
    <w:bookmarkEnd w:id="546"/>
    <w:bookmarkStart w:name="z1350" w:id="547"/>
    <w:p>
      <w:pPr>
        <w:spacing w:after="0"/>
        <w:ind w:left="0"/>
        <w:jc w:val="both"/>
      </w:pPr>
      <w:r>
        <w:rPr>
          <w:rFonts w:ascii="Times New Roman"/>
          <w:b w:val="false"/>
          <w:i w:val="false"/>
          <w:color w:val="000000"/>
          <w:sz w:val="28"/>
        </w:rPr>
        <w:t>
      Максимально допустимое время ожидания для получения услуги – не более 20 минут.</w:t>
      </w:r>
    </w:p>
    <w:bookmarkEnd w:id="547"/>
    <w:bookmarkStart w:name="z1351" w:id="548"/>
    <w:p>
      <w:pPr>
        <w:spacing w:after="0"/>
        <w:ind w:left="0"/>
        <w:jc w:val="both"/>
      </w:pPr>
      <w:r>
        <w:rPr>
          <w:rFonts w:ascii="Times New Roman"/>
          <w:b w:val="false"/>
          <w:i w:val="false"/>
          <w:color w:val="000000"/>
          <w:sz w:val="28"/>
        </w:rPr>
        <w:t>
      Максимально допустимое время обслуживания – не более 20 минут.</w:t>
      </w:r>
    </w:p>
    <w:bookmarkEnd w:id="548"/>
    <w:bookmarkStart w:name="z1352" w:id="549"/>
    <w:p>
      <w:pPr>
        <w:spacing w:after="0"/>
        <w:ind w:left="0"/>
        <w:jc w:val="both"/>
      </w:pPr>
      <w:r>
        <w:rPr>
          <w:rFonts w:ascii="Times New Roman"/>
          <w:b w:val="false"/>
          <w:i w:val="false"/>
          <w:color w:val="000000"/>
          <w:sz w:val="28"/>
        </w:rPr>
        <w:t>
      4. Форма оказания государственной услуги – электронная (полностью автоматизированная).</w:t>
      </w:r>
    </w:p>
    <w:bookmarkEnd w:id="549"/>
    <w:bookmarkStart w:name="z1353" w:id="550"/>
    <w:p>
      <w:pPr>
        <w:spacing w:after="0"/>
        <w:ind w:left="0"/>
        <w:jc w:val="both"/>
      </w:pPr>
      <w:r>
        <w:rPr>
          <w:rFonts w:ascii="Times New Roman"/>
          <w:b w:val="false"/>
          <w:i w:val="false"/>
          <w:color w:val="000000"/>
          <w:sz w:val="28"/>
        </w:rPr>
        <w:t>
      5. Результат оказания государственной услуги – справка о зарегистрированных и прекращенных правах на недвижимое имущество.</w:t>
      </w:r>
    </w:p>
    <w:bookmarkEnd w:id="550"/>
    <w:bookmarkStart w:name="z1354" w:id="55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End w:id="551"/>
    <w:bookmarkStart w:name="z1355" w:id="552"/>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552"/>
    <w:bookmarkStart w:name="z1356" w:id="553"/>
    <w:p>
      <w:pPr>
        <w:spacing w:after="0"/>
        <w:ind w:left="0"/>
        <w:jc w:val="both"/>
      </w:pPr>
      <w:r>
        <w:rPr>
          <w:rFonts w:ascii="Times New Roman"/>
          <w:b w:val="false"/>
          <w:i w:val="false"/>
          <w:color w:val="000000"/>
          <w:sz w:val="28"/>
        </w:rPr>
        <w:t>
      7. График работы:</w:t>
      </w:r>
    </w:p>
    <w:bookmarkEnd w:id="553"/>
    <w:bookmarkStart w:name="z1357" w:id="554"/>
    <w:p>
      <w:pPr>
        <w:spacing w:after="0"/>
        <w:ind w:left="0"/>
        <w:jc w:val="both"/>
      </w:pPr>
      <w:r>
        <w:rPr>
          <w:rFonts w:ascii="Times New Roman"/>
          <w:b w:val="false"/>
          <w:i w:val="false"/>
          <w:color w:val="000000"/>
          <w:sz w:val="28"/>
        </w:rPr>
        <w:t>
      1)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554"/>
    <w:bookmarkStart w:name="z1358" w:id="555"/>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w:t>
      </w:r>
    </w:p>
    <w:bookmarkEnd w:id="555"/>
    <w:bookmarkStart w:name="z1359" w:id="556"/>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556"/>
    <w:bookmarkStart w:name="z1360" w:id="557"/>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или его представителя:</w:t>
      </w:r>
    </w:p>
    <w:bookmarkEnd w:id="557"/>
    <w:bookmarkStart w:name="z1361" w:id="558"/>
    <w:p>
      <w:pPr>
        <w:spacing w:after="0"/>
        <w:ind w:left="0"/>
        <w:jc w:val="both"/>
      </w:pPr>
      <w:r>
        <w:rPr>
          <w:rFonts w:ascii="Times New Roman"/>
          <w:b w:val="false"/>
          <w:i w:val="false"/>
          <w:color w:val="000000"/>
          <w:sz w:val="28"/>
        </w:rPr>
        <w:t>
      1) услугодателю:</w:t>
      </w:r>
    </w:p>
    <w:bookmarkEnd w:id="558"/>
    <w:bookmarkStart w:name="z37" w:id="559"/>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559"/>
    <w:bookmarkStart w:name="z38" w:id="560"/>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560"/>
    <w:bookmarkStart w:name="z39" w:id="561"/>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561"/>
    <w:bookmarkStart w:name="z40" w:id="562"/>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562"/>
    <w:bookmarkStart w:name="z41" w:id="563"/>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563"/>
    <w:bookmarkStart w:name="z42" w:id="564"/>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564"/>
    <w:bookmarkStart w:name="z43" w:id="565"/>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565"/>
    <w:bookmarkStart w:name="z44" w:id="566"/>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566"/>
    <w:bookmarkStart w:name="z45" w:id="567"/>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567"/>
    <w:bookmarkStart w:name="z46" w:id="568"/>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568"/>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Start w:name="z1373" w:id="569"/>
    <w:p>
      <w:pPr>
        <w:spacing w:after="0"/>
        <w:ind w:left="0"/>
        <w:jc w:val="both"/>
      </w:pPr>
      <w:r>
        <w:rPr>
          <w:rFonts w:ascii="Times New Roman"/>
          <w:b w:val="false"/>
          <w:i w:val="false"/>
          <w:color w:val="000000"/>
          <w:sz w:val="28"/>
        </w:rPr>
        <w:t>
      2) на портал:</w:t>
      </w:r>
    </w:p>
    <w:bookmarkEnd w:id="569"/>
    <w:bookmarkStart w:name="z1374" w:id="570"/>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570"/>
    <w:bookmarkStart w:name="z1375" w:id="571"/>
    <w:p>
      <w:pPr>
        <w:spacing w:after="0"/>
        <w:ind w:left="0"/>
        <w:jc w:val="both"/>
      </w:pPr>
      <w:r>
        <w:rPr>
          <w:rFonts w:ascii="Times New Roman"/>
          <w:b w:val="false"/>
          <w:i w:val="false"/>
          <w:color w:val="000000"/>
          <w:sz w:val="28"/>
        </w:rPr>
        <w:t>
      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p>
    <w:bookmarkEnd w:id="571"/>
    <w:bookmarkStart w:name="z1376" w:id="572"/>
    <w:p>
      <w:pPr>
        <w:spacing w:after="0"/>
        <w:ind w:left="0"/>
        <w:jc w:val="both"/>
      </w:pPr>
      <w:r>
        <w:rPr>
          <w:rFonts w:ascii="Times New Roman"/>
          <w:b w:val="false"/>
          <w:i w:val="false"/>
          <w:color w:val="000000"/>
          <w:sz w:val="28"/>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572"/>
    <w:bookmarkStart w:name="z1377" w:id="573"/>
    <w:p>
      <w:pPr>
        <w:spacing w:after="0"/>
        <w:ind w:left="0"/>
        <w:jc w:val="both"/>
      </w:pPr>
      <w:r>
        <w:rPr>
          <w:rFonts w:ascii="Times New Roman"/>
          <w:b w:val="false"/>
          <w:i w:val="false"/>
          <w:color w:val="000000"/>
          <w:sz w:val="28"/>
        </w:rPr>
        <w:t>
      При приеме документов работник услугодателя сверяет документ, со сведениями, предоставленными из государственной информационной системы государственного органа, после чего возвращает услугополучателю.</w:t>
      </w:r>
    </w:p>
    <w:bookmarkEnd w:id="573"/>
    <w:p>
      <w:pPr>
        <w:spacing w:after="0"/>
        <w:ind w:left="0"/>
        <w:jc w:val="both"/>
      </w:pPr>
      <w:r>
        <w:rPr>
          <w:rFonts w:ascii="Times New Roman"/>
          <w:b w:val="false"/>
          <w:i w:val="false"/>
          <w:color w:val="000000"/>
          <w:sz w:val="28"/>
        </w:rPr>
        <w:t>
      Данные, содержащиеся в справке о зарегистрированных и прекращенных правах на недвижимое имущество, являются действительными на момент выдачи.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юстиции РК от 29.07.2019 </w:t>
      </w:r>
      <w:r>
        <w:rPr>
          <w:rFonts w:ascii="Times New Roman"/>
          <w:b w:val="false"/>
          <w:i w:val="false"/>
          <w:color w:val="00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574"/>
    <w:p>
      <w:pPr>
        <w:spacing w:after="0"/>
        <w:ind w:left="0"/>
        <w:jc w:val="both"/>
      </w:pPr>
      <w:r>
        <w:rPr>
          <w:rFonts w:ascii="Times New Roman"/>
          <w:b w:val="false"/>
          <w:i w:val="false"/>
          <w:color w:val="000000"/>
          <w:sz w:val="28"/>
        </w:rPr>
        <w:t>
      9. Основанием для отказа в оказании государственной услуги является</w:t>
      </w:r>
    </w:p>
    <w:bookmarkEnd w:id="574"/>
    <w:bookmarkStart w:name="z1380" w:id="575"/>
    <w:p>
      <w:pPr>
        <w:spacing w:after="0"/>
        <w:ind w:left="0"/>
        <w:jc w:val="both"/>
      </w:pPr>
      <w:r>
        <w:rPr>
          <w:rFonts w:ascii="Times New Roman"/>
          <w:b w:val="false"/>
          <w:i w:val="false"/>
          <w:color w:val="000000"/>
          <w:sz w:val="28"/>
        </w:rPr>
        <w:t>
      1) при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75"/>
    <w:bookmarkStart w:name="z1381" w:id="576"/>
    <w:p>
      <w:pPr>
        <w:spacing w:after="0"/>
        <w:ind w:left="0"/>
        <w:jc w:val="both"/>
      </w:pPr>
      <w:r>
        <w:rPr>
          <w:rFonts w:ascii="Times New Roman"/>
          <w:b w:val="false"/>
          <w:i w:val="false"/>
          <w:color w:val="000000"/>
          <w:sz w:val="28"/>
        </w:rPr>
        <w:t>
      2) при представлении услугополучателем неполного пакета документов.</w:t>
      </w:r>
    </w:p>
    <w:bookmarkEnd w:id="576"/>
    <w:bookmarkStart w:name="z1382" w:id="57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577"/>
    <w:bookmarkStart w:name="z1383" w:id="57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работников по вопросам оказания государственных услуг</w:t>
      </w:r>
    </w:p>
    <w:bookmarkEnd w:id="578"/>
    <w:bookmarkStart w:name="z1384" w:id="579"/>
    <w:p>
      <w:pPr>
        <w:spacing w:after="0"/>
        <w:ind w:left="0"/>
        <w:jc w:val="both"/>
      </w:pPr>
      <w:r>
        <w:rPr>
          <w:rFonts w:ascii="Times New Roman"/>
          <w:b w:val="false"/>
          <w:i w:val="false"/>
          <w:color w:val="000000"/>
          <w:sz w:val="28"/>
        </w:rPr>
        <w:t xml:space="preserve">
      10.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579"/>
    <w:bookmarkStart w:name="z1385" w:id="580"/>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580"/>
    <w:bookmarkStart w:name="z1386" w:id="58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581"/>
    <w:bookmarkStart w:name="z1387" w:id="58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582"/>
    <w:bookmarkStart w:name="z1388" w:id="583"/>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83"/>
    <w:bookmarkStart w:name="z1389" w:id="5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84"/>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1" w:id="58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585"/>
    <w:bookmarkStart w:name="z1392" w:id="586"/>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586"/>
    <w:bookmarkStart w:name="z1393" w:id="587"/>
    <w:p>
      <w:pPr>
        <w:spacing w:after="0"/>
        <w:ind w:left="0"/>
        <w:jc w:val="both"/>
      </w:pPr>
      <w:r>
        <w:rPr>
          <w:rFonts w:ascii="Times New Roman"/>
          <w:b w:val="false"/>
          <w:i w:val="false"/>
          <w:color w:val="000000"/>
          <w:sz w:val="28"/>
        </w:rPr>
        <w:t>
      12.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587"/>
    <w:bookmarkStart w:name="z1394" w:id="588"/>
    <w:p>
      <w:pPr>
        <w:spacing w:after="0"/>
        <w:ind w:left="0"/>
        <w:jc w:val="both"/>
      </w:pPr>
      <w:r>
        <w:rPr>
          <w:rFonts w:ascii="Times New Roman"/>
          <w:b w:val="false"/>
          <w:i w:val="false"/>
          <w:color w:val="000000"/>
          <w:sz w:val="28"/>
        </w:rPr>
        <w:t>
      13.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588"/>
    <w:bookmarkStart w:name="z1395" w:id="589"/>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589"/>
    <w:bookmarkStart w:name="z1396" w:id="590"/>
    <w:p>
      <w:pPr>
        <w:spacing w:after="0"/>
        <w:ind w:left="0"/>
        <w:jc w:val="both"/>
      </w:pPr>
      <w:r>
        <w:rPr>
          <w:rFonts w:ascii="Times New Roman"/>
          <w:b w:val="false"/>
          <w:i w:val="false"/>
          <w:color w:val="000000"/>
          <w:sz w:val="28"/>
        </w:rPr>
        <w:t>
      15. Единый контакт-центр: 1414, 8 800 080 7777.</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справок о</w:t>
            </w:r>
            <w:r>
              <w:br/>
            </w:r>
            <w:r>
              <w:rPr>
                <w:rFonts w:ascii="Times New Roman"/>
                <w:b w:val="false"/>
                <w:i w:val="false"/>
                <w:color w:val="000000"/>
                <w:sz w:val="20"/>
              </w:rPr>
              <w:t>зарегистрированных и</w:t>
            </w:r>
            <w:r>
              <w:br/>
            </w:r>
            <w:r>
              <w:rPr>
                <w:rFonts w:ascii="Times New Roman"/>
                <w:b w:val="false"/>
                <w:i w:val="false"/>
                <w:color w:val="000000"/>
                <w:sz w:val="20"/>
              </w:rPr>
              <w:t>прекращенных правах на</w:t>
            </w:r>
            <w:r>
              <w:br/>
            </w:r>
            <w:r>
              <w:rPr>
                <w:rFonts w:ascii="Times New Roman"/>
                <w:b w:val="false"/>
                <w:i w:val="false"/>
                <w:color w:val="000000"/>
                <w:sz w:val="20"/>
              </w:rPr>
              <w:t>недвижимое 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9" w:id="591"/>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591"/>
    <w:bookmarkStart w:name="z1400" w:id="592"/>
    <w:p>
      <w:pPr>
        <w:spacing w:after="0"/>
        <w:ind w:left="0"/>
        <w:jc w:val="left"/>
      </w:pPr>
      <w:r>
        <w:rPr>
          <w:rFonts w:ascii="Times New Roman"/>
          <w:b/>
          <w:i w:val="false"/>
          <w:color w:val="000000"/>
        </w:rPr>
        <w:t xml:space="preserve">        Запрос № на получение информации о государственной регистрации прав</w:t>
      </w:r>
      <w:r>
        <w:br/>
      </w:r>
      <w:r>
        <w:rPr>
          <w:rFonts w:ascii="Times New Roman"/>
          <w:b/>
          <w:i w:val="false"/>
          <w:color w:val="000000"/>
        </w:rPr>
        <w:t xml:space="preserve">       (обременений прав) на недвижимое имущество физическим и юридическим</w:t>
      </w:r>
      <w:r>
        <w:br/>
      </w:r>
      <w:r>
        <w:rPr>
          <w:rFonts w:ascii="Times New Roman"/>
          <w:b/>
          <w:i w:val="false"/>
          <w:color w:val="000000"/>
        </w:rPr>
        <w:t xml:space="preserve">                         лицам из правового кадастра</w:t>
      </w:r>
    </w:p>
    <w:bookmarkEnd w:id="592"/>
    <w:bookmarkStart w:name="z1401" w:id="593"/>
    <w:p>
      <w:pPr>
        <w:spacing w:after="0"/>
        <w:ind w:left="0"/>
        <w:jc w:val="both"/>
      </w:pPr>
      <w:r>
        <w:rPr>
          <w:rFonts w:ascii="Times New Roman"/>
          <w:b w:val="false"/>
          <w:i w:val="false"/>
          <w:color w:val="000000"/>
          <w:sz w:val="28"/>
        </w:rPr>
        <w:t>
      Я, ____________________________________________________________________________</w:t>
      </w:r>
      <w:r>
        <w:br/>
      </w:r>
      <w:r>
        <w:rPr>
          <w:rFonts w:ascii="Times New Roman"/>
          <w:b w:val="false"/>
          <w:i w:val="false"/>
          <w:color w:val="000000"/>
          <w:sz w:val="28"/>
        </w:rPr>
        <w:t xml:space="preserve">             (Ф.И.О. (при его наличии) (далее – Ф.И.О.), паспортные данные (данные</w:t>
      </w:r>
      <w:r>
        <w:br/>
      </w:r>
      <w:r>
        <w:rPr>
          <w:rFonts w:ascii="Times New Roman"/>
          <w:b w:val="false"/>
          <w:i w:val="false"/>
          <w:color w:val="000000"/>
          <w:sz w:val="28"/>
        </w:rPr>
        <w:t xml:space="preserve">             удостоверения личности) и место жительства физического лица,</w:t>
      </w:r>
      <w:r>
        <w:br/>
      </w:r>
      <w:r>
        <w:rPr>
          <w:rFonts w:ascii="Times New Roman"/>
          <w:b w:val="false"/>
          <w:i w:val="false"/>
          <w:color w:val="000000"/>
          <w:sz w:val="28"/>
        </w:rPr>
        <w:t xml:space="preserve">                   наименование и реквизиты юридического лица)</w:t>
      </w:r>
      <w:r>
        <w:br/>
      </w:r>
      <w:r>
        <w:rPr>
          <w:rFonts w:ascii="Times New Roman"/>
          <w:b w:val="false"/>
          <w:i w:val="false"/>
          <w:color w:val="000000"/>
          <w:sz w:val="28"/>
        </w:rPr>
        <w:t>Действующий от имени___________________________________________________________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мне: нужное отметить</w:t>
      </w:r>
      <w:r>
        <w:br/>
      </w:r>
      <w:r>
        <w:rPr>
          <w:rFonts w:ascii="Times New Roman"/>
          <w:b w:val="false"/>
          <w:i w:val="false"/>
          <w:color w:val="000000"/>
          <w:sz w:val="28"/>
        </w:rPr>
        <w:t>- справку о зарегистрированных правах (обременениях) на недвижимое имущество и его</w:t>
      </w:r>
      <w:r>
        <w:br/>
      </w:r>
      <w:r>
        <w:rPr>
          <w:rFonts w:ascii="Times New Roman"/>
          <w:b w:val="false"/>
          <w:i w:val="false"/>
          <w:color w:val="000000"/>
          <w:sz w:val="28"/>
        </w:rPr>
        <w:t>технических характеристиках;</w:t>
      </w:r>
      <w:r>
        <w:br/>
      </w:r>
      <w:r>
        <w:rPr>
          <w:rFonts w:ascii="Times New Roman"/>
          <w:b w:val="false"/>
          <w:i w:val="false"/>
          <w:color w:val="000000"/>
          <w:sz w:val="28"/>
        </w:rPr>
        <w:t>- справку о зарегистрированных и прекращенных правах на недвижимое имущество;</w:t>
      </w:r>
      <w:r>
        <w:br/>
      </w:r>
      <w:r>
        <w:rPr>
          <w:rFonts w:ascii="Times New Roman"/>
          <w:b w:val="false"/>
          <w:i w:val="false"/>
          <w:color w:val="000000"/>
          <w:sz w:val="28"/>
        </w:rPr>
        <w:t>- справку об отсутствии (наличии) недвижимого имущества;</w:t>
      </w:r>
      <w:r>
        <w:br/>
      </w:r>
      <w:r>
        <w:rPr>
          <w:rFonts w:ascii="Times New Roman"/>
          <w:b w:val="false"/>
          <w:i w:val="false"/>
          <w:color w:val="000000"/>
          <w:sz w:val="28"/>
        </w:rPr>
        <w:t xml:space="preserve">- приложения к техническому паспорту, содержащему сведения о собственнике </w:t>
      </w:r>
      <w:r>
        <w:br/>
      </w:r>
      <w:r>
        <w:rPr>
          <w:rFonts w:ascii="Times New Roman"/>
          <w:b w:val="false"/>
          <w:i w:val="false"/>
          <w:color w:val="000000"/>
          <w:sz w:val="28"/>
        </w:rPr>
        <w:t>(правообладателе) недвижимого имущества;</w:t>
      </w:r>
      <w:r>
        <w:br/>
      </w:r>
      <w:r>
        <w:rPr>
          <w:rFonts w:ascii="Times New Roman"/>
          <w:b w:val="false"/>
          <w:i w:val="false"/>
          <w:color w:val="000000"/>
          <w:sz w:val="28"/>
        </w:rPr>
        <w:t>- копии документов регистрационного дела, заверенных регистрирующим органом, включая</w:t>
      </w:r>
      <w:r>
        <w:br/>
      </w:r>
      <w:r>
        <w:rPr>
          <w:rFonts w:ascii="Times New Roman"/>
          <w:b w:val="false"/>
          <w:i w:val="false"/>
          <w:color w:val="000000"/>
          <w:sz w:val="28"/>
        </w:rPr>
        <w:t>план (схемы) объектов недвижимости.</w:t>
      </w:r>
      <w:r>
        <w:br/>
      </w:r>
      <w:r>
        <w:rPr>
          <w:rFonts w:ascii="Times New Roman"/>
          <w:b w:val="false"/>
          <w:i w:val="false"/>
          <w:color w:val="000000"/>
          <w:sz w:val="28"/>
        </w:rPr>
        <w:t>Вид объекта недвижимости _____________________________________</w:t>
      </w:r>
      <w:r>
        <w:br/>
      </w:r>
      <w:r>
        <w:rPr>
          <w:rFonts w:ascii="Times New Roman"/>
          <w:b w:val="false"/>
          <w:i w:val="false"/>
          <w:color w:val="000000"/>
          <w:sz w:val="28"/>
        </w:rPr>
        <w:t>Место нахождения объекта _____________________________________</w:t>
      </w:r>
      <w:r>
        <w:br/>
      </w:r>
      <w:r>
        <w:rPr>
          <w:rFonts w:ascii="Times New Roman"/>
          <w:b w:val="false"/>
          <w:i w:val="false"/>
          <w:color w:val="000000"/>
          <w:sz w:val="28"/>
        </w:rPr>
        <w:t>Прилагаю следующие документы: ________________________________</w:t>
      </w:r>
      <w:r>
        <w:br/>
      </w:r>
      <w:r>
        <w:rPr>
          <w:rFonts w:ascii="Times New Roman"/>
          <w:b w:val="false"/>
          <w:i w:val="false"/>
          <w:color w:val="000000"/>
          <w:sz w:val="28"/>
        </w:rPr>
        <w:t>Дата.___________, ____________/___________________________________________________</w:t>
      </w:r>
      <w:r>
        <w:br/>
      </w:r>
      <w:r>
        <w:rPr>
          <w:rFonts w:ascii="Times New Roman"/>
          <w:b w:val="false"/>
          <w:i w:val="false"/>
          <w:color w:val="000000"/>
          <w:sz w:val="28"/>
        </w:rPr>
        <w:t xml:space="preserve">                   (Ф.И.О. и подпись заявителя/уполномоченного представителя)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специалиста, принявшего запрос)</w:t>
      </w:r>
      <w:r>
        <w:br/>
      </w:r>
      <w:r>
        <w:rPr>
          <w:rFonts w:ascii="Times New Roman"/>
          <w:b w:val="false"/>
          <w:i w:val="false"/>
          <w:color w:val="000000"/>
          <w:sz w:val="28"/>
        </w:rPr>
        <w:t>Результат выполнения/рассмотрения/ запроса: ________</w:t>
      </w:r>
      <w:r>
        <w:br/>
      </w:r>
      <w:r>
        <w:rPr>
          <w:rFonts w:ascii="Times New Roman"/>
          <w:b w:val="false"/>
          <w:i w:val="false"/>
          <w:color w:val="000000"/>
          <w:sz w:val="28"/>
        </w:rPr>
        <w:t>проверено: дата ____ 20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работника филиала услугодателя)</w:t>
      </w:r>
      <w:r>
        <w:br/>
      </w:r>
      <w:r>
        <w:rPr>
          <w:rFonts w:ascii="Times New Roman"/>
          <w:b w:val="false"/>
          <w:i w:val="false"/>
          <w:color w:val="000000"/>
          <w:sz w:val="28"/>
        </w:rPr>
        <w:t>Примечание:</w:t>
      </w:r>
      <w:r>
        <w:br/>
      </w:r>
      <w:r>
        <w:rPr>
          <w:rFonts w:ascii="Times New Roman"/>
          <w:b w:val="false"/>
          <w:i w:val="false"/>
          <w:color w:val="000000"/>
          <w:sz w:val="28"/>
        </w:rPr>
        <w:t>В Запросе указываются данные заявителя (фамилия, имя, отчество, дата рождения,</w:t>
      </w:r>
      <w:r>
        <w:br/>
      </w:r>
      <w:r>
        <w:rPr>
          <w:rFonts w:ascii="Times New Roman"/>
          <w:b w:val="false"/>
          <w:i w:val="false"/>
          <w:color w:val="000000"/>
          <w:sz w:val="28"/>
        </w:rPr>
        <w:t>индивидуальный идентификационный номер, данные документа, удостоверяющего</w:t>
      </w:r>
      <w:r>
        <w:br/>
      </w:r>
      <w:r>
        <w:rPr>
          <w:rFonts w:ascii="Times New Roman"/>
          <w:b w:val="false"/>
          <w:i w:val="false"/>
          <w:color w:val="000000"/>
          <w:sz w:val="28"/>
        </w:rPr>
        <w:t>личность, и место жительства физического лица, наименование, бизнес идентификационный</w:t>
      </w:r>
      <w:r>
        <w:br/>
      </w:r>
      <w:r>
        <w:rPr>
          <w:rFonts w:ascii="Times New Roman"/>
          <w:b w:val="false"/>
          <w:i w:val="false"/>
          <w:color w:val="000000"/>
          <w:sz w:val="28"/>
        </w:rPr>
        <w:t>номер и реквизиты юридического лица, вид запрашиваемой информации, вид объекта</w:t>
      </w:r>
      <w:r>
        <w:br/>
      </w:r>
      <w:r>
        <w:rPr>
          <w:rFonts w:ascii="Times New Roman"/>
          <w:b w:val="false"/>
          <w:i w:val="false"/>
          <w:color w:val="000000"/>
          <w:sz w:val="28"/>
        </w:rPr>
        <w:t>недвижимости, адрес, кадастровый номер для/получения информации на конкретный объект</w:t>
      </w:r>
      <w:r>
        <w:br/>
      </w:r>
      <w:r>
        <w:rPr>
          <w:rFonts w:ascii="Times New Roman"/>
          <w:b w:val="false"/>
          <w:i w:val="false"/>
          <w:color w:val="000000"/>
          <w:sz w:val="28"/>
        </w:rPr>
        <w:t>недвижимости.</w:t>
      </w:r>
    </w:p>
    <w:bookmarkEnd w:id="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справок о</w:t>
            </w:r>
            <w:r>
              <w:br/>
            </w:r>
            <w:r>
              <w:rPr>
                <w:rFonts w:ascii="Times New Roman"/>
                <w:b w:val="false"/>
                <w:i w:val="false"/>
                <w:color w:val="000000"/>
                <w:sz w:val="20"/>
              </w:rPr>
              <w:t>зарегистрированных и</w:t>
            </w:r>
            <w:r>
              <w:br/>
            </w:r>
            <w:r>
              <w:rPr>
                <w:rFonts w:ascii="Times New Roman"/>
                <w:b w:val="false"/>
                <w:i w:val="false"/>
                <w:color w:val="000000"/>
                <w:sz w:val="20"/>
              </w:rPr>
              <w:t>прекращенных правах на</w:t>
            </w:r>
            <w:r>
              <w:br/>
            </w:r>
            <w:r>
              <w:rPr>
                <w:rFonts w:ascii="Times New Roman"/>
                <w:b w:val="false"/>
                <w:i w:val="false"/>
                <w:color w:val="000000"/>
                <w:sz w:val="20"/>
              </w:rPr>
              <w:t>недвижимое 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1405" w:id="594"/>
    <w:p>
      <w:pPr>
        <w:spacing w:after="0"/>
        <w:ind w:left="0"/>
        <w:jc w:val="left"/>
      </w:pPr>
      <w:r>
        <w:rPr>
          <w:rFonts w:ascii="Times New Roman"/>
          <w:b/>
          <w:i w:val="false"/>
          <w:color w:val="000000"/>
        </w:rPr>
        <w:t xml:space="preserve"> Расписка об отказе в приеме документов</w:t>
      </w:r>
    </w:p>
    <w:bookmarkEnd w:id="594"/>
    <w:bookmarkStart w:name="z1406" w:id="59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филиала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595"/>
    <w:bookmarkStart w:name="z1407" w:id="596"/>
    <w:p>
      <w:pPr>
        <w:spacing w:after="0"/>
        <w:ind w:left="0"/>
        <w:jc w:val="both"/>
      </w:pPr>
      <w:r>
        <w:rPr>
          <w:rFonts w:ascii="Times New Roman"/>
          <w:b w:val="false"/>
          <w:i w:val="false"/>
          <w:color w:val="000000"/>
          <w:sz w:val="28"/>
        </w:rPr>
        <w:t>
       Наименование отсутствующих документов:</w:t>
      </w:r>
    </w:p>
    <w:bookmarkEnd w:id="596"/>
    <w:bookmarkStart w:name="z1408" w:id="597"/>
    <w:p>
      <w:pPr>
        <w:spacing w:after="0"/>
        <w:ind w:left="0"/>
        <w:jc w:val="both"/>
      </w:pPr>
      <w:r>
        <w:rPr>
          <w:rFonts w:ascii="Times New Roman"/>
          <w:b w:val="false"/>
          <w:i w:val="false"/>
          <w:color w:val="000000"/>
          <w:sz w:val="28"/>
        </w:rPr>
        <w:t>
      1) __________________________________________________________;</w:t>
      </w:r>
    </w:p>
    <w:bookmarkEnd w:id="597"/>
    <w:bookmarkStart w:name="z1409" w:id="598"/>
    <w:p>
      <w:pPr>
        <w:spacing w:after="0"/>
        <w:ind w:left="0"/>
        <w:jc w:val="both"/>
      </w:pPr>
      <w:r>
        <w:rPr>
          <w:rFonts w:ascii="Times New Roman"/>
          <w:b w:val="false"/>
          <w:i w:val="false"/>
          <w:color w:val="000000"/>
          <w:sz w:val="28"/>
        </w:rPr>
        <w:t>
      2) __________________________________________________________;</w:t>
      </w:r>
    </w:p>
    <w:bookmarkEnd w:id="598"/>
    <w:bookmarkStart w:name="z1410" w:id="599"/>
    <w:p>
      <w:pPr>
        <w:spacing w:after="0"/>
        <w:ind w:left="0"/>
        <w:jc w:val="both"/>
      </w:pPr>
      <w:r>
        <w:rPr>
          <w:rFonts w:ascii="Times New Roman"/>
          <w:b w:val="false"/>
          <w:i w:val="false"/>
          <w:color w:val="000000"/>
          <w:sz w:val="28"/>
        </w:rPr>
        <w:t>
      3) ….</w:t>
      </w:r>
    </w:p>
    <w:bookmarkEnd w:id="599"/>
    <w:bookmarkStart w:name="z1411" w:id="600"/>
    <w:p>
      <w:pPr>
        <w:spacing w:after="0"/>
        <w:ind w:left="0"/>
        <w:jc w:val="both"/>
      </w:pPr>
      <w:r>
        <w:rPr>
          <w:rFonts w:ascii="Times New Roman"/>
          <w:b w:val="false"/>
          <w:i w:val="false"/>
          <w:color w:val="000000"/>
          <w:sz w:val="28"/>
        </w:rPr>
        <w:t>
      Настоящая расписка составлена в 2 экземплярах, по одному длякаждой стороны.</w:t>
      </w:r>
    </w:p>
    <w:bookmarkEnd w:id="600"/>
    <w:bookmarkStart w:name="z1412" w:id="601"/>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601"/>
    <w:bookmarkStart w:name="z1413" w:id="602"/>
    <w:p>
      <w:pPr>
        <w:spacing w:after="0"/>
        <w:ind w:left="0"/>
        <w:jc w:val="both"/>
      </w:pPr>
      <w:r>
        <w:rPr>
          <w:rFonts w:ascii="Times New Roman"/>
          <w:b w:val="false"/>
          <w:i w:val="false"/>
          <w:color w:val="000000"/>
          <w:sz w:val="28"/>
        </w:rPr>
        <w:t>
      Исполнитель: Ф.И.О _____________</w:t>
      </w:r>
    </w:p>
    <w:bookmarkEnd w:id="602"/>
    <w:bookmarkStart w:name="z1414" w:id="603"/>
    <w:p>
      <w:pPr>
        <w:spacing w:after="0"/>
        <w:ind w:left="0"/>
        <w:jc w:val="both"/>
      </w:pPr>
      <w:r>
        <w:rPr>
          <w:rFonts w:ascii="Times New Roman"/>
          <w:b w:val="false"/>
          <w:i w:val="false"/>
          <w:color w:val="000000"/>
          <w:sz w:val="28"/>
        </w:rPr>
        <w:t>
      Телефон _______________________</w:t>
      </w:r>
    </w:p>
    <w:bookmarkEnd w:id="603"/>
    <w:bookmarkStart w:name="z1415" w:id="604"/>
    <w:p>
      <w:pPr>
        <w:spacing w:after="0"/>
        <w:ind w:left="0"/>
        <w:jc w:val="both"/>
      </w:pPr>
      <w:r>
        <w:rPr>
          <w:rFonts w:ascii="Times New Roman"/>
          <w:b w:val="false"/>
          <w:i w:val="false"/>
          <w:color w:val="000000"/>
          <w:sz w:val="28"/>
        </w:rPr>
        <w:t>
      Получил: ___________________________________________________________</w:t>
      </w:r>
    </w:p>
    <w:bookmarkEnd w:id="604"/>
    <w:bookmarkStart w:name="z1416" w:id="605"/>
    <w:p>
      <w:pPr>
        <w:spacing w:after="0"/>
        <w:ind w:left="0"/>
        <w:jc w:val="both"/>
      </w:pPr>
      <w:r>
        <w:rPr>
          <w:rFonts w:ascii="Times New Roman"/>
          <w:b w:val="false"/>
          <w:i w:val="false"/>
          <w:color w:val="000000"/>
          <w:sz w:val="28"/>
        </w:rPr>
        <w:t>
      Ф.И.О / подпись услугополучателя</w:t>
      </w:r>
    </w:p>
    <w:bookmarkEnd w:id="605"/>
    <w:bookmarkStart w:name="z1417" w:id="606"/>
    <w:p>
      <w:pPr>
        <w:spacing w:after="0"/>
        <w:ind w:left="0"/>
        <w:jc w:val="both"/>
      </w:pPr>
      <w:r>
        <w:rPr>
          <w:rFonts w:ascii="Times New Roman"/>
          <w:b w:val="false"/>
          <w:i w:val="false"/>
          <w:color w:val="000000"/>
          <w:sz w:val="28"/>
        </w:rPr>
        <w:t>
      "___" _________ 20__ год</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246</w:t>
            </w:r>
          </w:p>
        </w:tc>
      </w:tr>
    </w:tbl>
    <w:bookmarkStart w:name="z204" w:id="607"/>
    <w:p>
      <w:pPr>
        <w:spacing w:after="0"/>
        <w:ind w:left="0"/>
        <w:jc w:val="left"/>
      </w:pPr>
      <w:r>
        <w:rPr>
          <w:rFonts w:ascii="Times New Roman"/>
          <w:b/>
          <w:i w:val="false"/>
          <w:color w:val="000000"/>
        </w:rPr>
        <w:t xml:space="preserve"> Стандарт государственной услуги "Выдача дубликата правоустанавливающего документа на недвижимое имущество"</w:t>
      </w:r>
    </w:p>
    <w:bookmarkEnd w:id="60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18" w:id="608"/>
    <w:p>
      <w:pPr>
        <w:spacing w:after="0"/>
        <w:ind w:left="0"/>
        <w:jc w:val="left"/>
      </w:pPr>
      <w:r>
        <w:rPr>
          <w:rFonts w:ascii="Times New Roman"/>
          <w:b/>
          <w:i w:val="false"/>
          <w:color w:val="000000"/>
        </w:rPr>
        <w:t xml:space="preserve"> Глава 1. Общие положения</w:t>
      </w:r>
    </w:p>
    <w:bookmarkEnd w:id="608"/>
    <w:bookmarkStart w:name="z1419" w:id="609"/>
    <w:p>
      <w:pPr>
        <w:spacing w:after="0"/>
        <w:ind w:left="0"/>
        <w:jc w:val="both"/>
      </w:pPr>
      <w:r>
        <w:rPr>
          <w:rFonts w:ascii="Times New Roman"/>
          <w:b w:val="false"/>
          <w:i w:val="false"/>
          <w:color w:val="000000"/>
          <w:sz w:val="28"/>
        </w:rPr>
        <w:t>
      1. Государственная услуга "Выдача дубликата правоустанавливающего документа на недвижимое имущество"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609"/>
    <w:bookmarkStart w:name="z1420" w:id="610"/>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610"/>
    <w:bookmarkStart w:name="z1421" w:id="611"/>
    <w:p>
      <w:pPr>
        <w:spacing w:after="0"/>
        <w:ind w:left="0"/>
        <w:jc w:val="both"/>
      </w:pPr>
      <w:r>
        <w:rPr>
          <w:rFonts w:ascii="Times New Roman"/>
          <w:b w:val="false"/>
          <w:i w:val="false"/>
          <w:color w:val="000000"/>
          <w:sz w:val="28"/>
        </w:rPr>
        <w:t>
      1) услугодателя, по местонахождению объекта недвижимого имущества услугополучателя;</w:t>
      </w:r>
    </w:p>
    <w:bookmarkEnd w:id="611"/>
    <w:bookmarkStart w:name="z1422" w:id="61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612"/>
    <w:bookmarkStart w:name="z1423" w:id="613"/>
    <w:p>
      <w:pPr>
        <w:spacing w:after="0"/>
        <w:ind w:left="0"/>
        <w:jc w:val="left"/>
      </w:pPr>
      <w:r>
        <w:rPr>
          <w:rFonts w:ascii="Times New Roman"/>
          <w:b/>
          <w:i w:val="false"/>
          <w:color w:val="000000"/>
        </w:rPr>
        <w:t xml:space="preserve"> Глава 2. Порядок оказания государственной услуги</w:t>
      </w:r>
    </w:p>
    <w:bookmarkEnd w:id="613"/>
    <w:bookmarkStart w:name="z1424" w:id="614"/>
    <w:p>
      <w:pPr>
        <w:spacing w:after="0"/>
        <w:ind w:left="0"/>
        <w:jc w:val="both"/>
      </w:pPr>
      <w:r>
        <w:rPr>
          <w:rFonts w:ascii="Times New Roman"/>
          <w:b w:val="false"/>
          <w:i w:val="false"/>
          <w:color w:val="000000"/>
          <w:sz w:val="28"/>
        </w:rPr>
        <w:t>
      3. Сроки оказания государственной услуги:</w:t>
      </w:r>
    </w:p>
    <w:bookmarkEnd w:id="614"/>
    <w:bookmarkStart w:name="z1425" w:id="615"/>
    <w:p>
      <w:pPr>
        <w:spacing w:after="0"/>
        <w:ind w:left="0"/>
        <w:jc w:val="both"/>
      </w:pPr>
      <w:r>
        <w:rPr>
          <w:rFonts w:ascii="Times New Roman"/>
          <w:b w:val="false"/>
          <w:i w:val="false"/>
          <w:color w:val="000000"/>
          <w:sz w:val="28"/>
        </w:rPr>
        <w:t>
      1) с момента сдачи пакета документов услугополучателем при обращении к услугодателю:</w:t>
      </w:r>
    </w:p>
    <w:bookmarkEnd w:id="615"/>
    <w:bookmarkStart w:name="z1426" w:id="616"/>
    <w:p>
      <w:pPr>
        <w:spacing w:after="0"/>
        <w:ind w:left="0"/>
        <w:jc w:val="both"/>
      </w:pPr>
      <w:r>
        <w:rPr>
          <w:rFonts w:ascii="Times New Roman"/>
          <w:b w:val="false"/>
          <w:i w:val="false"/>
          <w:color w:val="000000"/>
          <w:sz w:val="28"/>
        </w:rPr>
        <w:t>
      государственная услуга оказывается в течение трех рабочих дней с момента поступления заявления услугодателю (день приема документов не входит в срок оказания государственной услуги);</w:t>
      </w:r>
    </w:p>
    <w:bookmarkEnd w:id="616"/>
    <w:bookmarkStart w:name="z1427" w:id="617"/>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20 минут;</w:t>
      </w:r>
    </w:p>
    <w:bookmarkEnd w:id="617"/>
    <w:bookmarkStart w:name="z1428" w:id="618"/>
    <w:p>
      <w:pPr>
        <w:spacing w:after="0"/>
        <w:ind w:left="0"/>
        <w:jc w:val="both"/>
      </w:pPr>
      <w:r>
        <w:rPr>
          <w:rFonts w:ascii="Times New Roman"/>
          <w:b w:val="false"/>
          <w:i w:val="false"/>
          <w:color w:val="000000"/>
          <w:sz w:val="28"/>
        </w:rPr>
        <w:t>
      3) максимально допустимое время обслуживания – 20 минут.</w:t>
      </w:r>
    </w:p>
    <w:bookmarkEnd w:id="618"/>
    <w:bookmarkStart w:name="z1429" w:id="619"/>
    <w:p>
      <w:pPr>
        <w:spacing w:after="0"/>
        <w:ind w:left="0"/>
        <w:jc w:val="both"/>
      </w:pPr>
      <w:r>
        <w:rPr>
          <w:rFonts w:ascii="Times New Roman"/>
          <w:b w:val="false"/>
          <w:i w:val="false"/>
          <w:color w:val="000000"/>
          <w:sz w:val="28"/>
        </w:rPr>
        <w:t>
      4. Форма оказания государственной услуги – электронная (частично автоматизированная) и (или) бумажная.</w:t>
      </w:r>
    </w:p>
    <w:bookmarkEnd w:id="619"/>
    <w:bookmarkStart w:name="z1430" w:id="620"/>
    <w:p>
      <w:pPr>
        <w:spacing w:after="0"/>
        <w:ind w:left="0"/>
        <w:jc w:val="both"/>
      </w:pPr>
      <w:r>
        <w:rPr>
          <w:rFonts w:ascii="Times New Roman"/>
          <w:b w:val="false"/>
          <w:i w:val="false"/>
          <w:color w:val="000000"/>
          <w:sz w:val="28"/>
        </w:rPr>
        <w:t>
      5. Результат оказания государственной услуги – дубликат правоустанавливающего документа на недвижимое имущество.</w:t>
      </w:r>
    </w:p>
    <w:bookmarkEnd w:id="620"/>
    <w:bookmarkStart w:name="z1431" w:id="62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bookmarkEnd w:id="621"/>
    <w:bookmarkStart w:name="z1432" w:id="622"/>
    <w:p>
      <w:pPr>
        <w:spacing w:after="0"/>
        <w:ind w:left="0"/>
        <w:jc w:val="both"/>
      </w:pPr>
      <w:r>
        <w:rPr>
          <w:rFonts w:ascii="Times New Roman"/>
          <w:b w:val="false"/>
          <w:i w:val="false"/>
          <w:color w:val="000000"/>
          <w:sz w:val="28"/>
        </w:rPr>
        <w:t>
      При обращении на портал услугополучателю в личный кабинет направляется уведомление о готовности результата государственной услуги с указанием места и даты получения.</w:t>
      </w:r>
    </w:p>
    <w:bookmarkEnd w:id="622"/>
    <w:bookmarkStart w:name="z1433" w:id="623"/>
    <w:p>
      <w:pPr>
        <w:spacing w:after="0"/>
        <w:ind w:left="0"/>
        <w:jc w:val="both"/>
      </w:pPr>
      <w:r>
        <w:rPr>
          <w:rFonts w:ascii="Times New Roman"/>
          <w:b w:val="false"/>
          <w:i w:val="false"/>
          <w:color w:val="000000"/>
          <w:sz w:val="28"/>
        </w:rPr>
        <w:t>
      6. Государственная услуга оказывается платно физическим и юридическим лицам (далее - услугополучатель).</w:t>
      </w:r>
    </w:p>
    <w:bookmarkEnd w:id="623"/>
    <w:bookmarkStart w:name="z1434" w:id="624"/>
    <w:p>
      <w:pPr>
        <w:spacing w:after="0"/>
        <w:ind w:left="0"/>
        <w:jc w:val="both"/>
      </w:pPr>
      <w:r>
        <w:rPr>
          <w:rFonts w:ascii="Times New Roman"/>
          <w:b w:val="false"/>
          <w:i w:val="false"/>
          <w:color w:val="000000"/>
          <w:sz w:val="28"/>
        </w:rPr>
        <w:t xml:space="preserve">
      Оплата по оказанию государственной услуги взимается в соответствии с ценами на товары (работы, услуги) в сфере государственной регистрации прав на недвижимое имущество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27 сентября 2018 года № 418 (зарегистрирован в Реестре государственной регистрации нормативных правовых актов за № 17498).</w:t>
      </w:r>
    </w:p>
    <w:bookmarkEnd w:id="624"/>
    <w:bookmarkStart w:name="z1435" w:id="625"/>
    <w:p>
      <w:pPr>
        <w:spacing w:after="0"/>
        <w:ind w:left="0"/>
        <w:jc w:val="both"/>
      </w:pPr>
      <w:r>
        <w:rPr>
          <w:rFonts w:ascii="Times New Roman"/>
          <w:b w:val="false"/>
          <w:i w:val="false"/>
          <w:color w:val="000000"/>
          <w:sz w:val="28"/>
        </w:rPr>
        <w:t>
      Оплата также производится через платежный шлюз "электронного правительства" (далее - ПШЭП).</w:t>
      </w:r>
    </w:p>
    <w:bookmarkEnd w:id="625"/>
    <w:bookmarkStart w:name="z1436" w:id="626"/>
    <w:p>
      <w:pPr>
        <w:spacing w:after="0"/>
        <w:ind w:left="0"/>
        <w:jc w:val="both"/>
      </w:pPr>
      <w:r>
        <w:rPr>
          <w:rFonts w:ascii="Times New Roman"/>
          <w:b w:val="false"/>
          <w:i w:val="false"/>
          <w:color w:val="000000"/>
          <w:sz w:val="28"/>
        </w:rPr>
        <w:t>
      7. График работы:</w:t>
      </w:r>
    </w:p>
    <w:bookmarkEnd w:id="626"/>
    <w:bookmarkStart w:name="z1437" w:id="627"/>
    <w:p>
      <w:pPr>
        <w:spacing w:after="0"/>
        <w:ind w:left="0"/>
        <w:jc w:val="both"/>
      </w:pPr>
      <w:r>
        <w:rPr>
          <w:rFonts w:ascii="Times New Roman"/>
          <w:b w:val="false"/>
          <w:i w:val="false"/>
          <w:color w:val="000000"/>
          <w:sz w:val="28"/>
        </w:rPr>
        <w:t>
      1)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с 9.00 до 20.00 часов без перерыва на обед.</w:t>
      </w:r>
    </w:p>
    <w:bookmarkEnd w:id="627"/>
    <w:bookmarkStart w:name="z1438" w:id="628"/>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p>
    <w:bookmarkEnd w:id="628"/>
    <w:bookmarkStart w:name="z1439" w:id="629"/>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629"/>
    <w:bookmarkStart w:name="z1440" w:id="630"/>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или его представителя:</w:t>
      </w:r>
    </w:p>
    <w:bookmarkEnd w:id="630"/>
    <w:bookmarkStart w:name="z1441" w:id="631"/>
    <w:p>
      <w:pPr>
        <w:spacing w:after="0"/>
        <w:ind w:left="0"/>
        <w:jc w:val="both"/>
      </w:pPr>
      <w:r>
        <w:rPr>
          <w:rFonts w:ascii="Times New Roman"/>
          <w:b w:val="false"/>
          <w:i w:val="false"/>
          <w:color w:val="000000"/>
          <w:sz w:val="28"/>
        </w:rPr>
        <w:t>
      для юридического лица по документу, подтверждающий полномочия;</w:t>
      </w:r>
    </w:p>
    <w:bookmarkEnd w:id="631"/>
    <w:bookmarkStart w:name="z1442" w:id="632"/>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632"/>
    <w:bookmarkStart w:name="z1443" w:id="633"/>
    <w:p>
      <w:pPr>
        <w:spacing w:after="0"/>
        <w:ind w:left="0"/>
        <w:jc w:val="both"/>
      </w:pPr>
      <w:r>
        <w:rPr>
          <w:rFonts w:ascii="Times New Roman"/>
          <w:b w:val="false"/>
          <w:i w:val="false"/>
          <w:color w:val="000000"/>
          <w:sz w:val="28"/>
        </w:rPr>
        <w:t>
      1) услугодателю:</w:t>
      </w:r>
    </w:p>
    <w:bookmarkEnd w:id="633"/>
    <w:bookmarkStart w:name="z1444" w:id="634"/>
    <w:p>
      <w:pPr>
        <w:spacing w:after="0"/>
        <w:ind w:left="0"/>
        <w:jc w:val="both"/>
      </w:pPr>
      <w:r>
        <w:rPr>
          <w:rFonts w:ascii="Times New Roman"/>
          <w:b w:val="false"/>
          <w:i w:val="false"/>
          <w:color w:val="000000"/>
          <w:sz w:val="28"/>
        </w:rPr>
        <w:t xml:space="preserve">
      заявление о выдаче дубликата правоустанавливающего документа или свидетельства о праве собственности установленной формы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(физического лица) и уполномоченного представителя услугополучателя (оригинал предоставляется для идентификации личности услугополучателя);</w:t>
      </w:r>
    </w:p>
    <w:bookmarkStart w:name="z1446" w:id="635"/>
    <w:p>
      <w:pPr>
        <w:spacing w:after="0"/>
        <w:ind w:left="0"/>
        <w:jc w:val="both"/>
      </w:pPr>
      <w:r>
        <w:rPr>
          <w:rFonts w:ascii="Times New Roman"/>
          <w:b w:val="false"/>
          <w:i w:val="false"/>
          <w:color w:val="000000"/>
          <w:sz w:val="28"/>
        </w:rPr>
        <w:t>
      документ, подтверждающий оплату за выдачу дубликата правоустанавливающего документа на недвижимое имущество или чек об оплате, выдаваемый посредством платежного шлюза.</w:t>
      </w:r>
    </w:p>
    <w:bookmarkEnd w:id="635"/>
    <w:bookmarkStart w:name="z1447" w:id="636"/>
    <w:p>
      <w:pPr>
        <w:spacing w:after="0"/>
        <w:ind w:left="0"/>
        <w:jc w:val="both"/>
      </w:pPr>
      <w:r>
        <w:rPr>
          <w:rFonts w:ascii="Times New Roman"/>
          <w:b w:val="false"/>
          <w:i w:val="false"/>
          <w:color w:val="000000"/>
          <w:sz w:val="28"/>
        </w:rPr>
        <w:t>
      В случае если в регистрационном деле имеется только бумажная копия электронного документа (при совершении электронной регистрации) дубликат правоустанавливающего документа выдается нотариусом;</w:t>
      </w:r>
    </w:p>
    <w:bookmarkEnd w:id="636"/>
    <w:bookmarkStart w:name="z1448" w:id="637"/>
    <w:p>
      <w:pPr>
        <w:spacing w:after="0"/>
        <w:ind w:left="0"/>
        <w:jc w:val="both"/>
      </w:pPr>
      <w:r>
        <w:rPr>
          <w:rFonts w:ascii="Times New Roman"/>
          <w:b w:val="false"/>
          <w:i w:val="false"/>
          <w:color w:val="000000"/>
          <w:sz w:val="28"/>
        </w:rPr>
        <w:t>
      2) на портале:</w:t>
      </w:r>
    </w:p>
    <w:bookmarkEnd w:id="637"/>
    <w:bookmarkStart w:name="z1449" w:id="638"/>
    <w:p>
      <w:pPr>
        <w:spacing w:after="0"/>
        <w:ind w:left="0"/>
        <w:jc w:val="both"/>
      </w:pPr>
      <w:r>
        <w:rPr>
          <w:rFonts w:ascii="Times New Roman"/>
          <w:b w:val="false"/>
          <w:i w:val="false"/>
          <w:color w:val="000000"/>
          <w:sz w:val="28"/>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638"/>
    <w:bookmarkStart w:name="z1450" w:id="639"/>
    <w:p>
      <w:pPr>
        <w:spacing w:after="0"/>
        <w:ind w:left="0"/>
        <w:jc w:val="both"/>
      </w:pPr>
      <w:r>
        <w:rPr>
          <w:rFonts w:ascii="Times New Roman"/>
          <w:b w:val="false"/>
          <w:i w:val="false"/>
          <w:color w:val="000000"/>
          <w:sz w:val="28"/>
        </w:rPr>
        <w:t>
      электронная копия документа, подтверждающая оплату за выдачу дубликата правоустанавливающего документа, за исключением оплаты, произведенной через ПШЭП.</w:t>
      </w:r>
    </w:p>
    <w:bookmarkEnd w:id="639"/>
    <w:bookmarkStart w:name="z1451" w:id="640"/>
    <w:p>
      <w:pPr>
        <w:spacing w:after="0"/>
        <w:ind w:left="0"/>
        <w:jc w:val="both"/>
      </w:pPr>
      <w:r>
        <w:rPr>
          <w:rFonts w:ascii="Times New Roman"/>
          <w:b w:val="false"/>
          <w:i w:val="false"/>
          <w:color w:val="000000"/>
          <w:sz w:val="28"/>
        </w:rPr>
        <w:t>
      Сведения о документе, удостоверяющего личность, сведения о правоустанавливающем документе, оплата, произведенная посредством ПШЭП содержащиеся в государственных информационных системах работник услугодателя получает через шлюз "электронного правительства".</w:t>
      </w:r>
    </w:p>
    <w:bookmarkEnd w:id="640"/>
    <w:bookmarkStart w:name="z1452" w:id="641"/>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641"/>
    <w:bookmarkStart w:name="z1453" w:id="642"/>
    <w:p>
      <w:pPr>
        <w:spacing w:after="0"/>
        <w:ind w:left="0"/>
        <w:jc w:val="both"/>
      </w:pPr>
      <w:r>
        <w:rPr>
          <w:rFonts w:ascii="Times New Roman"/>
          <w:b w:val="false"/>
          <w:i w:val="false"/>
          <w:color w:val="000000"/>
          <w:sz w:val="28"/>
        </w:rPr>
        <w:t>
      При приеме документов работник услугодателя сверяет документ, удостоверяющий личность со сведениями, предоставленными из государственной информационной системы государственного органа, после чего возвращает услугополучателю.</w:t>
      </w:r>
    </w:p>
    <w:bookmarkEnd w:id="642"/>
    <w:bookmarkStart w:name="z1454" w:id="643"/>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643"/>
    <w:bookmarkStart w:name="z1455" w:id="644"/>
    <w:p>
      <w:pPr>
        <w:spacing w:after="0"/>
        <w:ind w:left="0"/>
        <w:jc w:val="both"/>
      </w:pPr>
      <w:r>
        <w:rPr>
          <w:rFonts w:ascii="Times New Roman"/>
          <w:b w:val="false"/>
          <w:i w:val="false"/>
          <w:color w:val="000000"/>
          <w:sz w:val="28"/>
        </w:rPr>
        <w:t>
      Услугодателем услугополучателю выдается расписка о приеме соответствующих документов;</w:t>
      </w:r>
    </w:p>
    <w:bookmarkEnd w:id="644"/>
    <w:bookmarkStart w:name="z1456" w:id="645"/>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места и даты получения результата.</w:t>
      </w:r>
    </w:p>
    <w:bookmarkEnd w:id="645"/>
    <w:bookmarkStart w:name="z1457" w:id="646"/>
    <w:p>
      <w:pPr>
        <w:spacing w:after="0"/>
        <w:ind w:left="0"/>
        <w:jc w:val="both"/>
      </w:pPr>
      <w:r>
        <w:rPr>
          <w:rFonts w:ascii="Times New Roman"/>
          <w:b w:val="false"/>
          <w:i w:val="false"/>
          <w:color w:val="000000"/>
          <w:sz w:val="28"/>
        </w:rPr>
        <w:t>
      Услугодателем выдача документов услугополучателю осуществляется на основании расписки, при предъявлении удостоверения личности услугополучателем или его представителя:</w:t>
      </w:r>
    </w:p>
    <w:bookmarkEnd w:id="646"/>
    <w:bookmarkStart w:name="z1458" w:id="647"/>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647"/>
    <w:bookmarkStart w:name="z1459" w:id="648"/>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648"/>
    <w:bookmarkStart w:name="z1460" w:id="649"/>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649"/>
    <w:bookmarkStart w:name="z1461" w:id="650"/>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650"/>
    <w:bookmarkStart w:name="z1462" w:id="651"/>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651"/>
    <w:bookmarkStart w:name="z1463" w:id="652"/>
    <w:p>
      <w:pPr>
        <w:spacing w:after="0"/>
        <w:ind w:left="0"/>
        <w:jc w:val="both"/>
      </w:pPr>
      <w:r>
        <w:rPr>
          <w:rFonts w:ascii="Times New Roman"/>
          <w:b w:val="false"/>
          <w:i w:val="false"/>
          <w:color w:val="000000"/>
          <w:sz w:val="28"/>
        </w:rPr>
        <w:t>
      9. Основаниями для отказа в оказании государственной услуги являются:</w:t>
      </w:r>
    </w:p>
    <w:bookmarkEnd w:id="652"/>
    <w:bookmarkStart w:name="z1464" w:id="65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53"/>
    <w:bookmarkStart w:name="z1465" w:id="654"/>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654"/>
    <w:bookmarkStart w:name="z1466" w:id="655"/>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655"/>
    <w:bookmarkStart w:name="z1467" w:id="656"/>
    <w:p>
      <w:pPr>
        <w:spacing w:after="0"/>
        <w:ind w:left="0"/>
        <w:jc w:val="left"/>
      </w:pPr>
      <w:r>
        <w:rPr>
          <w:rFonts w:ascii="Times New Roman"/>
          <w:b/>
          <w:i w:val="false"/>
          <w:color w:val="000000"/>
        </w:rPr>
        <w:t xml:space="preserve"> Глава 3. Порядок обжалования решения, действия (бездействия) услугодателя и (или) его работников по вопросам оказания государственных услуг</w:t>
      </w:r>
    </w:p>
    <w:bookmarkEnd w:id="656"/>
    <w:bookmarkStart w:name="z1468" w:id="657"/>
    <w:p>
      <w:pPr>
        <w:spacing w:after="0"/>
        <w:ind w:left="0"/>
        <w:jc w:val="both"/>
      </w:pPr>
      <w:r>
        <w:rPr>
          <w:rFonts w:ascii="Times New Roman"/>
          <w:b w:val="false"/>
          <w:i w:val="false"/>
          <w:color w:val="000000"/>
          <w:sz w:val="28"/>
        </w:rPr>
        <w:t xml:space="preserve">
      10.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657"/>
    <w:bookmarkStart w:name="z1469" w:id="658"/>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658"/>
    <w:bookmarkStart w:name="z1470" w:id="659"/>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659"/>
    <w:bookmarkStart w:name="z1471" w:id="66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660"/>
    <w:bookmarkStart w:name="z1472" w:id="661"/>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661"/>
    <w:bookmarkStart w:name="z1473" w:id="66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62"/>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5" w:id="66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663"/>
    <w:bookmarkStart w:name="z1476" w:id="664"/>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664"/>
    <w:bookmarkStart w:name="z1477" w:id="665"/>
    <w:p>
      <w:pPr>
        <w:spacing w:after="0"/>
        <w:ind w:left="0"/>
        <w:jc w:val="both"/>
      </w:pPr>
      <w:r>
        <w:rPr>
          <w:rFonts w:ascii="Times New Roman"/>
          <w:b w:val="false"/>
          <w:i w:val="false"/>
          <w:color w:val="000000"/>
          <w:sz w:val="28"/>
        </w:rPr>
        <w:t>
      12.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665"/>
    <w:bookmarkStart w:name="z1478" w:id="666"/>
    <w:p>
      <w:pPr>
        <w:spacing w:after="0"/>
        <w:ind w:left="0"/>
        <w:jc w:val="both"/>
      </w:pPr>
      <w:r>
        <w:rPr>
          <w:rFonts w:ascii="Times New Roman"/>
          <w:b w:val="false"/>
          <w:i w:val="false"/>
          <w:color w:val="000000"/>
          <w:sz w:val="28"/>
        </w:rPr>
        <w:t>
      13.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666"/>
    <w:bookmarkStart w:name="z1479" w:id="667"/>
    <w:p>
      <w:pPr>
        <w:spacing w:after="0"/>
        <w:ind w:left="0"/>
        <w:jc w:val="both"/>
      </w:pPr>
      <w:r>
        <w:rPr>
          <w:rFonts w:ascii="Times New Roman"/>
          <w:b w:val="false"/>
          <w:i w:val="false"/>
          <w:color w:val="000000"/>
          <w:sz w:val="28"/>
        </w:rPr>
        <w:t>
      14. Единый контакт-центр: 1414, 8 800 080 7777.</w:t>
      </w:r>
    </w:p>
    <w:bookmarkEnd w:id="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дубликата</w:t>
            </w:r>
            <w:r>
              <w:br/>
            </w:r>
            <w:r>
              <w:rPr>
                <w:rFonts w:ascii="Times New Roman"/>
                <w:b w:val="false"/>
                <w:i w:val="false"/>
                <w:color w:val="000000"/>
                <w:sz w:val="20"/>
              </w:rPr>
              <w:t>правоустанавливающего</w:t>
            </w:r>
            <w:r>
              <w:br/>
            </w:r>
            <w:r>
              <w:rPr>
                <w:rFonts w:ascii="Times New Roman"/>
                <w:b w:val="false"/>
                <w:i w:val="false"/>
                <w:color w:val="000000"/>
                <w:sz w:val="20"/>
              </w:rPr>
              <w:t>документа на недвижимое</w:t>
            </w:r>
            <w:r>
              <w:br/>
            </w:r>
            <w:r>
              <w:rPr>
                <w:rFonts w:ascii="Times New Roman"/>
                <w:b w:val="false"/>
                <w:i w:val="false"/>
                <w:color w:val="000000"/>
                <w:sz w:val="20"/>
              </w:rPr>
              <w:t>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482" w:id="668"/>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668"/>
    <w:bookmarkStart w:name="z1483" w:id="669"/>
    <w:p>
      <w:pPr>
        <w:spacing w:after="0"/>
        <w:ind w:left="0"/>
        <w:jc w:val="left"/>
      </w:pPr>
      <w:r>
        <w:rPr>
          <w:rFonts w:ascii="Times New Roman"/>
          <w:b/>
          <w:i w:val="false"/>
          <w:color w:val="000000"/>
        </w:rPr>
        <w:t xml:space="preserve">        Заявление № _____ о выдаче дубликата правоустанавливающего документа или</w:t>
      </w:r>
      <w:r>
        <w:br/>
      </w:r>
      <w:r>
        <w:rPr>
          <w:rFonts w:ascii="Times New Roman"/>
          <w:b/>
          <w:i w:val="false"/>
          <w:color w:val="000000"/>
        </w:rPr>
        <w:t xml:space="preserve">                         свидетельства о праве собственности</w:t>
      </w:r>
    </w:p>
    <w:bookmarkEnd w:id="669"/>
    <w:bookmarkStart w:name="z1484" w:id="67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его наличии) (далее – Ф.И.О.)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рождения, ИИН при наличии, данные документа, удостоверяющего личность)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жительства физического лица, наименование, БИН при наличии,</w:t>
      </w:r>
      <w:r>
        <w:br/>
      </w:r>
      <w:r>
        <w:rPr>
          <w:rFonts w:ascii="Times New Roman"/>
          <w:b w:val="false"/>
          <w:i w:val="false"/>
          <w:color w:val="000000"/>
          <w:sz w:val="28"/>
        </w:rPr>
        <w:t xml:space="preserve">                               реквизиты юридического лица)</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(просим) выдать дубликат 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 объект недвижимости, расположенный по адресу: __________________________________</w:t>
      </w:r>
      <w:r>
        <w:br/>
      </w:r>
      <w:r>
        <w:rPr>
          <w:rFonts w:ascii="Times New Roman"/>
          <w:b w:val="false"/>
          <w:i w:val="false"/>
          <w:color w:val="000000"/>
          <w:sz w:val="28"/>
        </w:rPr>
        <w:t>Обстоятельства, повлекшие утрату, повреждение (порчу) правоустанавливающего документа</w:t>
      </w:r>
      <w:r>
        <w:br/>
      </w:r>
      <w:r>
        <w:rPr>
          <w:rFonts w:ascii="Times New Roman"/>
          <w:b w:val="false"/>
          <w:i w:val="false"/>
          <w:color w:val="000000"/>
          <w:sz w:val="28"/>
        </w:rPr>
        <w:t>или свидетельства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К заявлению прилагаю (ем) следующие документы:</w:t>
      </w:r>
      <w:r>
        <w:br/>
      </w:r>
      <w:r>
        <w:rPr>
          <w:rFonts w:ascii="Times New Roman"/>
          <w:b w:val="false"/>
          <w:i w:val="false"/>
          <w:color w:val="000000"/>
          <w:sz w:val="28"/>
        </w:rPr>
        <w:t>1. Документ об оплате: вид _______ № ________ на сумму ________ тенге</w:t>
      </w:r>
      <w:r>
        <w:br/>
      </w:r>
      <w:r>
        <w:rPr>
          <w:rFonts w:ascii="Times New Roman"/>
          <w:b w:val="false"/>
          <w:i w:val="false"/>
          <w:color w:val="000000"/>
          <w:sz w:val="28"/>
        </w:rPr>
        <w:t>2. _____________________________________________________________</w:t>
      </w:r>
      <w:r>
        <w:br/>
      </w:r>
      <w:r>
        <w:rPr>
          <w:rFonts w:ascii="Times New Roman"/>
          <w:b w:val="false"/>
          <w:i w:val="false"/>
          <w:color w:val="000000"/>
          <w:sz w:val="28"/>
        </w:rPr>
        <w:t>3.______________________________________________________________________________</w:t>
      </w:r>
      <w:r>
        <w:br/>
      </w:r>
      <w:r>
        <w:rPr>
          <w:rFonts w:ascii="Times New Roman"/>
          <w:b w:val="false"/>
          <w:i w:val="false"/>
          <w:color w:val="000000"/>
          <w:sz w:val="28"/>
        </w:rPr>
        <w:t xml:space="preserve">                   (Ф.И.О и подпись специалиста, принявшего заявление)</w:t>
      </w:r>
      <w:r>
        <w:br/>
      </w:r>
      <w:r>
        <w:rPr>
          <w:rFonts w:ascii="Times New Roman"/>
          <w:b w:val="false"/>
          <w:i w:val="false"/>
          <w:color w:val="000000"/>
          <w:sz w:val="28"/>
        </w:rPr>
        <w:t>Дата подачи заявления:___ __________ 20_ г. Время ______ час ___ мин</w:t>
      </w:r>
      <w:r>
        <w:br/>
      </w:r>
      <w:r>
        <w:rPr>
          <w:rFonts w:ascii="Times New Roman"/>
          <w:b w:val="false"/>
          <w:i w:val="false"/>
          <w:color w:val="000000"/>
          <w:sz w:val="28"/>
        </w:rPr>
        <w:t>Плановая дата исполнения ________________________________________</w:t>
      </w:r>
      <w:r>
        <w:br/>
      </w:r>
      <w:r>
        <w:rPr>
          <w:rFonts w:ascii="Times New Roman"/>
          <w:b w:val="false"/>
          <w:i w:val="false"/>
          <w:color w:val="000000"/>
          <w:sz w:val="28"/>
        </w:rPr>
        <w:t>Результат выполнения/рассмотрения/_______________________________</w:t>
      </w:r>
      <w:r>
        <w:br/>
      </w:r>
      <w:r>
        <w:rPr>
          <w:rFonts w:ascii="Times New Roman"/>
          <w:b w:val="false"/>
          <w:i w:val="false"/>
          <w:color w:val="000000"/>
          <w:sz w:val="28"/>
        </w:rPr>
        <w:t>Проверено: дата ________________ 20__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исполнителя)</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 "___" ________ 20__ г.</w:t>
      </w:r>
      <w:r>
        <w:br/>
      </w:r>
      <w:r>
        <w:rPr>
          <w:rFonts w:ascii="Times New Roman"/>
          <w:b w:val="false"/>
          <w:i w:val="false"/>
          <w:color w:val="000000"/>
          <w:sz w:val="28"/>
        </w:rPr>
        <w:t xml:space="preserve">       (подпись)</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дубликата</w:t>
            </w:r>
            <w:r>
              <w:br/>
            </w:r>
            <w:r>
              <w:rPr>
                <w:rFonts w:ascii="Times New Roman"/>
                <w:b w:val="false"/>
                <w:i w:val="false"/>
                <w:color w:val="000000"/>
                <w:sz w:val="20"/>
              </w:rPr>
              <w:t>правоустанавливающего</w:t>
            </w:r>
            <w:r>
              <w:br/>
            </w:r>
            <w:r>
              <w:rPr>
                <w:rFonts w:ascii="Times New Roman"/>
                <w:b w:val="false"/>
                <w:i w:val="false"/>
                <w:color w:val="000000"/>
                <w:sz w:val="20"/>
              </w:rPr>
              <w:t>документа на недвижимое</w:t>
            </w:r>
            <w:r>
              <w:br/>
            </w:r>
            <w:r>
              <w:rPr>
                <w:rFonts w:ascii="Times New Roman"/>
                <w:b w:val="false"/>
                <w:i w:val="false"/>
                <w:color w:val="000000"/>
                <w:sz w:val="20"/>
              </w:rPr>
              <w:t>имущество"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488" w:id="671"/>
    <w:p>
      <w:pPr>
        <w:spacing w:after="0"/>
        <w:ind w:left="0"/>
        <w:jc w:val="left"/>
      </w:pPr>
      <w:r>
        <w:rPr>
          <w:rFonts w:ascii="Times New Roman"/>
          <w:b/>
          <w:i w:val="false"/>
          <w:color w:val="000000"/>
        </w:rPr>
        <w:t xml:space="preserve"> Расписка об отказе в приеме документов</w:t>
      </w:r>
    </w:p>
    <w:bookmarkEnd w:id="671"/>
    <w:bookmarkStart w:name="z1489" w:id="67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672"/>
    <w:bookmarkStart w:name="z1490" w:id="673"/>
    <w:p>
      <w:pPr>
        <w:spacing w:after="0"/>
        <w:ind w:left="0"/>
        <w:jc w:val="both"/>
      </w:pPr>
      <w:r>
        <w:rPr>
          <w:rFonts w:ascii="Times New Roman"/>
          <w:b w:val="false"/>
          <w:i w:val="false"/>
          <w:color w:val="000000"/>
          <w:sz w:val="28"/>
        </w:rPr>
        <w:t>
      Наименование отсутствующих документов:</w:t>
      </w:r>
    </w:p>
    <w:bookmarkEnd w:id="673"/>
    <w:bookmarkStart w:name="z1491" w:id="674"/>
    <w:p>
      <w:pPr>
        <w:spacing w:after="0"/>
        <w:ind w:left="0"/>
        <w:jc w:val="both"/>
      </w:pPr>
      <w:r>
        <w:rPr>
          <w:rFonts w:ascii="Times New Roman"/>
          <w:b w:val="false"/>
          <w:i w:val="false"/>
          <w:color w:val="000000"/>
          <w:sz w:val="28"/>
        </w:rPr>
        <w:t>
      1) __________________________________________________________;</w:t>
      </w:r>
    </w:p>
    <w:bookmarkEnd w:id="674"/>
    <w:bookmarkStart w:name="z1492" w:id="675"/>
    <w:p>
      <w:pPr>
        <w:spacing w:after="0"/>
        <w:ind w:left="0"/>
        <w:jc w:val="both"/>
      </w:pPr>
      <w:r>
        <w:rPr>
          <w:rFonts w:ascii="Times New Roman"/>
          <w:b w:val="false"/>
          <w:i w:val="false"/>
          <w:color w:val="000000"/>
          <w:sz w:val="28"/>
        </w:rPr>
        <w:t>
      2) __________________________________________________________;</w:t>
      </w:r>
    </w:p>
    <w:bookmarkEnd w:id="675"/>
    <w:bookmarkStart w:name="z1493" w:id="676"/>
    <w:p>
      <w:pPr>
        <w:spacing w:after="0"/>
        <w:ind w:left="0"/>
        <w:jc w:val="both"/>
      </w:pPr>
      <w:r>
        <w:rPr>
          <w:rFonts w:ascii="Times New Roman"/>
          <w:b w:val="false"/>
          <w:i w:val="false"/>
          <w:color w:val="000000"/>
          <w:sz w:val="28"/>
        </w:rPr>
        <w:t>
      3) ….</w:t>
      </w:r>
    </w:p>
    <w:bookmarkEnd w:id="676"/>
    <w:bookmarkStart w:name="z1494" w:id="677"/>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677"/>
    <w:bookmarkStart w:name="z1495" w:id="678"/>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678"/>
    <w:bookmarkStart w:name="z1496" w:id="679"/>
    <w:p>
      <w:pPr>
        <w:spacing w:after="0"/>
        <w:ind w:left="0"/>
        <w:jc w:val="both"/>
      </w:pPr>
      <w:r>
        <w:rPr>
          <w:rFonts w:ascii="Times New Roman"/>
          <w:b w:val="false"/>
          <w:i w:val="false"/>
          <w:color w:val="000000"/>
          <w:sz w:val="28"/>
        </w:rPr>
        <w:t>
      Исполнитель: Ф.И.О ____________________________________________</w:t>
      </w:r>
    </w:p>
    <w:bookmarkEnd w:id="679"/>
    <w:bookmarkStart w:name="z1497" w:id="680"/>
    <w:p>
      <w:pPr>
        <w:spacing w:after="0"/>
        <w:ind w:left="0"/>
        <w:jc w:val="both"/>
      </w:pPr>
      <w:r>
        <w:rPr>
          <w:rFonts w:ascii="Times New Roman"/>
          <w:b w:val="false"/>
          <w:i w:val="false"/>
          <w:color w:val="000000"/>
          <w:sz w:val="28"/>
        </w:rPr>
        <w:t>
      Телефон _______________________</w:t>
      </w:r>
    </w:p>
    <w:bookmarkEnd w:id="680"/>
    <w:bookmarkStart w:name="z1498" w:id="681"/>
    <w:p>
      <w:pPr>
        <w:spacing w:after="0"/>
        <w:ind w:left="0"/>
        <w:jc w:val="both"/>
      </w:pPr>
      <w:r>
        <w:rPr>
          <w:rFonts w:ascii="Times New Roman"/>
          <w:b w:val="false"/>
          <w:i w:val="false"/>
          <w:color w:val="000000"/>
          <w:sz w:val="28"/>
        </w:rPr>
        <w:t>
      Получил: ____________________________________________________</w:t>
      </w:r>
    </w:p>
    <w:bookmarkEnd w:id="681"/>
    <w:bookmarkStart w:name="z1499" w:id="682"/>
    <w:p>
      <w:pPr>
        <w:spacing w:after="0"/>
        <w:ind w:left="0"/>
        <w:jc w:val="both"/>
      </w:pPr>
      <w:r>
        <w:rPr>
          <w:rFonts w:ascii="Times New Roman"/>
          <w:b w:val="false"/>
          <w:i w:val="false"/>
          <w:color w:val="000000"/>
          <w:sz w:val="28"/>
        </w:rPr>
        <w:t>
      Ф.И.О / подпись услугополучателя</w:t>
      </w:r>
    </w:p>
    <w:bookmarkEnd w:id="682"/>
    <w:bookmarkStart w:name="z1500" w:id="683"/>
    <w:p>
      <w:pPr>
        <w:spacing w:after="0"/>
        <w:ind w:left="0"/>
        <w:jc w:val="both"/>
      </w:pPr>
      <w:r>
        <w:rPr>
          <w:rFonts w:ascii="Times New Roman"/>
          <w:b w:val="false"/>
          <w:i w:val="false"/>
          <w:color w:val="000000"/>
          <w:sz w:val="28"/>
        </w:rPr>
        <w:t>
      "___" _________ 20__ год</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апреля 2015 года № 246 </w:t>
            </w:r>
          </w:p>
        </w:tc>
      </w:tr>
    </w:tbl>
    <w:bookmarkStart w:name="z230" w:id="684"/>
    <w:p>
      <w:pPr>
        <w:spacing w:after="0"/>
        <w:ind w:left="0"/>
        <w:jc w:val="left"/>
      </w:pPr>
      <w:r>
        <w:rPr>
          <w:rFonts w:ascii="Times New Roman"/>
          <w:b/>
          <w:i w:val="false"/>
          <w:color w:val="000000"/>
        </w:rPr>
        <w:t xml:space="preserve"> Стандарт государственной услуги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bookmarkEnd w:id="684"/>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01" w:id="685"/>
    <w:p>
      <w:pPr>
        <w:spacing w:after="0"/>
        <w:ind w:left="0"/>
        <w:jc w:val="left"/>
      </w:pPr>
      <w:r>
        <w:rPr>
          <w:rFonts w:ascii="Times New Roman"/>
          <w:b/>
          <w:i w:val="false"/>
          <w:color w:val="000000"/>
        </w:rPr>
        <w:t xml:space="preserve"> Глава 1. Общие положения</w:t>
      </w:r>
    </w:p>
    <w:bookmarkEnd w:id="685"/>
    <w:bookmarkStart w:name="z1502" w:id="686"/>
    <w:p>
      <w:pPr>
        <w:spacing w:after="0"/>
        <w:ind w:left="0"/>
        <w:jc w:val="both"/>
      </w:pPr>
      <w:r>
        <w:rPr>
          <w:rFonts w:ascii="Times New Roman"/>
          <w:b w:val="false"/>
          <w:i w:val="false"/>
          <w:color w:val="000000"/>
          <w:sz w:val="28"/>
        </w:rPr>
        <w:t>
      1. Государственная услуга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686"/>
    <w:bookmarkStart w:name="z1503" w:id="687"/>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687"/>
    <w:bookmarkStart w:name="z1504" w:id="688"/>
    <w:p>
      <w:pPr>
        <w:spacing w:after="0"/>
        <w:ind w:left="0"/>
        <w:jc w:val="both"/>
      </w:pPr>
      <w:r>
        <w:rPr>
          <w:rFonts w:ascii="Times New Roman"/>
          <w:b w:val="false"/>
          <w:i w:val="false"/>
          <w:color w:val="000000"/>
          <w:sz w:val="28"/>
        </w:rPr>
        <w:t>
      1) услугодателя, по месту нахождения объекта недвижимого имущества услугополучателя;</w:t>
      </w:r>
    </w:p>
    <w:bookmarkEnd w:id="688"/>
    <w:bookmarkStart w:name="z1505" w:id="689"/>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689"/>
    <w:bookmarkStart w:name="z1506" w:id="690"/>
    <w:p>
      <w:pPr>
        <w:spacing w:after="0"/>
        <w:ind w:left="0"/>
        <w:jc w:val="left"/>
      </w:pPr>
      <w:r>
        <w:rPr>
          <w:rFonts w:ascii="Times New Roman"/>
          <w:b/>
          <w:i w:val="false"/>
          <w:color w:val="000000"/>
        </w:rPr>
        <w:t xml:space="preserve"> Глава 2. Порядок оказания государственной услуги</w:t>
      </w:r>
    </w:p>
    <w:bookmarkEnd w:id="690"/>
    <w:bookmarkStart w:name="z1507" w:id="691"/>
    <w:p>
      <w:pPr>
        <w:spacing w:after="0"/>
        <w:ind w:left="0"/>
        <w:jc w:val="both"/>
      </w:pPr>
      <w:r>
        <w:rPr>
          <w:rFonts w:ascii="Times New Roman"/>
          <w:b w:val="false"/>
          <w:i w:val="false"/>
          <w:color w:val="000000"/>
          <w:sz w:val="28"/>
        </w:rPr>
        <w:t>
      3. Сроки оказания государственной услуги:</w:t>
      </w:r>
    </w:p>
    <w:bookmarkEnd w:id="691"/>
    <w:bookmarkStart w:name="z1508" w:id="692"/>
    <w:p>
      <w:pPr>
        <w:spacing w:after="0"/>
        <w:ind w:left="0"/>
        <w:jc w:val="both"/>
      </w:pPr>
      <w:r>
        <w:rPr>
          <w:rFonts w:ascii="Times New Roman"/>
          <w:b w:val="false"/>
          <w:i w:val="false"/>
          <w:color w:val="000000"/>
          <w:sz w:val="28"/>
        </w:rPr>
        <w:t>
      с момента сдачи пакета документов услугополучателем при обращении к услугодателю (день приема документов не входит в срок оказания государственной услуги) и на портал:</w:t>
      </w:r>
    </w:p>
    <w:bookmarkEnd w:id="692"/>
    <w:bookmarkStart w:name="z1509" w:id="693"/>
    <w:p>
      <w:pPr>
        <w:spacing w:after="0"/>
        <w:ind w:left="0"/>
        <w:jc w:val="both"/>
      </w:pPr>
      <w:r>
        <w:rPr>
          <w:rFonts w:ascii="Times New Roman"/>
          <w:b w:val="false"/>
          <w:i w:val="false"/>
          <w:color w:val="000000"/>
          <w:sz w:val="28"/>
        </w:rPr>
        <w:t>
      1) внесение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 один рабочий день;</w:t>
      </w:r>
    </w:p>
    <w:bookmarkEnd w:id="693"/>
    <w:bookmarkStart w:name="z1510" w:id="694"/>
    <w:p>
      <w:pPr>
        <w:spacing w:after="0"/>
        <w:ind w:left="0"/>
        <w:jc w:val="both"/>
      </w:pPr>
      <w:r>
        <w:rPr>
          <w:rFonts w:ascii="Times New Roman"/>
          <w:b w:val="false"/>
          <w:i w:val="false"/>
          <w:color w:val="000000"/>
          <w:sz w:val="28"/>
        </w:rPr>
        <w:t>
      2) выдача технического паспорта в зависимости от вида объекта недвижимости:</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технический паспорт на квартиры, комнаты в общежитиях выдается на третий рабочий день;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технический паспорт на индивидуальные жилые дома, индивидуальные гаражи, дачные строения выдается на пятый рабочий день;</w:t>
      </w:r>
    </w:p>
    <w:bookmarkStart w:name="z1513" w:id="695"/>
    <w:p>
      <w:pPr>
        <w:spacing w:after="0"/>
        <w:ind w:left="0"/>
        <w:jc w:val="both"/>
      </w:pPr>
      <w:r>
        <w:rPr>
          <w:rFonts w:ascii="Times New Roman"/>
          <w:b w:val="false"/>
          <w:i w:val="false"/>
          <w:color w:val="000000"/>
          <w:sz w:val="28"/>
        </w:rPr>
        <w:t>
      технический паспорт на остальные объекты недвижимости общей площадью до 1000 квадратных метров выдается на седьмой рабочий день;</w:t>
      </w:r>
    </w:p>
    <w:bookmarkEnd w:id="695"/>
    <w:bookmarkStart w:name="z1514" w:id="696"/>
    <w:p>
      <w:pPr>
        <w:spacing w:after="0"/>
        <w:ind w:left="0"/>
        <w:jc w:val="both"/>
      </w:pPr>
      <w:r>
        <w:rPr>
          <w:rFonts w:ascii="Times New Roman"/>
          <w:b w:val="false"/>
          <w:i w:val="false"/>
          <w:color w:val="000000"/>
          <w:sz w:val="28"/>
        </w:rPr>
        <w:t>
      технический паспорт на объекты общей площадью более 1000 квадратных метров выдается на десятый рабочий день со дня обращения услугополучателя;</w:t>
      </w:r>
    </w:p>
    <w:bookmarkEnd w:id="696"/>
    <w:bookmarkStart w:name="z1515" w:id="697"/>
    <w:p>
      <w:pPr>
        <w:spacing w:after="0"/>
        <w:ind w:left="0"/>
        <w:jc w:val="both"/>
      </w:pPr>
      <w:r>
        <w:rPr>
          <w:rFonts w:ascii="Times New Roman"/>
          <w:b w:val="false"/>
          <w:i w:val="false"/>
          <w:color w:val="000000"/>
          <w:sz w:val="28"/>
        </w:rPr>
        <w:t>
      технический паспорт на объекты недвижимости за исключением объектов недвижимости, указанных в абзацах два и три данного подпункта, относящиеся к первой категории сложности выдается на пятый рабочий день.</w:t>
      </w:r>
    </w:p>
    <w:bookmarkEnd w:id="697"/>
    <w:bookmarkStart w:name="z1516" w:id="698"/>
    <w:p>
      <w:pPr>
        <w:spacing w:after="0"/>
        <w:ind w:left="0"/>
        <w:jc w:val="both"/>
      </w:pPr>
      <w:r>
        <w:rPr>
          <w:rFonts w:ascii="Times New Roman"/>
          <w:b w:val="false"/>
          <w:i w:val="false"/>
          <w:color w:val="000000"/>
          <w:sz w:val="28"/>
        </w:rPr>
        <w:t xml:space="preserve">
      К первой категории сложности объекта недвижимости относятся строения прямоугольной формы, состоящие не более чем из четырех помещений согласно </w:t>
      </w:r>
      <w:r>
        <w:rPr>
          <w:rFonts w:ascii="Times New Roman"/>
          <w:b w:val="false"/>
          <w:i w:val="false"/>
          <w:color w:val="000000"/>
          <w:sz w:val="28"/>
        </w:rPr>
        <w:t>Инструкции</w:t>
      </w:r>
      <w:r>
        <w:rPr>
          <w:rFonts w:ascii="Times New Roman"/>
          <w:b w:val="false"/>
          <w:i w:val="false"/>
          <w:color w:val="000000"/>
          <w:sz w:val="28"/>
        </w:rPr>
        <w:t xml:space="preserve"> по государственному техническому обследованию объектов недвижимости, утвержденной приказом Министра юстиции Республики Казахстан от 13 февраля 2014 года № 57 (зарегистрированный в Реестре государственной регистрации нормативных правовых актов за № 9173).</w:t>
      </w:r>
    </w:p>
    <w:bookmarkEnd w:id="698"/>
    <w:bookmarkStart w:name="z1517" w:id="699"/>
    <w:p>
      <w:pPr>
        <w:spacing w:after="0"/>
        <w:ind w:left="0"/>
        <w:jc w:val="both"/>
      </w:pPr>
      <w:r>
        <w:rPr>
          <w:rFonts w:ascii="Times New Roman"/>
          <w:b w:val="false"/>
          <w:i w:val="false"/>
          <w:color w:val="000000"/>
          <w:sz w:val="28"/>
        </w:rPr>
        <w:t>
      Дальнейшее продление срока производится в зависимости от категории сложности объекта по согласованию с услугополучателем, при этом, общий срок не должен превышать двух месяцев со дня обращения услугополучателя.</w:t>
      </w:r>
    </w:p>
    <w:bookmarkEnd w:id="699"/>
    <w:bookmarkStart w:name="z1518" w:id="700"/>
    <w:p>
      <w:pPr>
        <w:spacing w:after="0"/>
        <w:ind w:left="0"/>
        <w:jc w:val="both"/>
      </w:pPr>
      <w:r>
        <w:rPr>
          <w:rFonts w:ascii="Times New Roman"/>
          <w:b w:val="false"/>
          <w:i w:val="false"/>
          <w:color w:val="000000"/>
          <w:sz w:val="28"/>
        </w:rPr>
        <w:t xml:space="preserve">
      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услугодателю на выявление таких расхождений. Выявление расхождений производится по итогам проведенного государственного технического обследования. Заключение об установлении расхождений идентификационных и технических сведений по итогам проведенного технического обследования вновь созданного объекта недвижимости, оформляется по результатам выявления расхождений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700"/>
    <w:bookmarkStart w:name="z1519" w:id="701"/>
    <w:p>
      <w:pPr>
        <w:spacing w:after="0"/>
        <w:ind w:left="0"/>
        <w:jc w:val="both"/>
      </w:pPr>
      <w:r>
        <w:rPr>
          <w:rFonts w:ascii="Times New Roman"/>
          <w:b w:val="false"/>
          <w:i w:val="false"/>
          <w:color w:val="000000"/>
          <w:sz w:val="28"/>
        </w:rPr>
        <w:t>
      3) сроки выдачи заключения с приложением технического паспорта устанавливаются в соответствии с подпунктом 2) настоящего пункта в зависимости от вида объекта недвижимости;</w:t>
      </w:r>
    </w:p>
    <w:bookmarkEnd w:id="701"/>
    <w:bookmarkStart w:name="z1520" w:id="702"/>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услугополучателем – не более 20 минут;</w:t>
      </w:r>
    </w:p>
    <w:bookmarkEnd w:id="702"/>
    <w:bookmarkStart w:name="z1521" w:id="703"/>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bookmarkEnd w:id="703"/>
    <w:bookmarkStart w:name="z1522" w:id="704"/>
    <w:p>
      <w:pPr>
        <w:spacing w:after="0"/>
        <w:ind w:left="0"/>
        <w:jc w:val="both"/>
      </w:pPr>
      <w:r>
        <w:rPr>
          <w:rFonts w:ascii="Times New Roman"/>
          <w:b w:val="false"/>
          <w:i w:val="false"/>
          <w:color w:val="000000"/>
          <w:sz w:val="28"/>
        </w:rPr>
        <w:t>
      4. Форма оказания государственной услуги – электронная (частично автоматизированная) и (или) бумажная.</w:t>
      </w:r>
    </w:p>
    <w:bookmarkEnd w:id="704"/>
    <w:bookmarkStart w:name="z1523" w:id="705"/>
    <w:p>
      <w:pPr>
        <w:spacing w:after="0"/>
        <w:ind w:left="0"/>
        <w:jc w:val="both"/>
      </w:pPr>
      <w:r>
        <w:rPr>
          <w:rFonts w:ascii="Times New Roman"/>
          <w:b w:val="false"/>
          <w:i w:val="false"/>
          <w:color w:val="000000"/>
          <w:sz w:val="28"/>
        </w:rPr>
        <w:t xml:space="preserve">
      5. Результат оказания государственной услуги при обращении: </w:t>
      </w:r>
    </w:p>
    <w:bookmarkEnd w:id="705"/>
    <w:bookmarkStart w:name="z1524" w:id="706"/>
    <w:p>
      <w:pPr>
        <w:spacing w:after="0"/>
        <w:ind w:left="0"/>
        <w:jc w:val="both"/>
      </w:pPr>
      <w:r>
        <w:rPr>
          <w:rFonts w:ascii="Times New Roman"/>
          <w:b w:val="false"/>
          <w:i w:val="false"/>
          <w:color w:val="000000"/>
          <w:sz w:val="28"/>
        </w:rPr>
        <w:t xml:space="preserve">
      1) к услугодателю акт приемки объекта недвижимости в эксплуатацию с отметкой о внесении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или заключение об установлении расхождений идентификационных и технических сведений по итогам проведенного технического обследования вновь созданного объекта недвижимости с приложением технического паспорта или технический паспорт объекта недвижимости или письменный мотивированный ответ об отказе в оказании государственной услуги,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706"/>
    <w:bookmarkStart w:name="z1525" w:id="707"/>
    <w:p>
      <w:pPr>
        <w:spacing w:after="0"/>
        <w:ind w:left="0"/>
        <w:jc w:val="both"/>
      </w:pPr>
      <w:r>
        <w:rPr>
          <w:rFonts w:ascii="Times New Roman"/>
          <w:b w:val="false"/>
          <w:i w:val="false"/>
          <w:color w:val="000000"/>
          <w:sz w:val="28"/>
        </w:rPr>
        <w:t>
      2) на портал услугополучателю в личный кабинет направляется уведомление о готовности результата государственной услуги с указанием места и даты получения.</w:t>
      </w:r>
    </w:p>
    <w:bookmarkEnd w:id="707"/>
    <w:bookmarkStart w:name="z1526" w:id="708"/>
    <w:p>
      <w:pPr>
        <w:spacing w:after="0"/>
        <w:ind w:left="0"/>
        <w:jc w:val="both"/>
      </w:pPr>
      <w:r>
        <w:rPr>
          <w:rFonts w:ascii="Times New Roman"/>
          <w:b w:val="false"/>
          <w:i w:val="false"/>
          <w:color w:val="000000"/>
          <w:sz w:val="28"/>
        </w:rPr>
        <w:t>
      При этом, результат оказания государственной услуги выдается услугодателем при предоставлении услугополучателем документа подтверждающего доплату за выдачу технического паспорта, а при заключении договора на оказание услуг, услугополучателем дополнительно предоставляется подписанный им акт выполненных работ.</w:t>
      </w:r>
    </w:p>
    <w:bookmarkEnd w:id="708"/>
    <w:bookmarkStart w:name="z1527" w:id="70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 (частично автоматизированная) и (или) бумажная.</w:t>
      </w:r>
    </w:p>
    <w:bookmarkEnd w:id="709"/>
    <w:bookmarkStart w:name="z1528" w:id="710"/>
    <w:p>
      <w:pPr>
        <w:spacing w:after="0"/>
        <w:ind w:left="0"/>
        <w:jc w:val="both"/>
      </w:pPr>
      <w:r>
        <w:rPr>
          <w:rFonts w:ascii="Times New Roman"/>
          <w:b w:val="false"/>
          <w:i w:val="false"/>
          <w:color w:val="000000"/>
          <w:sz w:val="28"/>
        </w:rPr>
        <w:t xml:space="preserve">
      6. Государственная услуга оказывается платно физическим и юридическим лицам (далее – услугополучатель). Плата за государственную услугу определяется в соответствии с Ценами на товары (работы, услуги), производимые и (или) реализуемые Государственной корпорацией "Правительство для граждан" по государственному техническому обследованию зданий, сооружений и (или) их составляющих, в сфере определения стоимости объектов налогообложения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января 2016 года № 87 (зарегистрирован в Реестре государственной регистрации нормативных правовых актов № 13353) (далее – Цены на товары (работы, услуги).</w:t>
      </w:r>
    </w:p>
    <w:bookmarkEnd w:id="710"/>
    <w:bookmarkStart w:name="z1529" w:id="711"/>
    <w:p>
      <w:pPr>
        <w:spacing w:after="0"/>
        <w:ind w:left="0"/>
        <w:jc w:val="both"/>
      </w:pPr>
      <w:r>
        <w:rPr>
          <w:rFonts w:ascii="Times New Roman"/>
          <w:b w:val="false"/>
          <w:i w:val="false"/>
          <w:color w:val="000000"/>
          <w:sz w:val="28"/>
        </w:rPr>
        <w:t xml:space="preserve">
      Оплата также производиться через портал посредством платежного шлюза "электронного правительства" (далее – ПШЭП). </w:t>
      </w:r>
    </w:p>
    <w:bookmarkEnd w:id="711"/>
    <w:bookmarkStart w:name="z1530" w:id="712"/>
    <w:p>
      <w:pPr>
        <w:spacing w:after="0"/>
        <w:ind w:left="0"/>
        <w:jc w:val="both"/>
      </w:pPr>
      <w:r>
        <w:rPr>
          <w:rFonts w:ascii="Times New Roman"/>
          <w:b w:val="false"/>
          <w:i w:val="false"/>
          <w:color w:val="000000"/>
          <w:sz w:val="28"/>
        </w:rPr>
        <w:t>
      7. График работы услугодателя:</w:t>
      </w:r>
    </w:p>
    <w:bookmarkEnd w:id="712"/>
    <w:bookmarkStart w:name="z1531" w:id="713"/>
    <w:p>
      <w:pPr>
        <w:spacing w:after="0"/>
        <w:ind w:left="0"/>
        <w:jc w:val="both"/>
      </w:pPr>
      <w:r>
        <w:rPr>
          <w:rFonts w:ascii="Times New Roman"/>
          <w:b w:val="false"/>
          <w:i w:val="false"/>
          <w:color w:val="000000"/>
          <w:sz w:val="28"/>
        </w:rPr>
        <w:t>
      1) по приему и выдаче результата услуги–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с 9.00 до 20.00 часов без перерыва на обед.</w:t>
      </w:r>
    </w:p>
    <w:bookmarkEnd w:id="713"/>
    <w:bookmarkStart w:name="z1532" w:id="714"/>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w:t>
      </w:r>
    </w:p>
    <w:bookmarkEnd w:id="714"/>
    <w:bookmarkStart w:name="z1533" w:id="715"/>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715"/>
    <w:bookmarkStart w:name="z1534" w:id="716"/>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(собственника объекта недвижимости (иного правообладателя) или его представителя:</w:t>
      </w:r>
    </w:p>
    <w:bookmarkEnd w:id="716"/>
    <w:bookmarkStart w:name="z1535" w:id="717"/>
    <w:p>
      <w:pPr>
        <w:spacing w:after="0"/>
        <w:ind w:left="0"/>
        <w:jc w:val="both"/>
      </w:pPr>
      <w:r>
        <w:rPr>
          <w:rFonts w:ascii="Times New Roman"/>
          <w:b w:val="false"/>
          <w:i w:val="false"/>
          <w:color w:val="000000"/>
          <w:sz w:val="28"/>
        </w:rPr>
        <w:t>
      для юридического лица по документу, подтверждающий полномочия;</w:t>
      </w:r>
    </w:p>
    <w:bookmarkEnd w:id="717"/>
    <w:bookmarkStart w:name="z1536" w:id="718"/>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718"/>
    <w:bookmarkStart w:name="z1537" w:id="719"/>
    <w:p>
      <w:pPr>
        <w:spacing w:after="0"/>
        <w:ind w:left="0"/>
        <w:jc w:val="both"/>
      </w:pPr>
      <w:r>
        <w:rPr>
          <w:rFonts w:ascii="Times New Roman"/>
          <w:b w:val="false"/>
          <w:i w:val="false"/>
          <w:color w:val="000000"/>
          <w:sz w:val="28"/>
        </w:rPr>
        <w:t>
      1) к услугодателю:</w:t>
      </w:r>
    </w:p>
    <w:bookmarkEnd w:id="719"/>
    <w:bookmarkStart w:name="z1538" w:id="720"/>
    <w:p>
      <w:pPr>
        <w:spacing w:after="0"/>
        <w:ind w:left="0"/>
        <w:jc w:val="both"/>
      </w:pPr>
      <w:r>
        <w:rPr>
          <w:rFonts w:ascii="Times New Roman"/>
          <w:b w:val="false"/>
          <w:i w:val="false"/>
          <w:color w:val="000000"/>
          <w:sz w:val="28"/>
        </w:rPr>
        <w:t>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w:t>
      </w:r>
    </w:p>
    <w:bookmarkEnd w:id="720"/>
    <w:bookmarkStart w:name="z1539" w:id="721"/>
    <w:p>
      <w:pPr>
        <w:spacing w:after="0"/>
        <w:ind w:left="0"/>
        <w:jc w:val="both"/>
      </w:pPr>
      <w:r>
        <w:rPr>
          <w:rFonts w:ascii="Times New Roman"/>
          <w:b w:val="false"/>
          <w:i w:val="false"/>
          <w:color w:val="000000"/>
          <w:sz w:val="28"/>
        </w:rPr>
        <w:t xml:space="preserve">
      заявление на оказание государственной услуги (далее - заявление)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(физического лица), и уполномоченного представителя услугополучателя (оригинал предоставляется для идентификации личности услугополучателя), а также копию документа подтверждающего полномочия представителя услугополучателя;</w:t>
      </w:r>
    </w:p>
    <w:bookmarkStart w:name="z1541" w:id="722"/>
    <w:p>
      <w:pPr>
        <w:spacing w:after="0"/>
        <w:ind w:left="0"/>
        <w:jc w:val="both"/>
      </w:pPr>
      <w:r>
        <w:rPr>
          <w:rFonts w:ascii="Times New Roman"/>
          <w:b w:val="false"/>
          <w:i w:val="false"/>
          <w:color w:val="000000"/>
          <w:sz w:val="28"/>
        </w:rPr>
        <w:t>
      акт приемки объекта недвижимости в эксплуатацию на вновь возведенный объект недвижимости и (или) идентификационного документа на земельный участок;</w:t>
      </w:r>
    </w:p>
    <w:bookmarkEnd w:id="722"/>
    <w:bookmarkStart w:name="z1542" w:id="723"/>
    <w:p>
      <w:pPr>
        <w:spacing w:after="0"/>
        <w:ind w:left="0"/>
        <w:jc w:val="both"/>
      </w:pPr>
      <w:r>
        <w:rPr>
          <w:rFonts w:ascii="Times New Roman"/>
          <w:b w:val="false"/>
          <w:i w:val="false"/>
          <w:color w:val="000000"/>
          <w:sz w:val="28"/>
        </w:rPr>
        <w:t>
      документ, подтверждающий оплату согласно Цен на товары (работы, услуги);</w:t>
      </w:r>
    </w:p>
    <w:bookmarkEnd w:id="723"/>
    <w:bookmarkStart w:name="z1543" w:id="724"/>
    <w:p>
      <w:pPr>
        <w:spacing w:after="0"/>
        <w:ind w:left="0"/>
        <w:jc w:val="both"/>
      </w:pPr>
      <w:r>
        <w:rPr>
          <w:rFonts w:ascii="Times New Roman"/>
          <w:b w:val="false"/>
          <w:i w:val="false"/>
          <w:color w:val="000000"/>
          <w:sz w:val="28"/>
        </w:rPr>
        <w:t>
      для получения заключения об установлении расхождений идентификационных и технических сведений по итогам проведенного технического обследования вновь созданного объекта недвижимости:</w:t>
      </w:r>
    </w:p>
    <w:bookmarkEnd w:id="724"/>
    <w:bookmarkStart w:name="z1544" w:id="725"/>
    <w:p>
      <w:pPr>
        <w:spacing w:after="0"/>
        <w:ind w:left="0"/>
        <w:jc w:val="both"/>
      </w:pPr>
      <w:r>
        <w:rPr>
          <w:rFonts w:ascii="Times New Roman"/>
          <w:b w:val="false"/>
          <w:i w:val="false"/>
          <w:color w:val="000000"/>
          <w:sz w:val="28"/>
        </w:rPr>
        <w:t xml:space="preserve">
      заявление на получение заключения об установлении расхождений идентификационных и технических сведений по итогам проведенного технического обследования вновь созданного объекта недвижимости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(физического лица), и уполномоченного представителя услугополучателя (оригинал предоставляется для идентификации личности услугополучателя), а также копию документа подтверждающего полномочия представителя услугополучателя;</w:t>
      </w:r>
    </w:p>
    <w:bookmarkStart w:name="z1546" w:id="726"/>
    <w:p>
      <w:pPr>
        <w:spacing w:after="0"/>
        <w:ind w:left="0"/>
        <w:jc w:val="both"/>
      </w:pPr>
      <w:r>
        <w:rPr>
          <w:rFonts w:ascii="Times New Roman"/>
          <w:b w:val="false"/>
          <w:i w:val="false"/>
          <w:color w:val="000000"/>
          <w:sz w:val="28"/>
        </w:rPr>
        <w:t>
      акт приемки объекта недвижимости в эксплуатацию с приложением идентификационного документа на земельный участок при его наличии;</w:t>
      </w:r>
    </w:p>
    <w:bookmarkEnd w:id="726"/>
    <w:bookmarkStart w:name="z1547" w:id="727"/>
    <w:p>
      <w:pPr>
        <w:spacing w:after="0"/>
        <w:ind w:left="0"/>
        <w:jc w:val="both"/>
      </w:pPr>
      <w:r>
        <w:rPr>
          <w:rFonts w:ascii="Times New Roman"/>
          <w:b w:val="false"/>
          <w:i w:val="false"/>
          <w:color w:val="000000"/>
          <w:sz w:val="28"/>
        </w:rPr>
        <w:t>
      документ, подтверждающий оплату за проведения технического обследования предоставляется в два этапа:</w:t>
      </w:r>
    </w:p>
    <w:bookmarkEnd w:id="727"/>
    <w:bookmarkStart w:name="z1548" w:id="728"/>
    <w:p>
      <w:pPr>
        <w:spacing w:after="0"/>
        <w:ind w:left="0"/>
        <w:jc w:val="both"/>
      </w:pPr>
      <w:r>
        <w:rPr>
          <w:rFonts w:ascii="Times New Roman"/>
          <w:b w:val="false"/>
          <w:i w:val="false"/>
          <w:color w:val="000000"/>
          <w:sz w:val="28"/>
        </w:rPr>
        <w:t>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p>
    <w:bookmarkEnd w:id="728"/>
    <w:bookmarkStart w:name="z1549" w:id="729"/>
    <w:p>
      <w:pPr>
        <w:spacing w:after="0"/>
        <w:ind w:left="0"/>
        <w:jc w:val="both"/>
      </w:pPr>
      <w:r>
        <w:rPr>
          <w:rFonts w:ascii="Times New Roman"/>
          <w:b w:val="false"/>
          <w:i w:val="false"/>
          <w:color w:val="000000"/>
          <w:sz w:val="28"/>
        </w:rPr>
        <w:t>
      при получении заключения и технического паспорта объекта недвижимости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p>
    <w:bookmarkEnd w:id="729"/>
    <w:bookmarkStart w:name="z1550" w:id="730"/>
    <w:p>
      <w:pPr>
        <w:spacing w:after="0"/>
        <w:ind w:left="0"/>
        <w:jc w:val="both"/>
      </w:pPr>
      <w:r>
        <w:rPr>
          <w:rFonts w:ascii="Times New Roman"/>
          <w:b w:val="false"/>
          <w:i w:val="false"/>
          <w:color w:val="000000"/>
          <w:sz w:val="28"/>
        </w:rPr>
        <w:t>
      для получения технического паспорта на объект недвижимости:</w:t>
      </w:r>
    </w:p>
    <w:bookmarkEnd w:id="730"/>
    <w:bookmarkStart w:name="z1551" w:id="731"/>
    <w:p>
      <w:pPr>
        <w:spacing w:after="0"/>
        <w:ind w:left="0"/>
        <w:jc w:val="both"/>
      </w:pPr>
      <w:r>
        <w:rPr>
          <w:rFonts w:ascii="Times New Roman"/>
          <w:b w:val="false"/>
          <w:i w:val="false"/>
          <w:color w:val="000000"/>
          <w:sz w:val="28"/>
        </w:rPr>
        <w:t xml:space="preserve">
      заявление на получение технического паспорта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(физического лица), и уполномоченного представителя услугополучателя (оригинал предоставляется для идентификации личности услугополучателя), а также копию документа подтверждающего полномочия представителя услугополучателя;</w:t>
      </w:r>
    </w:p>
    <w:bookmarkStart w:name="z1553" w:id="732"/>
    <w:p>
      <w:pPr>
        <w:spacing w:after="0"/>
        <w:ind w:left="0"/>
        <w:jc w:val="both"/>
      </w:pPr>
      <w:r>
        <w:rPr>
          <w:rFonts w:ascii="Times New Roman"/>
          <w:b w:val="false"/>
          <w:i w:val="false"/>
          <w:color w:val="000000"/>
          <w:sz w:val="28"/>
        </w:rPr>
        <w:t>
      правоустанавливающие документы на объект недвижимости с приложением идентификационного документа на земельный участок;</w:t>
      </w:r>
    </w:p>
    <w:bookmarkEnd w:id="732"/>
    <w:bookmarkStart w:name="z1554" w:id="733"/>
    <w:p>
      <w:pPr>
        <w:spacing w:after="0"/>
        <w:ind w:left="0"/>
        <w:jc w:val="both"/>
      </w:pPr>
      <w:r>
        <w:rPr>
          <w:rFonts w:ascii="Times New Roman"/>
          <w:b w:val="false"/>
          <w:i w:val="false"/>
          <w:color w:val="000000"/>
          <w:sz w:val="28"/>
        </w:rPr>
        <w:t>
      документ, подтверждающий оплату за выдачу технического паспорта согласно Цен на товары (работы, услуги).</w:t>
      </w:r>
    </w:p>
    <w:bookmarkEnd w:id="733"/>
    <w:bookmarkStart w:name="z1555" w:id="734"/>
    <w:p>
      <w:pPr>
        <w:spacing w:after="0"/>
        <w:ind w:left="0"/>
        <w:jc w:val="both"/>
      </w:pPr>
      <w:r>
        <w:rPr>
          <w:rFonts w:ascii="Times New Roman"/>
          <w:b w:val="false"/>
          <w:i w:val="false"/>
          <w:color w:val="000000"/>
          <w:sz w:val="28"/>
        </w:rPr>
        <w:t>
      В случае обращения за техническим обследованием квартиры, комнат в общежитиях и встроенного помещения идентификационный документ на земельный участок не представляется;</w:t>
      </w:r>
    </w:p>
    <w:bookmarkEnd w:id="734"/>
    <w:bookmarkStart w:name="z1556" w:id="735"/>
    <w:p>
      <w:pPr>
        <w:spacing w:after="0"/>
        <w:ind w:left="0"/>
        <w:jc w:val="both"/>
      </w:pPr>
      <w:r>
        <w:rPr>
          <w:rFonts w:ascii="Times New Roman"/>
          <w:b w:val="false"/>
          <w:i w:val="false"/>
          <w:color w:val="000000"/>
          <w:sz w:val="28"/>
        </w:rPr>
        <w:t>
      2) на портал:</w:t>
      </w:r>
    </w:p>
    <w:bookmarkEnd w:id="735"/>
    <w:bookmarkStart w:name="z1557" w:id="736"/>
    <w:p>
      <w:pPr>
        <w:spacing w:after="0"/>
        <w:ind w:left="0"/>
        <w:jc w:val="both"/>
      </w:pPr>
      <w:r>
        <w:rPr>
          <w:rFonts w:ascii="Times New Roman"/>
          <w:b w:val="false"/>
          <w:i w:val="false"/>
          <w:color w:val="000000"/>
          <w:sz w:val="28"/>
        </w:rPr>
        <w:t>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w:t>
      </w:r>
    </w:p>
    <w:bookmarkEnd w:id="736"/>
    <w:bookmarkStart w:name="z1558" w:id="737"/>
    <w:p>
      <w:pPr>
        <w:spacing w:after="0"/>
        <w:ind w:left="0"/>
        <w:jc w:val="both"/>
      </w:pPr>
      <w:r>
        <w:rPr>
          <w:rFonts w:ascii="Times New Roman"/>
          <w:b w:val="false"/>
          <w:i w:val="false"/>
          <w:color w:val="000000"/>
          <w:sz w:val="28"/>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37"/>
    <w:bookmarkStart w:name="z1559" w:id="738"/>
    <w:p>
      <w:pPr>
        <w:spacing w:after="0"/>
        <w:ind w:left="0"/>
        <w:jc w:val="both"/>
      </w:pPr>
      <w:r>
        <w:rPr>
          <w:rFonts w:ascii="Times New Roman"/>
          <w:b w:val="false"/>
          <w:i w:val="false"/>
          <w:color w:val="000000"/>
          <w:sz w:val="28"/>
        </w:rPr>
        <w:t>
      электронная копия акта приемки объекта недвижимости в эксплуатацию и (или) идентификационного документа на земельный участок;</w:t>
      </w:r>
    </w:p>
    <w:bookmarkEnd w:id="738"/>
    <w:bookmarkStart w:name="z1560" w:id="739"/>
    <w:p>
      <w:pPr>
        <w:spacing w:after="0"/>
        <w:ind w:left="0"/>
        <w:jc w:val="both"/>
      </w:pPr>
      <w:r>
        <w:rPr>
          <w:rFonts w:ascii="Times New Roman"/>
          <w:b w:val="false"/>
          <w:i w:val="false"/>
          <w:color w:val="000000"/>
          <w:sz w:val="28"/>
        </w:rPr>
        <w:t>
      электронная копия документа, подтверждающая оплату, за исключением оплаты, произведенной через ПШЭП;</w:t>
      </w:r>
    </w:p>
    <w:bookmarkEnd w:id="739"/>
    <w:bookmarkStart w:name="z1561" w:id="740"/>
    <w:p>
      <w:pPr>
        <w:spacing w:after="0"/>
        <w:ind w:left="0"/>
        <w:jc w:val="both"/>
      </w:pPr>
      <w:r>
        <w:rPr>
          <w:rFonts w:ascii="Times New Roman"/>
          <w:b w:val="false"/>
          <w:i w:val="false"/>
          <w:color w:val="000000"/>
          <w:sz w:val="28"/>
        </w:rPr>
        <w:t>
      для получения заключения об установлении расхождений идентификационных и технических сведений по итогам проведенного технического обследования вновь созданного объекта недвижимости:</w:t>
      </w:r>
    </w:p>
    <w:bookmarkEnd w:id="740"/>
    <w:bookmarkStart w:name="z1562" w:id="741"/>
    <w:p>
      <w:pPr>
        <w:spacing w:after="0"/>
        <w:ind w:left="0"/>
        <w:jc w:val="both"/>
      </w:pPr>
      <w:r>
        <w:rPr>
          <w:rFonts w:ascii="Times New Roman"/>
          <w:b w:val="false"/>
          <w:i w:val="false"/>
          <w:color w:val="000000"/>
          <w:sz w:val="28"/>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41"/>
    <w:bookmarkStart w:name="z1563" w:id="742"/>
    <w:p>
      <w:pPr>
        <w:spacing w:after="0"/>
        <w:ind w:left="0"/>
        <w:jc w:val="both"/>
      </w:pPr>
      <w:r>
        <w:rPr>
          <w:rFonts w:ascii="Times New Roman"/>
          <w:b w:val="false"/>
          <w:i w:val="false"/>
          <w:color w:val="000000"/>
          <w:sz w:val="28"/>
        </w:rPr>
        <w:t>
      электронная копия правоустанавливающего документа на объект недвижимости с приложением идентификационного документа на земельный участок при его наличии;</w:t>
      </w:r>
    </w:p>
    <w:bookmarkEnd w:id="742"/>
    <w:bookmarkStart w:name="z1564" w:id="743"/>
    <w:p>
      <w:pPr>
        <w:spacing w:after="0"/>
        <w:ind w:left="0"/>
        <w:jc w:val="both"/>
      </w:pPr>
      <w:r>
        <w:rPr>
          <w:rFonts w:ascii="Times New Roman"/>
          <w:b w:val="false"/>
          <w:i w:val="false"/>
          <w:color w:val="000000"/>
          <w:sz w:val="28"/>
        </w:rPr>
        <w:t>
      электронная копия документа, подтверждающая оплату, за исключением оплаты, произведенной через ПШЭП предоставляется в два этапа:</w:t>
      </w:r>
    </w:p>
    <w:bookmarkEnd w:id="743"/>
    <w:bookmarkStart w:name="z1565" w:id="744"/>
    <w:p>
      <w:pPr>
        <w:spacing w:after="0"/>
        <w:ind w:left="0"/>
        <w:jc w:val="both"/>
      </w:pPr>
      <w:r>
        <w:rPr>
          <w:rFonts w:ascii="Times New Roman"/>
          <w:b w:val="false"/>
          <w:i w:val="false"/>
          <w:color w:val="000000"/>
          <w:sz w:val="28"/>
        </w:rPr>
        <w:t>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p>
    <w:bookmarkEnd w:id="744"/>
    <w:bookmarkStart w:name="z1566" w:id="745"/>
    <w:p>
      <w:pPr>
        <w:spacing w:after="0"/>
        <w:ind w:left="0"/>
        <w:jc w:val="both"/>
      </w:pPr>
      <w:r>
        <w:rPr>
          <w:rFonts w:ascii="Times New Roman"/>
          <w:b w:val="false"/>
          <w:i w:val="false"/>
          <w:color w:val="000000"/>
          <w:sz w:val="28"/>
        </w:rPr>
        <w:t>
      при получении результата услуги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p>
    <w:bookmarkEnd w:id="745"/>
    <w:bookmarkStart w:name="z1567" w:id="746"/>
    <w:p>
      <w:pPr>
        <w:spacing w:after="0"/>
        <w:ind w:left="0"/>
        <w:jc w:val="both"/>
      </w:pPr>
      <w:r>
        <w:rPr>
          <w:rFonts w:ascii="Times New Roman"/>
          <w:b w:val="false"/>
          <w:i w:val="false"/>
          <w:color w:val="000000"/>
          <w:sz w:val="28"/>
        </w:rPr>
        <w:t>
      для получения технического паспорта на объект недвижимости:</w:t>
      </w:r>
    </w:p>
    <w:bookmarkEnd w:id="746"/>
    <w:bookmarkStart w:name="z1568" w:id="747"/>
    <w:p>
      <w:pPr>
        <w:spacing w:after="0"/>
        <w:ind w:left="0"/>
        <w:jc w:val="both"/>
      </w:pPr>
      <w:r>
        <w:rPr>
          <w:rFonts w:ascii="Times New Roman"/>
          <w:b w:val="false"/>
          <w:i w:val="false"/>
          <w:color w:val="000000"/>
          <w:sz w:val="28"/>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47"/>
    <w:bookmarkStart w:name="z1569" w:id="748"/>
    <w:p>
      <w:pPr>
        <w:spacing w:after="0"/>
        <w:ind w:left="0"/>
        <w:jc w:val="both"/>
      </w:pPr>
      <w:r>
        <w:rPr>
          <w:rFonts w:ascii="Times New Roman"/>
          <w:b w:val="false"/>
          <w:i w:val="false"/>
          <w:color w:val="000000"/>
          <w:sz w:val="28"/>
        </w:rPr>
        <w:t>
      электронная копия правоустанавливающего документа на объект недвижимости с приложением идентификационного документа на земельный участок;</w:t>
      </w:r>
    </w:p>
    <w:bookmarkEnd w:id="748"/>
    <w:bookmarkStart w:name="z1570" w:id="749"/>
    <w:p>
      <w:pPr>
        <w:spacing w:after="0"/>
        <w:ind w:left="0"/>
        <w:jc w:val="both"/>
      </w:pPr>
      <w:r>
        <w:rPr>
          <w:rFonts w:ascii="Times New Roman"/>
          <w:b w:val="false"/>
          <w:i w:val="false"/>
          <w:color w:val="000000"/>
          <w:sz w:val="28"/>
        </w:rPr>
        <w:t>
      электронная копия документа, подтверждающая оплату за выдачу технического паспорта, за исключением оплаты, произведенной через ПШЭП предоставляется в два этапа:</w:t>
      </w:r>
    </w:p>
    <w:bookmarkEnd w:id="749"/>
    <w:bookmarkStart w:name="z1571" w:id="750"/>
    <w:p>
      <w:pPr>
        <w:spacing w:after="0"/>
        <w:ind w:left="0"/>
        <w:jc w:val="both"/>
      </w:pPr>
      <w:r>
        <w:rPr>
          <w:rFonts w:ascii="Times New Roman"/>
          <w:b w:val="false"/>
          <w:i w:val="false"/>
          <w:color w:val="000000"/>
          <w:sz w:val="28"/>
        </w:rPr>
        <w:t>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p>
    <w:bookmarkEnd w:id="750"/>
    <w:bookmarkStart w:name="z1572" w:id="751"/>
    <w:p>
      <w:pPr>
        <w:spacing w:after="0"/>
        <w:ind w:left="0"/>
        <w:jc w:val="both"/>
      </w:pPr>
      <w:r>
        <w:rPr>
          <w:rFonts w:ascii="Times New Roman"/>
          <w:b w:val="false"/>
          <w:i w:val="false"/>
          <w:color w:val="000000"/>
          <w:sz w:val="28"/>
        </w:rPr>
        <w:t>
      при получении технического паспорта объекта недвижимости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p>
    <w:bookmarkEnd w:id="751"/>
    <w:bookmarkStart w:name="z1573" w:id="752"/>
    <w:p>
      <w:pPr>
        <w:spacing w:after="0"/>
        <w:ind w:left="0"/>
        <w:jc w:val="both"/>
      </w:pPr>
      <w:r>
        <w:rPr>
          <w:rFonts w:ascii="Times New Roman"/>
          <w:b w:val="false"/>
          <w:i w:val="false"/>
          <w:color w:val="000000"/>
          <w:sz w:val="28"/>
        </w:rPr>
        <w:t>
      В случае обращения за техническим обследованием квартиры, комнат в общежитиях и встроенного помещения идентификационный документа на земельный участок не представляется.</w:t>
      </w:r>
    </w:p>
    <w:bookmarkEnd w:id="752"/>
    <w:bookmarkStart w:name="z1574" w:id="753"/>
    <w:p>
      <w:pPr>
        <w:spacing w:after="0"/>
        <w:ind w:left="0"/>
        <w:jc w:val="both"/>
      </w:pPr>
      <w:r>
        <w:rPr>
          <w:rFonts w:ascii="Times New Roman"/>
          <w:b w:val="false"/>
          <w:i w:val="false"/>
          <w:color w:val="000000"/>
          <w:sz w:val="28"/>
        </w:rPr>
        <w:t>
      Сведения о документе, удостоверяющего личность, оплата произведенная посредством ПШЭП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p>
    <w:bookmarkEnd w:id="753"/>
    <w:bookmarkStart w:name="z1575" w:id="754"/>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754"/>
    <w:bookmarkStart w:name="z1576" w:id="755"/>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755"/>
    <w:bookmarkStart w:name="z1577" w:id="756"/>
    <w:p>
      <w:pPr>
        <w:spacing w:after="0"/>
        <w:ind w:left="0"/>
        <w:jc w:val="both"/>
      </w:pPr>
      <w:r>
        <w:rPr>
          <w:rFonts w:ascii="Times New Roman"/>
          <w:b w:val="false"/>
          <w:i w:val="false"/>
          <w:color w:val="000000"/>
          <w:sz w:val="28"/>
        </w:rPr>
        <w:t>
      к услугодателю - услугополучателю выдается расписка о приеме соответствующих документов;</w:t>
      </w:r>
    </w:p>
    <w:bookmarkEnd w:id="756"/>
    <w:bookmarkStart w:name="z1578" w:id="757"/>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места и даты получения результата.</w:t>
      </w:r>
    </w:p>
    <w:bookmarkEnd w:id="757"/>
    <w:bookmarkStart w:name="z1579" w:id="758"/>
    <w:p>
      <w:pPr>
        <w:spacing w:after="0"/>
        <w:ind w:left="0"/>
        <w:jc w:val="both"/>
      </w:pPr>
      <w:r>
        <w:rPr>
          <w:rFonts w:ascii="Times New Roman"/>
          <w:b w:val="false"/>
          <w:i w:val="false"/>
          <w:color w:val="000000"/>
          <w:sz w:val="28"/>
        </w:rPr>
        <w:t>
      Услугодателем выдача документа услугополучателю осуществляется на основании расписки, при предъявлении удостоверения личности услугополучателем или его представителя:</w:t>
      </w:r>
    </w:p>
    <w:bookmarkEnd w:id="758"/>
    <w:bookmarkStart w:name="z1580" w:id="759"/>
    <w:p>
      <w:pPr>
        <w:spacing w:after="0"/>
        <w:ind w:left="0"/>
        <w:jc w:val="both"/>
      </w:pPr>
      <w:r>
        <w:rPr>
          <w:rFonts w:ascii="Times New Roman"/>
          <w:b w:val="false"/>
          <w:i w:val="false"/>
          <w:color w:val="000000"/>
          <w:sz w:val="28"/>
        </w:rPr>
        <w:t>
      для юридического лица по документу, подтверждающий полномочия;</w:t>
      </w:r>
    </w:p>
    <w:bookmarkEnd w:id="759"/>
    <w:bookmarkStart w:name="z1581" w:id="760"/>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760"/>
    <w:bookmarkStart w:name="z1582" w:id="761"/>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срок, услугодатель обеспечивает их хранение.</w:t>
      </w:r>
    </w:p>
    <w:bookmarkEnd w:id="761"/>
    <w:bookmarkStart w:name="z1583" w:id="762"/>
    <w:p>
      <w:pPr>
        <w:spacing w:after="0"/>
        <w:ind w:left="0"/>
        <w:jc w:val="both"/>
      </w:pPr>
      <w:r>
        <w:rPr>
          <w:rFonts w:ascii="Times New Roman"/>
          <w:b w:val="false"/>
          <w:i w:val="false"/>
          <w:color w:val="000000"/>
          <w:sz w:val="28"/>
        </w:rPr>
        <w:t>
      9. Услугополучатель может обратиться с ходатайством о прекращении рассмотрения заявления.</w:t>
      </w:r>
    </w:p>
    <w:bookmarkEnd w:id="762"/>
    <w:bookmarkStart w:name="z1584" w:id="763"/>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763"/>
    <w:bookmarkStart w:name="z1585" w:id="764"/>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764"/>
    <w:bookmarkStart w:name="z1586" w:id="765"/>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65"/>
    <w:bookmarkStart w:name="z1587" w:id="766"/>
    <w:p>
      <w:pPr>
        <w:spacing w:after="0"/>
        <w:ind w:left="0"/>
        <w:jc w:val="both"/>
      </w:pPr>
      <w:r>
        <w:rPr>
          <w:rFonts w:ascii="Times New Roman"/>
          <w:b w:val="false"/>
          <w:i w:val="false"/>
          <w:color w:val="000000"/>
          <w:sz w:val="28"/>
        </w:rPr>
        <w:t>
      2) если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данной государственной услуги;</w:t>
      </w:r>
    </w:p>
    <w:bookmarkEnd w:id="766"/>
    <w:bookmarkStart w:name="z1588" w:id="767"/>
    <w:p>
      <w:pPr>
        <w:spacing w:after="0"/>
        <w:ind w:left="0"/>
        <w:jc w:val="both"/>
      </w:pPr>
      <w:r>
        <w:rPr>
          <w:rFonts w:ascii="Times New Roman"/>
          <w:b w:val="false"/>
          <w:i w:val="false"/>
          <w:color w:val="000000"/>
          <w:sz w:val="28"/>
        </w:rPr>
        <w:t>
      3) если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767"/>
    <w:bookmarkStart w:name="z1589" w:id="768"/>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услугодатель выдает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bookmarkEnd w:id="768"/>
    <w:bookmarkStart w:name="z1590" w:id="76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его работников по вопросам оказания государственных услуг</w:t>
      </w:r>
    </w:p>
    <w:bookmarkEnd w:id="769"/>
    <w:bookmarkStart w:name="z1591" w:id="770"/>
    <w:p>
      <w:pPr>
        <w:spacing w:after="0"/>
        <w:ind w:left="0"/>
        <w:jc w:val="both"/>
      </w:pPr>
      <w:r>
        <w:rPr>
          <w:rFonts w:ascii="Times New Roman"/>
          <w:b w:val="false"/>
          <w:i w:val="false"/>
          <w:color w:val="000000"/>
          <w:sz w:val="28"/>
        </w:rPr>
        <w:t>
      11. Обжалование решений, действий (бездействий) услугодателя и (или) их работников по вопросам оказания государственных услуг.</w:t>
      </w:r>
    </w:p>
    <w:bookmarkEnd w:id="770"/>
    <w:bookmarkStart w:name="z1592" w:id="771"/>
    <w:p>
      <w:pPr>
        <w:spacing w:after="0"/>
        <w:ind w:left="0"/>
        <w:jc w:val="both"/>
      </w:pPr>
      <w:r>
        <w:rPr>
          <w:rFonts w:ascii="Times New Roman"/>
          <w:b w:val="false"/>
          <w:i w:val="false"/>
          <w:color w:val="000000"/>
          <w:sz w:val="28"/>
        </w:rPr>
        <w:t xml:space="preserve">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w:t>
      </w:r>
    </w:p>
    <w:bookmarkEnd w:id="771"/>
    <w:bookmarkStart w:name="z1593" w:id="772"/>
    <w:p>
      <w:pPr>
        <w:spacing w:after="0"/>
        <w:ind w:left="0"/>
        <w:jc w:val="both"/>
      </w:pPr>
      <w:r>
        <w:rPr>
          <w:rFonts w:ascii="Times New Roman"/>
          <w:b w:val="false"/>
          <w:i w:val="false"/>
          <w:color w:val="000000"/>
          <w:sz w:val="28"/>
        </w:rPr>
        <w:t>
      Жалоба принимается в письменной форме по почте, посредством портала, либо нарочно через канцелярию, в рабочие дни либо на блог Председателя Правления некоммерческого акционерного общества "Государственная корпорация "Правительство для граждан".</w:t>
      </w:r>
    </w:p>
    <w:bookmarkEnd w:id="772"/>
    <w:bookmarkStart w:name="z1594" w:id="773"/>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с указанием фамилии и инициалов лица, принявшего жалобу, срока и места получения ответа на поданную жалобу.</w:t>
      </w:r>
    </w:p>
    <w:bookmarkEnd w:id="773"/>
    <w:bookmarkStart w:name="z1595" w:id="774"/>
    <w:p>
      <w:pPr>
        <w:spacing w:after="0"/>
        <w:ind w:left="0"/>
        <w:jc w:val="both"/>
      </w:pPr>
      <w:r>
        <w:rPr>
          <w:rFonts w:ascii="Times New Roman"/>
          <w:b w:val="false"/>
          <w:i w:val="false"/>
          <w:color w:val="000000"/>
          <w:sz w:val="28"/>
        </w:rPr>
        <w:t>
      Подтверждением принятия жалобы в канцелярии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774"/>
    <w:bookmarkStart w:name="z1596" w:id="775"/>
    <w:p>
      <w:pPr>
        <w:spacing w:after="0"/>
        <w:ind w:left="0"/>
        <w:jc w:val="both"/>
      </w:pPr>
      <w:r>
        <w:rPr>
          <w:rFonts w:ascii="Times New Roman"/>
          <w:b w:val="false"/>
          <w:i w:val="false"/>
          <w:color w:val="000000"/>
          <w:sz w:val="28"/>
        </w:rPr>
        <w:t>
      Жалоба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посредством портала, либо выдается нарочно в канцелярии.</w:t>
      </w:r>
    </w:p>
    <w:bookmarkEnd w:id="775"/>
    <w:bookmarkStart w:name="z1597" w:id="77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776"/>
    <w:bookmarkStart w:name="z1598" w:id="77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(отметки о доставке, регистрации, исполнении, ответ о рассмотрении или отказе в рассмотрении).</w:t>
      </w:r>
    </w:p>
    <w:bookmarkEnd w:id="777"/>
    <w:bookmarkStart w:name="z1599" w:id="778"/>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778"/>
    <w:bookmarkStart w:name="z1600" w:id="77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779"/>
    <w:bookmarkStart w:name="z1601" w:id="780"/>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780"/>
    <w:bookmarkStart w:name="z1602" w:id="78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781"/>
    <w:bookmarkStart w:name="z1603" w:id="782"/>
    <w:p>
      <w:pPr>
        <w:spacing w:after="0"/>
        <w:ind w:left="0"/>
        <w:jc w:val="both"/>
      </w:pPr>
      <w:r>
        <w:rPr>
          <w:rFonts w:ascii="Times New Roman"/>
          <w:b w:val="false"/>
          <w:i w:val="false"/>
          <w:color w:val="000000"/>
          <w:sz w:val="28"/>
        </w:rPr>
        <w:t>
      12.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услугодателем с выездом по месту жительства посредством обращения через единый контакт-центр 1414, 8 800 080 7777.</w:t>
      </w:r>
    </w:p>
    <w:bookmarkEnd w:id="782"/>
    <w:bookmarkStart w:name="z1604" w:id="78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www.gov.kz.</w:t>
      </w:r>
    </w:p>
    <w:bookmarkEnd w:id="783"/>
    <w:bookmarkStart w:name="z1605" w:id="784"/>
    <w:p>
      <w:pPr>
        <w:spacing w:after="0"/>
        <w:ind w:left="0"/>
        <w:jc w:val="both"/>
      </w:pPr>
      <w:r>
        <w:rPr>
          <w:rFonts w:ascii="Times New Roman"/>
          <w:b w:val="false"/>
          <w:i w:val="false"/>
          <w:color w:val="000000"/>
          <w:sz w:val="28"/>
        </w:rPr>
        <w:t>
      14.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84"/>
    <w:bookmarkStart w:name="z1606" w:id="785"/>
    <w:p>
      <w:pPr>
        <w:spacing w:after="0"/>
        <w:ind w:left="0"/>
        <w:jc w:val="both"/>
      </w:pPr>
      <w:r>
        <w:rPr>
          <w:rFonts w:ascii="Times New Roman"/>
          <w:b w:val="false"/>
          <w:i w:val="false"/>
          <w:color w:val="000000"/>
          <w:sz w:val="28"/>
        </w:rPr>
        <w:t>
      15. 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785"/>
    <w:bookmarkStart w:name="z1607" w:id="786"/>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Единый контакт-центр: 1414, 8 800 080 7777.</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стандарту государственной</w:t>
            </w:r>
            <w:r>
              <w:br/>
            </w:r>
            <w:r>
              <w:rPr>
                <w:rFonts w:ascii="Times New Roman"/>
                <w:b w:val="false"/>
                <w:i w:val="false"/>
                <w:color w:val="000000"/>
                <w:sz w:val="20"/>
              </w:rPr>
              <w:t>услуги "Внесение в правовой</w:t>
            </w:r>
            <w:r>
              <w:br/>
            </w:r>
            <w:r>
              <w:rPr>
                <w:rFonts w:ascii="Times New Roman"/>
                <w:b w:val="false"/>
                <w:i w:val="false"/>
                <w:color w:val="000000"/>
                <w:sz w:val="20"/>
              </w:rPr>
              <w:t>кадастр идентификационных и</w:t>
            </w:r>
            <w:r>
              <w:br/>
            </w:r>
            <w:r>
              <w:rPr>
                <w:rFonts w:ascii="Times New Roman"/>
                <w:b w:val="false"/>
                <w:i w:val="false"/>
                <w:color w:val="000000"/>
                <w:sz w:val="20"/>
              </w:rPr>
              <w:t>технических сведений зданий,</w:t>
            </w:r>
            <w:r>
              <w:br/>
            </w:r>
            <w:r>
              <w:rPr>
                <w:rFonts w:ascii="Times New Roman"/>
                <w:b w:val="false"/>
                <w:i w:val="false"/>
                <w:color w:val="000000"/>
                <w:sz w:val="20"/>
              </w:rPr>
              <w:t>сооружений и (или) их</w:t>
            </w:r>
            <w:r>
              <w:br/>
            </w:r>
            <w:r>
              <w:rPr>
                <w:rFonts w:ascii="Times New Roman"/>
                <w:b w:val="false"/>
                <w:i w:val="false"/>
                <w:color w:val="000000"/>
                <w:sz w:val="20"/>
              </w:rPr>
              <w:t>составляющих на вновь</w:t>
            </w:r>
            <w:r>
              <w:br/>
            </w:r>
            <w:r>
              <w:rPr>
                <w:rFonts w:ascii="Times New Roman"/>
                <w:b w:val="false"/>
                <w:i w:val="false"/>
                <w:color w:val="000000"/>
                <w:sz w:val="20"/>
              </w:rPr>
              <w:t>созданное недвижимое</w:t>
            </w:r>
            <w:r>
              <w:br/>
            </w:r>
            <w:r>
              <w:rPr>
                <w:rFonts w:ascii="Times New Roman"/>
                <w:b w:val="false"/>
                <w:i w:val="false"/>
                <w:color w:val="000000"/>
                <w:sz w:val="20"/>
              </w:rPr>
              <w:t>имущество, выдача</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 и заключения об</w:t>
            </w:r>
            <w:r>
              <w:br/>
            </w:r>
            <w:r>
              <w:rPr>
                <w:rFonts w:ascii="Times New Roman"/>
                <w:b w:val="false"/>
                <w:i w:val="false"/>
                <w:color w:val="000000"/>
                <w:sz w:val="20"/>
              </w:rPr>
              <w:t>установлении расхождений</w:t>
            </w:r>
            <w:r>
              <w:br/>
            </w:r>
            <w:r>
              <w:rPr>
                <w:rFonts w:ascii="Times New Roman"/>
                <w:b w:val="false"/>
                <w:i w:val="false"/>
                <w:color w:val="000000"/>
                <w:sz w:val="20"/>
              </w:rPr>
              <w:t>идентификационных и</w:t>
            </w:r>
            <w:r>
              <w:br/>
            </w:r>
            <w:r>
              <w:rPr>
                <w:rFonts w:ascii="Times New Roman"/>
                <w:b w:val="false"/>
                <w:i w:val="false"/>
                <w:color w:val="000000"/>
                <w:sz w:val="20"/>
              </w:rPr>
              <w:t>технических сведений по итогам</w:t>
            </w:r>
            <w:r>
              <w:br/>
            </w:r>
            <w:r>
              <w:rPr>
                <w:rFonts w:ascii="Times New Roman"/>
                <w:b w:val="false"/>
                <w:i w:val="false"/>
                <w:color w:val="000000"/>
                <w:sz w:val="20"/>
              </w:rPr>
              <w:t>проведенного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вновь созданного объекта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10" w:id="787"/>
    <w:p>
      <w:pPr>
        <w:spacing w:after="0"/>
        <w:ind w:left="0"/>
        <w:jc w:val="left"/>
      </w:pPr>
      <w:r>
        <w:rPr>
          <w:rFonts w:ascii="Times New Roman"/>
          <w:b/>
          <w:i w:val="false"/>
          <w:color w:val="000000"/>
        </w:rPr>
        <w:t xml:space="preserve">              ________________________________________________________</w:t>
      </w:r>
      <w:r>
        <w:br/>
      </w:r>
      <w:r>
        <w:rPr>
          <w:rFonts w:ascii="Times New Roman"/>
          <w:b/>
          <w:i w:val="false"/>
          <w:color w:val="000000"/>
        </w:rPr>
        <w:t xml:space="preserve">                               (наименование предприятия)</w:t>
      </w:r>
    </w:p>
    <w:bookmarkEnd w:id="787"/>
    <w:bookmarkStart w:name="z1611" w:id="788"/>
    <w:p>
      <w:pPr>
        <w:spacing w:after="0"/>
        <w:ind w:left="0"/>
        <w:jc w:val="left"/>
      </w:pPr>
      <w:r>
        <w:rPr>
          <w:rFonts w:ascii="Times New Roman"/>
          <w:b/>
          <w:i w:val="false"/>
          <w:color w:val="000000"/>
        </w:rPr>
        <w:t xml:space="preserve">                                      ЗАКЛЮЧЕНИЕ</w:t>
      </w:r>
      <w:r>
        <w:br/>
      </w:r>
      <w:r>
        <w:rPr>
          <w:rFonts w:ascii="Times New Roman"/>
          <w:b/>
          <w:i w:val="false"/>
          <w:color w:val="000000"/>
        </w:rPr>
        <w:t xml:space="preserve">             об установлении расхождений идентификационных и технических</w:t>
      </w:r>
      <w:r>
        <w:br/>
      </w:r>
      <w:r>
        <w:rPr>
          <w:rFonts w:ascii="Times New Roman"/>
          <w:b/>
          <w:i w:val="false"/>
          <w:color w:val="000000"/>
        </w:rPr>
        <w:t xml:space="preserve">             сведений по итогам проведенного технического обследования вновь</w:t>
      </w:r>
      <w:r>
        <w:br/>
      </w:r>
      <w:r>
        <w:rPr>
          <w:rFonts w:ascii="Times New Roman"/>
          <w:b/>
          <w:i w:val="false"/>
          <w:color w:val="000000"/>
        </w:rPr>
        <w:t xml:space="preserve">                               созданного объекта недвижимости</w:t>
      </w:r>
    </w:p>
    <w:bookmarkEnd w:id="788"/>
    <w:bookmarkStart w:name="z1612" w:id="789"/>
    <w:p>
      <w:pPr>
        <w:spacing w:after="0"/>
        <w:ind w:left="0"/>
        <w:jc w:val="both"/>
      </w:pPr>
      <w:r>
        <w:rPr>
          <w:rFonts w:ascii="Times New Roman"/>
          <w:b w:val="false"/>
          <w:i w:val="false"/>
          <w:color w:val="000000"/>
          <w:sz w:val="28"/>
        </w:rPr>
        <w:t>
      1. Область ______________________________________________________________</w:t>
      </w:r>
      <w:r>
        <w:br/>
      </w:r>
      <w:r>
        <w:rPr>
          <w:rFonts w:ascii="Times New Roman"/>
          <w:b w:val="false"/>
          <w:i w:val="false"/>
          <w:color w:val="000000"/>
          <w:sz w:val="28"/>
        </w:rPr>
        <w:t>2. Район ________________________________________________________________</w:t>
      </w:r>
      <w:r>
        <w:br/>
      </w:r>
      <w:r>
        <w:rPr>
          <w:rFonts w:ascii="Times New Roman"/>
          <w:b w:val="false"/>
          <w:i w:val="false"/>
          <w:color w:val="000000"/>
          <w:sz w:val="28"/>
        </w:rPr>
        <w:t>3. Город (поселок, населенный пункт) _______________________________________</w:t>
      </w:r>
      <w:r>
        <w:br/>
      </w:r>
      <w:r>
        <w:rPr>
          <w:rFonts w:ascii="Times New Roman"/>
          <w:b w:val="false"/>
          <w:i w:val="false"/>
          <w:color w:val="000000"/>
          <w:sz w:val="28"/>
        </w:rPr>
        <w:t>4. Район в городе ________________________________________________________</w:t>
      </w:r>
      <w:r>
        <w:br/>
      </w:r>
      <w:r>
        <w:rPr>
          <w:rFonts w:ascii="Times New Roman"/>
          <w:b w:val="false"/>
          <w:i w:val="false"/>
          <w:color w:val="000000"/>
          <w:sz w:val="28"/>
        </w:rPr>
        <w:t>5. Адрес ________________________________________________________________</w:t>
      </w:r>
      <w:r>
        <w:br/>
      </w:r>
      <w:r>
        <w:rPr>
          <w:rFonts w:ascii="Times New Roman"/>
          <w:b w:val="false"/>
          <w:i w:val="false"/>
          <w:color w:val="000000"/>
          <w:sz w:val="28"/>
        </w:rPr>
        <w:t>6. Кадастровый номер ____________________________________________________</w:t>
      </w:r>
      <w:r>
        <w:br/>
      </w:r>
      <w:r>
        <w:rPr>
          <w:rFonts w:ascii="Times New Roman"/>
          <w:b w:val="false"/>
          <w:i w:val="false"/>
          <w:color w:val="000000"/>
          <w:sz w:val="28"/>
        </w:rPr>
        <w:t>На основании данных государственного технического обследования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объекта)</w:t>
      </w:r>
      <w:r>
        <w:br/>
      </w:r>
      <w:r>
        <w:rPr>
          <w:rFonts w:ascii="Times New Roman"/>
          <w:b w:val="false"/>
          <w:i w:val="false"/>
          <w:color w:val="000000"/>
          <w:sz w:val="28"/>
        </w:rPr>
        <w:t>расхождений идентификационных и технических сведений вновь созданного объекта</w:t>
      </w:r>
      <w:r>
        <w:br/>
      </w:r>
      <w:r>
        <w:rPr>
          <w:rFonts w:ascii="Times New Roman"/>
          <w:b w:val="false"/>
          <w:i w:val="false"/>
          <w:color w:val="000000"/>
          <w:sz w:val="28"/>
        </w:rPr>
        <w:t>недвижимости не установлено установлено расхождений идентификационных и технических</w:t>
      </w:r>
      <w:r>
        <w:br/>
      </w:r>
      <w:r>
        <w:rPr>
          <w:rFonts w:ascii="Times New Roman"/>
          <w:b w:val="false"/>
          <w:i w:val="false"/>
          <w:color w:val="000000"/>
          <w:sz w:val="28"/>
        </w:rPr>
        <w:t>сведений вновь созданного объекта недвижимости:</w:t>
      </w:r>
      <w:r>
        <w:br/>
      </w:r>
      <w:r>
        <w:rPr>
          <w:rFonts w:ascii="Times New Roman"/>
          <w:b w:val="false"/>
          <w:i w:val="false"/>
          <w:color w:val="000000"/>
          <w:sz w:val="28"/>
        </w:rPr>
        <w:t>площадь застройки составляет ________________ квадратный метр</w:t>
      </w:r>
      <w:r>
        <w:br/>
      </w:r>
      <w:r>
        <w:rPr>
          <w:rFonts w:ascii="Times New Roman"/>
          <w:b w:val="false"/>
          <w:i w:val="false"/>
          <w:color w:val="000000"/>
          <w:sz w:val="28"/>
        </w:rPr>
        <w:t>общая площадь составляет ___________________ квадратный метр</w:t>
      </w:r>
      <w:r>
        <w:br/>
      </w:r>
      <w:r>
        <w:rPr>
          <w:rFonts w:ascii="Times New Roman"/>
          <w:b w:val="false"/>
          <w:i w:val="false"/>
          <w:color w:val="000000"/>
          <w:sz w:val="28"/>
        </w:rPr>
        <w:t>полезная площадь составляет _________________ квадратный метр</w:t>
      </w:r>
      <w:r>
        <w:br/>
      </w:r>
      <w:r>
        <w:rPr>
          <w:rFonts w:ascii="Times New Roman"/>
          <w:b w:val="false"/>
          <w:i w:val="false"/>
          <w:color w:val="000000"/>
          <w:sz w:val="28"/>
        </w:rPr>
        <w:t>жилая площадь составляет ___________________ квадратный метр</w:t>
      </w:r>
      <w:r>
        <w:br/>
      </w:r>
      <w:r>
        <w:rPr>
          <w:rFonts w:ascii="Times New Roman"/>
          <w:b w:val="false"/>
          <w:i w:val="false"/>
          <w:color w:val="000000"/>
          <w:sz w:val="28"/>
        </w:rPr>
        <w:t>основная площадь составляет _________________ квадратный метр</w:t>
      </w:r>
      <w:r>
        <w:br/>
      </w:r>
      <w:r>
        <w:rPr>
          <w:rFonts w:ascii="Times New Roman"/>
          <w:b w:val="false"/>
          <w:i w:val="false"/>
          <w:color w:val="000000"/>
          <w:sz w:val="28"/>
        </w:rPr>
        <w:t>площадь балконов/лоджий составляет __________ квадратный метр</w:t>
      </w:r>
      <w:r>
        <w:br/>
      </w:r>
      <w:r>
        <w:rPr>
          <w:rFonts w:ascii="Times New Roman"/>
          <w:b w:val="false"/>
          <w:i w:val="false"/>
          <w:color w:val="000000"/>
          <w:sz w:val="28"/>
        </w:rPr>
        <w:t>количество составляющих/количество основных (жилых) помещений</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этажность/этаж __________________________________________________________</w:t>
      </w:r>
      <w:r>
        <w:br/>
      </w:r>
      <w:r>
        <w:rPr>
          <w:rFonts w:ascii="Times New Roman"/>
          <w:b w:val="false"/>
          <w:i w:val="false"/>
          <w:color w:val="000000"/>
          <w:sz w:val="28"/>
        </w:rPr>
        <w:t>иные технические характеристики __________________________________________</w:t>
      </w:r>
      <w:r>
        <w:br/>
      </w:r>
      <w:r>
        <w:rPr>
          <w:rFonts w:ascii="Times New Roman"/>
          <w:b w:val="false"/>
          <w:i w:val="false"/>
          <w:color w:val="000000"/>
          <w:sz w:val="28"/>
        </w:rPr>
        <w:t>Изменение произошло в результате: _________________________________________</w:t>
      </w:r>
      <w:r>
        <w:br/>
      </w:r>
      <w:r>
        <w:rPr>
          <w:rFonts w:ascii="Times New Roman"/>
          <w:b w:val="false"/>
          <w:i w:val="false"/>
          <w:color w:val="000000"/>
          <w:sz w:val="28"/>
        </w:rPr>
        <w:t>"____" _______________ год.</w:t>
      </w:r>
      <w:r>
        <w:br/>
      </w:r>
      <w:r>
        <w:rPr>
          <w:rFonts w:ascii="Times New Roman"/>
          <w:b w:val="false"/>
          <w:i w:val="false"/>
          <w:color w:val="000000"/>
          <w:sz w:val="28"/>
        </w:rPr>
        <w:t>Директор филиала: _______________________________________________________</w:t>
      </w:r>
      <w:r>
        <w:br/>
      </w:r>
      <w:r>
        <w:rPr>
          <w:rFonts w:ascii="Times New Roman"/>
          <w:b w:val="false"/>
          <w:i w:val="false"/>
          <w:color w:val="000000"/>
          <w:sz w:val="28"/>
        </w:rPr>
        <w:t xml:space="preserve">                         (фамилия, имя и отчество (при наличии), подпись)</w:t>
      </w:r>
      <w:r>
        <w:br/>
      </w:r>
      <w:r>
        <w:rPr>
          <w:rFonts w:ascii="Times New Roman"/>
          <w:b w:val="false"/>
          <w:i w:val="false"/>
          <w:color w:val="000000"/>
          <w:sz w:val="28"/>
        </w:rPr>
        <w:t>Руководитель отдела: _____________________________________________________</w:t>
      </w:r>
      <w:r>
        <w:br/>
      </w:r>
      <w:r>
        <w:rPr>
          <w:rFonts w:ascii="Times New Roman"/>
          <w:b w:val="false"/>
          <w:i w:val="false"/>
          <w:color w:val="000000"/>
          <w:sz w:val="28"/>
        </w:rPr>
        <w:t xml:space="preserve">                   (фамилия, имя и отчество (при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Исполнитель: ____________________________________________________________</w:t>
      </w:r>
      <w:r>
        <w:br/>
      </w:r>
      <w:r>
        <w:rPr>
          <w:rFonts w:ascii="Times New Roman"/>
          <w:b w:val="false"/>
          <w:i w:val="false"/>
          <w:color w:val="000000"/>
          <w:sz w:val="28"/>
        </w:rPr>
        <w:t xml:space="preserve">                   (фамилия, имя и отчество (при наличии),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Примечание: в случае отсутствия данных ставится прочерк.</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стандарту государственной</w:t>
            </w:r>
            <w:r>
              <w:br/>
            </w:r>
            <w:r>
              <w:rPr>
                <w:rFonts w:ascii="Times New Roman"/>
                <w:b w:val="false"/>
                <w:i w:val="false"/>
                <w:color w:val="000000"/>
                <w:sz w:val="20"/>
              </w:rPr>
              <w:t>услуги "Внесение в правовой</w:t>
            </w:r>
            <w:r>
              <w:br/>
            </w:r>
            <w:r>
              <w:rPr>
                <w:rFonts w:ascii="Times New Roman"/>
                <w:b w:val="false"/>
                <w:i w:val="false"/>
                <w:color w:val="000000"/>
                <w:sz w:val="20"/>
              </w:rPr>
              <w:t>кадастр идентификационных и</w:t>
            </w:r>
            <w:r>
              <w:br/>
            </w:r>
            <w:r>
              <w:rPr>
                <w:rFonts w:ascii="Times New Roman"/>
                <w:b w:val="false"/>
                <w:i w:val="false"/>
                <w:color w:val="000000"/>
                <w:sz w:val="20"/>
              </w:rPr>
              <w:t>технических сведений зданий,</w:t>
            </w:r>
            <w:r>
              <w:br/>
            </w:r>
            <w:r>
              <w:rPr>
                <w:rFonts w:ascii="Times New Roman"/>
                <w:b w:val="false"/>
                <w:i w:val="false"/>
                <w:color w:val="000000"/>
                <w:sz w:val="20"/>
              </w:rPr>
              <w:t>сооружений и (или) их</w:t>
            </w:r>
            <w:r>
              <w:br/>
            </w:r>
            <w:r>
              <w:rPr>
                <w:rFonts w:ascii="Times New Roman"/>
                <w:b w:val="false"/>
                <w:i w:val="false"/>
                <w:color w:val="000000"/>
                <w:sz w:val="20"/>
              </w:rPr>
              <w:t>составляющих на вновь</w:t>
            </w:r>
            <w:r>
              <w:br/>
            </w:r>
            <w:r>
              <w:rPr>
                <w:rFonts w:ascii="Times New Roman"/>
                <w:b w:val="false"/>
                <w:i w:val="false"/>
                <w:color w:val="000000"/>
                <w:sz w:val="20"/>
              </w:rPr>
              <w:t>созданное недвижимое</w:t>
            </w:r>
            <w:r>
              <w:br/>
            </w:r>
            <w:r>
              <w:rPr>
                <w:rFonts w:ascii="Times New Roman"/>
                <w:b w:val="false"/>
                <w:i w:val="false"/>
                <w:color w:val="000000"/>
                <w:sz w:val="20"/>
              </w:rPr>
              <w:t>имущество, выдача</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 и заключения об</w:t>
            </w:r>
            <w:r>
              <w:br/>
            </w:r>
            <w:r>
              <w:rPr>
                <w:rFonts w:ascii="Times New Roman"/>
                <w:b w:val="false"/>
                <w:i w:val="false"/>
                <w:color w:val="000000"/>
                <w:sz w:val="20"/>
              </w:rPr>
              <w:t>установлении расхождений</w:t>
            </w:r>
            <w:r>
              <w:br/>
            </w:r>
            <w:r>
              <w:rPr>
                <w:rFonts w:ascii="Times New Roman"/>
                <w:b w:val="false"/>
                <w:i w:val="false"/>
                <w:color w:val="000000"/>
                <w:sz w:val="20"/>
              </w:rPr>
              <w:t>идентификационных и</w:t>
            </w:r>
            <w:r>
              <w:br/>
            </w:r>
            <w:r>
              <w:rPr>
                <w:rFonts w:ascii="Times New Roman"/>
                <w:b w:val="false"/>
                <w:i w:val="false"/>
                <w:color w:val="000000"/>
                <w:sz w:val="20"/>
              </w:rPr>
              <w:t>технических сведений по итогам</w:t>
            </w:r>
            <w:r>
              <w:br/>
            </w:r>
            <w:r>
              <w:rPr>
                <w:rFonts w:ascii="Times New Roman"/>
                <w:b w:val="false"/>
                <w:i w:val="false"/>
                <w:color w:val="000000"/>
                <w:sz w:val="20"/>
              </w:rPr>
              <w:t>проведенного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 xml:space="preserve">вновь созданного </w:t>
            </w:r>
            <w:r>
              <w:br/>
            </w:r>
            <w:r>
              <w:rPr>
                <w:rFonts w:ascii="Times New Roman"/>
                <w:b w:val="false"/>
                <w:i w:val="false"/>
                <w:color w:val="000000"/>
                <w:sz w:val="20"/>
              </w:rPr>
              <w:t>объекта недвижимости"</w:t>
            </w:r>
          </w:p>
        </w:tc>
      </w:tr>
    </w:tbl>
    <w:bookmarkStart w:name="z1614" w:id="790"/>
    <w:p>
      <w:pPr>
        <w:spacing w:after="0"/>
        <w:ind w:left="0"/>
        <w:jc w:val="left"/>
      </w:pPr>
      <w:r>
        <w:rPr>
          <w:rFonts w:ascii="Times New Roman"/>
          <w:b/>
          <w:i w:val="false"/>
          <w:color w:val="000000"/>
        </w:rPr>
        <w:t xml:space="preserve">        Заявление на оказание государственной услуги по внесению в информационную</w:t>
      </w:r>
      <w:r>
        <w:br/>
      </w:r>
      <w:r>
        <w:rPr>
          <w:rFonts w:ascii="Times New Roman"/>
          <w:b/>
          <w:i w:val="false"/>
          <w:color w:val="000000"/>
        </w:rPr>
        <w:t xml:space="preserve">             систему правового кадастра идентификационных и технических сведений</w:t>
      </w:r>
      <w:r>
        <w:br/>
      </w:r>
      <w:r>
        <w:rPr>
          <w:rFonts w:ascii="Times New Roman"/>
          <w:b/>
          <w:i w:val="false"/>
          <w:color w:val="000000"/>
        </w:rPr>
        <w:t xml:space="preserve">             зданий, сооружений и (или) их составляющих на вновь созданное</w:t>
      </w:r>
      <w:r>
        <w:br/>
      </w:r>
      <w:r>
        <w:rPr>
          <w:rFonts w:ascii="Times New Roman"/>
          <w:b/>
          <w:i w:val="false"/>
          <w:color w:val="000000"/>
        </w:rPr>
        <w:t xml:space="preserve">                               недвижимое имущество</w:t>
      </w:r>
    </w:p>
    <w:bookmarkEnd w:id="790"/>
    <w:bookmarkStart w:name="z1615" w:id="791"/>
    <w:p>
      <w:pPr>
        <w:spacing w:after="0"/>
        <w:ind w:left="0"/>
        <w:jc w:val="both"/>
      </w:pPr>
      <w:r>
        <w:rPr>
          <w:rFonts w:ascii="Times New Roman"/>
          <w:b w:val="false"/>
          <w:i w:val="false"/>
          <w:color w:val="000000"/>
          <w:sz w:val="28"/>
        </w:rPr>
        <w:t>
      Для физических лиц:</w:t>
      </w:r>
      <w:r>
        <w:br/>
      </w:r>
      <w:r>
        <w:rPr>
          <w:rFonts w:ascii="Times New Roman"/>
          <w:b w:val="false"/>
          <w:i w:val="false"/>
          <w:color w:val="000000"/>
          <w:sz w:val="28"/>
        </w:rPr>
        <w:t>От гражданина (ИИН) _____________ доверенное лицо (ИИН)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(далее – Ф.И.О.), год рождения)</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Для юридических лиц:</w:t>
      </w:r>
      <w:r>
        <w:br/>
      </w:r>
      <w:r>
        <w:rPr>
          <w:rFonts w:ascii="Times New Roman"/>
          <w:b w:val="false"/>
          <w:i w:val="false"/>
          <w:color w:val="000000"/>
          <w:sz w:val="28"/>
        </w:rPr>
        <w:t>Полное наименование юридического лица____________________________________________</w:t>
      </w:r>
      <w:r>
        <w:br/>
      </w:r>
      <w:r>
        <w:rPr>
          <w:rFonts w:ascii="Times New Roman"/>
          <w:b w:val="false"/>
          <w:i w:val="false"/>
          <w:color w:val="000000"/>
          <w:sz w:val="28"/>
        </w:rPr>
        <w:t>Дата и номер гос.регистрации ___________________, БИН _____________________________</w:t>
      </w:r>
      <w:r>
        <w:br/>
      </w:r>
      <w:r>
        <w:rPr>
          <w:rFonts w:ascii="Times New Roman"/>
          <w:b w:val="false"/>
          <w:i w:val="false"/>
          <w:color w:val="000000"/>
          <w:sz w:val="28"/>
        </w:rPr>
        <w:t>Юридический адрес ______________________________________________________________</w:t>
      </w:r>
      <w:r>
        <w:br/>
      </w:r>
      <w:r>
        <w:rPr>
          <w:rFonts w:ascii="Times New Roman"/>
          <w:b w:val="false"/>
          <w:i w:val="false"/>
          <w:color w:val="000000"/>
          <w:sz w:val="28"/>
        </w:rPr>
        <w:t xml:space="preserve">                   Ф.И.О. (руководителя или уполномоченного представителя)</w:t>
      </w:r>
      <w:r>
        <w:br/>
      </w:r>
      <w:r>
        <w:rPr>
          <w:rFonts w:ascii="Times New Roman"/>
          <w:b w:val="false"/>
          <w:i w:val="false"/>
          <w:color w:val="000000"/>
          <w:sz w:val="28"/>
        </w:rPr>
        <w:t>От имени, которого действует _____________________________________________________</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мне государственную услугу по внесению в информационную систему</w:t>
      </w:r>
      <w:r>
        <w:br/>
      </w:r>
      <w:r>
        <w:rPr>
          <w:rFonts w:ascii="Times New Roman"/>
          <w:b w:val="false"/>
          <w:i w:val="false"/>
          <w:color w:val="000000"/>
          <w:sz w:val="28"/>
        </w:rPr>
        <w:t>правового кадастра идентификационных и технических сведений зданий, сооружений и</w:t>
      </w:r>
      <w:r>
        <w:br/>
      </w:r>
      <w:r>
        <w:rPr>
          <w:rFonts w:ascii="Times New Roman"/>
          <w:b w:val="false"/>
          <w:i w:val="false"/>
          <w:color w:val="000000"/>
          <w:sz w:val="28"/>
        </w:rPr>
        <w:t>(или) их составляющих на вновь созданное недвижимое имущество.</w:t>
      </w:r>
      <w:r>
        <w:br/>
      </w:r>
      <w:r>
        <w:rPr>
          <w:rFonts w:ascii="Times New Roman"/>
          <w:b w:val="false"/>
          <w:i w:val="false"/>
          <w:color w:val="000000"/>
          <w:sz w:val="28"/>
        </w:rPr>
        <w:t xml:space="preserve">Адрес обследуемого объекта недвижимости: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Перечень принятых документов (наименование, серия, когда и кем выдан):</w:t>
      </w:r>
      <w:r>
        <w:br/>
      </w:r>
      <w:r>
        <w:rPr>
          <w:rFonts w:ascii="Times New Roman"/>
          <w:b w:val="false"/>
          <w:i w:val="false"/>
          <w:color w:val="000000"/>
          <w:sz w:val="28"/>
        </w:rPr>
        <w:t>1. Документ об оплате: вид _______ № _________ дата ______________ на сумму __________</w:t>
      </w:r>
      <w:r>
        <w:br/>
      </w:r>
      <w:r>
        <w:rPr>
          <w:rFonts w:ascii="Times New Roman"/>
          <w:b w:val="false"/>
          <w:i w:val="false"/>
          <w:color w:val="000000"/>
          <w:sz w:val="28"/>
        </w:rPr>
        <w:t>(прописью) _____________________________________________________________________</w:t>
      </w:r>
      <w:r>
        <w:br/>
      </w:r>
      <w:r>
        <w:rPr>
          <w:rFonts w:ascii="Times New Roman"/>
          <w:b w:val="false"/>
          <w:i w:val="false"/>
          <w:color w:val="000000"/>
          <w:sz w:val="28"/>
        </w:rPr>
        <w:t>2. Правоустанавливающие (правоподтверждающие) документы (в оригинале) на объект</w:t>
      </w:r>
      <w:r>
        <w:br/>
      </w:r>
      <w:r>
        <w:rPr>
          <w:rFonts w:ascii="Times New Roman"/>
          <w:b w:val="false"/>
          <w:i w:val="false"/>
          <w:color w:val="000000"/>
          <w:sz w:val="28"/>
        </w:rPr>
        <w:t>недвижимости с приложением идентификационного документа на земельный участок</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Контактный телефон ___________________________________________________________</w:t>
      </w:r>
      <w:r>
        <w:br/>
      </w:r>
      <w:r>
        <w:rPr>
          <w:rFonts w:ascii="Times New Roman"/>
          <w:b w:val="false"/>
          <w:i w:val="false"/>
          <w:color w:val="000000"/>
          <w:sz w:val="28"/>
        </w:rPr>
        <w:t>Примечание ____________________________________________________________________</w:t>
      </w:r>
      <w:r>
        <w:br/>
      </w:r>
      <w:r>
        <w:rPr>
          <w:rFonts w:ascii="Times New Roman"/>
          <w:b w:val="false"/>
          <w:i w:val="false"/>
          <w:color w:val="000000"/>
          <w:sz w:val="28"/>
        </w:rPr>
        <w:t>Полную оплату (доплату) после выполнения работ гарантирую.</w:t>
      </w:r>
      <w:r>
        <w:br/>
      </w:r>
      <w:r>
        <w:rPr>
          <w:rFonts w:ascii="Times New Roman"/>
          <w:b w:val="false"/>
          <w:i w:val="false"/>
          <w:color w:val="000000"/>
          <w:sz w:val="28"/>
        </w:rPr>
        <w:t>Подпись заявителя _________________ дата "_____" _____________ год.</w:t>
      </w:r>
      <w:r>
        <w:br/>
      </w:r>
      <w:r>
        <w:rPr>
          <w:rFonts w:ascii="Times New Roman"/>
          <w:b w:val="false"/>
          <w:i w:val="false"/>
          <w:color w:val="000000"/>
          <w:sz w:val="28"/>
        </w:rPr>
        <w:t>Принял ________________________________________________________________________</w:t>
      </w:r>
      <w:r>
        <w:br/>
      </w:r>
      <w:r>
        <w:rPr>
          <w:rFonts w:ascii="Times New Roman"/>
          <w:b w:val="false"/>
          <w:i w:val="false"/>
          <w:color w:val="000000"/>
          <w:sz w:val="28"/>
        </w:rPr>
        <w:t xml:space="preserve">                               (Ф.И.О. и подпись работника)</w:t>
      </w:r>
      <w:r>
        <w:br/>
      </w:r>
      <w:r>
        <w:rPr>
          <w:rFonts w:ascii="Times New Roman"/>
          <w:b w:val="false"/>
          <w:i w:val="false"/>
          <w:color w:val="000000"/>
          <w:sz w:val="28"/>
        </w:rPr>
        <w:t xml:space="preserve"> дата "____" ___________ год, время: ____ часов _______ минут.</w:t>
      </w:r>
      <w:r>
        <w:br/>
      </w:r>
      <w:r>
        <w:rPr>
          <w:rFonts w:ascii="Times New Roman"/>
          <w:b w:val="false"/>
          <w:i w:val="false"/>
          <w:color w:val="000000"/>
          <w:sz w:val="28"/>
        </w:rPr>
        <w:t>Дата выхода специалиста __________________________________________________________</w:t>
      </w:r>
      <w:r>
        <w:br/>
      </w:r>
      <w:r>
        <w:rPr>
          <w:rFonts w:ascii="Times New Roman"/>
          <w:b w:val="false"/>
          <w:i w:val="false"/>
          <w:color w:val="000000"/>
          <w:sz w:val="28"/>
        </w:rPr>
        <w:t>Дата выдачи документов ___________________ Реестровый номер ______________________</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 xml:space="preserve">содержащихся в информационных системах </w:t>
      </w:r>
      <w:r>
        <w:br/>
      </w:r>
      <w:r>
        <w:rPr>
          <w:rFonts w:ascii="Times New Roman"/>
          <w:b w:val="false"/>
          <w:i w:val="false"/>
          <w:color w:val="000000"/>
          <w:sz w:val="28"/>
        </w:rPr>
        <w:t>_______________ "___"________ 20__ г.</w:t>
      </w:r>
      <w:r>
        <w:br/>
      </w:r>
      <w:r>
        <w:rPr>
          <w:rFonts w:ascii="Times New Roman"/>
          <w:b w:val="false"/>
          <w:i w:val="false"/>
          <w:color w:val="000000"/>
          <w:sz w:val="28"/>
        </w:rPr>
        <w:t xml:space="preserve">       (подпись)</w:t>
      </w:r>
    </w:p>
    <w:bookmarkEnd w:id="7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стандарту государственной</w:t>
            </w:r>
            <w:r>
              <w:br/>
            </w:r>
            <w:r>
              <w:rPr>
                <w:rFonts w:ascii="Times New Roman"/>
                <w:b w:val="false"/>
                <w:i w:val="false"/>
                <w:color w:val="000000"/>
                <w:sz w:val="20"/>
              </w:rPr>
              <w:t>услуги "Внесение в правовой</w:t>
            </w:r>
            <w:r>
              <w:br/>
            </w:r>
            <w:r>
              <w:rPr>
                <w:rFonts w:ascii="Times New Roman"/>
                <w:b w:val="false"/>
                <w:i w:val="false"/>
                <w:color w:val="000000"/>
                <w:sz w:val="20"/>
              </w:rPr>
              <w:t>кадастр идентификационных и</w:t>
            </w:r>
            <w:r>
              <w:br/>
            </w:r>
            <w:r>
              <w:rPr>
                <w:rFonts w:ascii="Times New Roman"/>
                <w:b w:val="false"/>
                <w:i w:val="false"/>
                <w:color w:val="000000"/>
                <w:sz w:val="20"/>
              </w:rPr>
              <w:t>технических сведений зданий,</w:t>
            </w:r>
            <w:r>
              <w:br/>
            </w:r>
            <w:r>
              <w:rPr>
                <w:rFonts w:ascii="Times New Roman"/>
                <w:b w:val="false"/>
                <w:i w:val="false"/>
                <w:color w:val="000000"/>
                <w:sz w:val="20"/>
              </w:rPr>
              <w:t>сооружений и (или) их</w:t>
            </w:r>
            <w:r>
              <w:br/>
            </w:r>
            <w:r>
              <w:rPr>
                <w:rFonts w:ascii="Times New Roman"/>
                <w:b w:val="false"/>
                <w:i w:val="false"/>
                <w:color w:val="000000"/>
                <w:sz w:val="20"/>
              </w:rPr>
              <w:t>составляющих на вновь</w:t>
            </w:r>
            <w:r>
              <w:br/>
            </w:r>
            <w:r>
              <w:rPr>
                <w:rFonts w:ascii="Times New Roman"/>
                <w:b w:val="false"/>
                <w:i w:val="false"/>
                <w:color w:val="000000"/>
                <w:sz w:val="20"/>
              </w:rPr>
              <w:t>созданное недвижимое</w:t>
            </w:r>
            <w:r>
              <w:br/>
            </w:r>
            <w:r>
              <w:rPr>
                <w:rFonts w:ascii="Times New Roman"/>
                <w:b w:val="false"/>
                <w:i w:val="false"/>
                <w:color w:val="000000"/>
                <w:sz w:val="20"/>
              </w:rPr>
              <w:t xml:space="preserve">имущество, выдача </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 и заключения об</w:t>
            </w:r>
            <w:r>
              <w:br/>
            </w:r>
            <w:r>
              <w:rPr>
                <w:rFonts w:ascii="Times New Roman"/>
                <w:b w:val="false"/>
                <w:i w:val="false"/>
                <w:color w:val="000000"/>
                <w:sz w:val="20"/>
              </w:rPr>
              <w:t>установлении расхождений</w:t>
            </w:r>
            <w:r>
              <w:br/>
            </w:r>
            <w:r>
              <w:rPr>
                <w:rFonts w:ascii="Times New Roman"/>
                <w:b w:val="false"/>
                <w:i w:val="false"/>
                <w:color w:val="000000"/>
                <w:sz w:val="20"/>
              </w:rPr>
              <w:t>идентификационных и</w:t>
            </w:r>
            <w:r>
              <w:br/>
            </w:r>
            <w:r>
              <w:rPr>
                <w:rFonts w:ascii="Times New Roman"/>
                <w:b w:val="false"/>
                <w:i w:val="false"/>
                <w:color w:val="000000"/>
                <w:sz w:val="20"/>
              </w:rPr>
              <w:t>технических сведений по итогам</w:t>
            </w:r>
            <w:r>
              <w:br/>
            </w:r>
            <w:r>
              <w:rPr>
                <w:rFonts w:ascii="Times New Roman"/>
                <w:b w:val="false"/>
                <w:i w:val="false"/>
                <w:color w:val="000000"/>
                <w:sz w:val="20"/>
              </w:rPr>
              <w:t>проведенного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вновь созданного</w:t>
            </w:r>
            <w:r>
              <w:br/>
            </w:r>
            <w:r>
              <w:rPr>
                <w:rFonts w:ascii="Times New Roman"/>
                <w:b w:val="false"/>
                <w:i w:val="false"/>
                <w:color w:val="000000"/>
                <w:sz w:val="20"/>
              </w:rPr>
              <w:t>объекта недвижимости"</w:t>
            </w:r>
          </w:p>
        </w:tc>
      </w:tr>
    </w:tbl>
    <w:bookmarkStart w:name="z1617" w:id="792"/>
    <w:p>
      <w:pPr>
        <w:spacing w:after="0"/>
        <w:ind w:left="0"/>
        <w:jc w:val="left"/>
      </w:pPr>
      <w:r>
        <w:rPr>
          <w:rFonts w:ascii="Times New Roman"/>
          <w:b/>
          <w:i w:val="false"/>
          <w:color w:val="000000"/>
        </w:rPr>
        <w:t xml:space="preserve">              Заявление на получение заключения об установлении расхождений</w:t>
      </w:r>
      <w:r>
        <w:br/>
      </w:r>
      <w:r>
        <w:rPr>
          <w:rFonts w:ascii="Times New Roman"/>
          <w:b/>
          <w:i w:val="false"/>
          <w:color w:val="000000"/>
        </w:rPr>
        <w:t xml:space="preserve">             идентификационных и технических сведений по итогам проведенного</w:t>
      </w:r>
      <w:r>
        <w:br/>
      </w:r>
      <w:r>
        <w:rPr>
          <w:rFonts w:ascii="Times New Roman"/>
          <w:b/>
          <w:i w:val="false"/>
          <w:color w:val="000000"/>
        </w:rPr>
        <w:t xml:space="preserve">             технического обследования вновь созданного объекта недвижимости</w:t>
      </w:r>
    </w:p>
    <w:bookmarkEnd w:id="792"/>
    <w:bookmarkStart w:name="z1618" w:id="793"/>
    <w:p>
      <w:pPr>
        <w:spacing w:after="0"/>
        <w:ind w:left="0"/>
        <w:jc w:val="both"/>
      </w:pPr>
      <w:r>
        <w:rPr>
          <w:rFonts w:ascii="Times New Roman"/>
          <w:b w:val="false"/>
          <w:i w:val="false"/>
          <w:color w:val="000000"/>
          <w:sz w:val="28"/>
        </w:rPr>
        <w:t>
      Для физических лиц:</w:t>
      </w:r>
      <w:r>
        <w:br/>
      </w:r>
      <w:r>
        <w:rPr>
          <w:rFonts w:ascii="Times New Roman"/>
          <w:b w:val="false"/>
          <w:i w:val="false"/>
          <w:color w:val="000000"/>
          <w:sz w:val="28"/>
        </w:rPr>
        <w:t>От гражданина (ИИН) _____________ доверенное лицо (ИИН)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(далее – Ф.И.О.), год рождения)</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Для юридических лиц:</w:t>
      </w:r>
      <w:r>
        <w:br/>
      </w:r>
      <w:r>
        <w:rPr>
          <w:rFonts w:ascii="Times New Roman"/>
          <w:b w:val="false"/>
          <w:i w:val="false"/>
          <w:color w:val="000000"/>
          <w:sz w:val="28"/>
        </w:rPr>
        <w:t>Полное наименование юридического лица ___________________________________________</w:t>
      </w:r>
      <w:r>
        <w:br/>
      </w:r>
      <w:r>
        <w:rPr>
          <w:rFonts w:ascii="Times New Roman"/>
          <w:b w:val="false"/>
          <w:i w:val="false"/>
          <w:color w:val="000000"/>
          <w:sz w:val="28"/>
        </w:rPr>
        <w:t>Дата и номер гос. регистрации ______________________, БИН __________________________</w:t>
      </w:r>
      <w:r>
        <w:br/>
      </w:r>
      <w:r>
        <w:rPr>
          <w:rFonts w:ascii="Times New Roman"/>
          <w:b w:val="false"/>
          <w:i w:val="false"/>
          <w:color w:val="000000"/>
          <w:sz w:val="28"/>
        </w:rPr>
        <w:t>Юридический адрес ______________________________________________________________</w:t>
      </w:r>
      <w:r>
        <w:br/>
      </w:r>
      <w:r>
        <w:rPr>
          <w:rFonts w:ascii="Times New Roman"/>
          <w:b w:val="false"/>
          <w:i w:val="false"/>
          <w:color w:val="000000"/>
          <w:sz w:val="28"/>
        </w:rPr>
        <w:t xml:space="preserve">                   Ф.И.О. (руководителя или уполномоченного представителя) </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 xml:space="preserve">Прошу предоставить мне государственную услугу по получению заключения об </w:t>
      </w:r>
      <w:r>
        <w:br/>
      </w:r>
      <w:r>
        <w:rPr>
          <w:rFonts w:ascii="Times New Roman"/>
          <w:b w:val="false"/>
          <w:i w:val="false"/>
          <w:color w:val="000000"/>
          <w:sz w:val="28"/>
        </w:rPr>
        <w:t xml:space="preserve">установлении расхождений идентификационных и технических сведений по итогам </w:t>
      </w:r>
      <w:r>
        <w:br/>
      </w:r>
      <w:r>
        <w:rPr>
          <w:rFonts w:ascii="Times New Roman"/>
          <w:b w:val="false"/>
          <w:i w:val="false"/>
          <w:color w:val="000000"/>
          <w:sz w:val="28"/>
        </w:rPr>
        <w:t>проведенного технического обследования вновь созданного объекта недвижимости с</w:t>
      </w:r>
      <w:r>
        <w:br/>
      </w:r>
      <w:r>
        <w:rPr>
          <w:rFonts w:ascii="Times New Roman"/>
          <w:b w:val="false"/>
          <w:i w:val="false"/>
          <w:color w:val="000000"/>
          <w:sz w:val="28"/>
        </w:rPr>
        <w:t>приложением технического паспорта.</w:t>
      </w:r>
      <w:r>
        <w:br/>
      </w:r>
      <w:r>
        <w:rPr>
          <w:rFonts w:ascii="Times New Roman"/>
          <w:b w:val="false"/>
          <w:i w:val="false"/>
          <w:color w:val="000000"/>
          <w:sz w:val="28"/>
        </w:rPr>
        <w:t xml:space="preserve">Адрес обследуемого объекта недвижимости: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Перечень принятых документов (наименование, серия, когда и кем выдан):</w:t>
      </w:r>
      <w:r>
        <w:br/>
      </w:r>
      <w:r>
        <w:rPr>
          <w:rFonts w:ascii="Times New Roman"/>
          <w:b w:val="false"/>
          <w:i w:val="false"/>
          <w:color w:val="000000"/>
          <w:sz w:val="28"/>
        </w:rPr>
        <w:t>1. Документ об оплате: вид _______ № _________ дата ______________ на сумму __________</w:t>
      </w:r>
      <w:r>
        <w:br/>
      </w:r>
      <w:r>
        <w:rPr>
          <w:rFonts w:ascii="Times New Roman"/>
          <w:b w:val="false"/>
          <w:i w:val="false"/>
          <w:color w:val="000000"/>
          <w:sz w:val="28"/>
        </w:rPr>
        <w:t>(прописью) ______________________________________________________________________</w:t>
      </w:r>
      <w:r>
        <w:br/>
      </w:r>
      <w:r>
        <w:rPr>
          <w:rFonts w:ascii="Times New Roman"/>
          <w:b w:val="false"/>
          <w:i w:val="false"/>
          <w:color w:val="000000"/>
          <w:sz w:val="28"/>
        </w:rPr>
        <w:t>2. Правоустанавливающие (правоподтверждающие) документы (в оригинале) на объект</w:t>
      </w:r>
      <w:r>
        <w:br/>
      </w:r>
      <w:r>
        <w:rPr>
          <w:rFonts w:ascii="Times New Roman"/>
          <w:b w:val="false"/>
          <w:i w:val="false"/>
          <w:color w:val="000000"/>
          <w:sz w:val="28"/>
        </w:rPr>
        <w:t>недвижимости с приложением идентификационного документа на земельный участок</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Контактный телефон ___________________________________________________________</w:t>
      </w:r>
      <w:r>
        <w:br/>
      </w:r>
      <w:r>
        <w:rPr>
          <w:rFonts w:ascii="Times New Roman"/>
          <w:b w:val="false"/>
          <w:i w:val="false"/>
          <w:color w:val="000000"/>
          <w:sz w:val="28"/>
        </w:rPr>
        <w:t>Примечание _____________________________________________________________________</w:t>
      </w:r>
      <w:r>
        <w:br/>
      </w:r>
      <w:r>
        <w:rPr>
          <w:rFonts w:ascii="Times New Roman"/>
          <w:b w:val="false"/>
          <w:i w:val="false"/>
          <w:color w:val="000000"/>
          <w:sz w:val="28"/>
        </w:rPr>
        <w:t>Полную оплату (доплату) после выполнения работ гарантирую.</w:t>
      </w:r>
      <w:r>
        <w:br/>
      </w:r>
      <w:r>
        <w:rPr>
          <w:rFonts w:ascii="Times New Roman"/>
          <w:b w:val="false"/>
          <w:i w:val="false"/>
          <w:color w:val="000000"/>
          <w:sz w:val="28"/>
        </w:rPr>
        <w:t>Подпись заявителя _________________ дата "_____" _____________ год.</w:t>
      </w:r>
      <w:r>
        <w:br/>
      </w:r>
      <w:r>
        <w:rPr>
          <w:rFonts w:ascii="Times New Roman"/>
          <w:b w:val="false"/>
          <w:i w:val="false"/>
          <w:color w:val="000000"/>
          <w:sz w:val="28"/>
        </w:rPr>
        <w:t>Принял _________________________________________________________________________</w:t>
      </w:r>
      <w:r>
        <w:br/>
      </w:r>
      <w:r>
        <w:rPr>
          <w:rFonts w:ascii="Times New Roman"/>
          <w:b w:val="false"/>
          <w:i w:val="false"/>
          <w:color w:val="000000"/>
          <w:sz w:val="28"/>
        </w:rPr>
        <w:t xml:space="preserve">                               (Ф.И.О. и подпись работника)</w:t>
      </w:r>
      <w:r>
        <w:br/>
      </w:r>
      <w:r>
        <w:rPr>
          <w:rFonts w:ascii="Times New Roman"/>
          <w:b w:val="false"/>
          <w:i w:val="false"/>
          <w:color w:val="000000"/>
          <w:sz w:val="28"/>
        </w:rPr>
        <w:t>дата "____" ___________ год, время: ____ часов _______ минут.</w:t>
      </w:r>
      <w:r>
        <w:br/>
      </w:r>
      <w:r>
        <w:rPr>
          <w:rFonts w:ascii="Times New Roman"/>
          <w:b w:val="false"/>
          <w:i w:val="false"/>
          <w:color w:val="000000"/>
          <w:sz w:val="28"/>
        </w:rPr>
        <w:t>Дата выхода специалиста __________________________________________________________</w:t>
      </w:r>
      <w:r>
        <w:br/>
      </w:r>
      <w:r>
        <w:rPr>
          <w:rFonts w:ascii="Times New Roman"/>
          <w:b w:val="false"/>
          <w:i w:val="false"/>
          <w:color w:val="000000"/>
          <w:sz w:val="28"/>
        </w:rPr>
        <w:t>Дата выдачи документов ___________________ Реестровый номер ______________________</w:t>
      </w:r>
      <w:r>
        <w:br/>
      </w:r>
      <w:r>
        <w:rPr>
          <w:rFonts w:ascii="Times New Roman"/>
          <w:b w:val="false"/>
          <w:i w:val="false"/>
          <w:color w:val="000000"/>
          <w:sz w:val="28"/>
        </w:rPr>
        <w:t xml:space="preserve">Согласен на использования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 "___"________ 20__ г.</w:t>
      </w:r>
      <w:r>
        <w:br/>
      </w:r>
      <w:r>
        <w:rPr>
          <w:rFonts w:ascii="Times New Roman"/>
          <w:b w:val="false"/>
          <w:i w:val="false"/>
          <w:color w:val="000000"/>
          <w:sz w:val="28"/>
        </w:rPr>
        <w:t xml:space="preserve">       (подпись)</w:t>
      </w:r>
    </w:p>
    <w:bookmarkEnd w:id="7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стандарту государственной</w:t>
            </w:r>
            <w:r>
              <w:br/>
            </w:r>
            <w:r>
              <w:rPr>
                <w:rFonts w:ascii="Times New Roman"/>
                <w:b w:val="false"/>
                <w:i w:val="false"/>
                <w:color w:val="000000"/>
                <w:sz w:val="20"/>
              </w:rPr>
              <w:t>услуги "Внесение в правовой</w:t>
            </w:r>
            <w:r>
              <w:br/>
            </w:r>
            <w:r>
              <w:rPr>
                <w:rFonts w:ascii="Times New Roman"/>
                <w:b w:val="false"/>
                <w:i w:val="false"/>
                <w:color w:val="000000"/>
                <w:sz w:val="20"/>
              </w:rPr>
              <w:t>кадастр идентификационных и</w:t>
            </w:r>
            <w:r>
              <w:br/>
            </w:r>
            <w:r>
              <w:rPr>
                <w:rFonts w:ascii="Times New Roman"/>
                <w:b w:val="false"/>
                <w:i w:val="false"/>
                <w:color w:val="000000"/>
                <w:sz w:val="20"/>
              </w:rPr>
              <w:t>технических сведений зданий,</w:t>
            </w:r>
            <w:r>
              <w:br/>
            </w:r>
            <w:r>
              <w:rPr>
                <w:rFonts w:ascii="Times New Roman"/>
                <w:b w:val="false"/>
                <w:i w:val="false"/>
                <w:color w:val="000000"/>
                <w:sz w:val="20"/>
              </w:rPr>
              <w:t>сооружений и (или) их</w:t>
            </w:r>
            <w:r>
              <w:br/>
            </w:r>
            <w:r>
              <w:rPr>
                <w:rFonts w:ascii="Times New Roman"/>
                <w:b w:val="false"/>
                <w:i w:val="false"/>
                <w:color w:val="000000"/>
                <w:sz w:val="20"/>
              </w:rPr>
              <w:t>составляющих на вновь</w:t>
            </w:r>
            <w:r>
              <w:br/>
            </w:r>
            <w:r>
              <w:rPr>
                <w:rFonts w:ascii="Times New Roman"/>
                <w:b w:val="false"/>
                <w:i w:val="false"/>
                <w:color w:val="000000"/>
                <w:sz w:val="20"/>
              </w:rPr>
              <w:t>созданное недвижимое</w:t>
            </w:r>
            <w:r>
              <w:br/>
            </w:r>
            <w:r>
              <w:rPr>
                <w:rFonts w:ascii="Times New Roman"/>
                <w:b w:val="false"/>
                <w:i w:val="false"/>
                <w:color w:val="000000"/>
                <w:sz w:val="20"/>
              </w:rPr>
              <w:t xml:space="preserve">имущество, выдача </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 и заключения об</w:t>
            </w:r>
            <w:r>
              <w:br/>
            </w:r>
            <w:r>
              <w:rPr>
                <w:rFonts w:ascii="Times New Roman"/>
                <w:b w:val="false"/>
                <w:i w:val="false"/>
                <w:color w:val="000000"/>
                <w:sz w:val="20"/>
              </w:rPr>
              <w:t>установлении расхождений</w:t>
            </w:r>
            <w:r>
              <w:br/>
            </w:r>
            <w:r>
              <w:rPr>
                <w:rFonts w:ascii="Times New Roman"/>
                <w:b w:val="false"/>
                <w:i w:val="false"/>
                <w:color w:val="000000"/>
                <w:sz w:val="20"/>
              </w:rPr>
              <w:t>идентификационных и</w:t>
            </w:r>
            <w:r>
              <w:br/>
            </w:r>
            <w:r>
              <w:rPr>
                <w:rFonts w:ascii="Times New Roman"/>
                <w:b w:val="false"/>
                <w:i w:val="false"/>
                <w:color w:val="000000"/>
                <w:sz w:val="20"/>
              </w:rPr>
              <w:t>технических сведений по итогам</w:t>
            </w:r>
            <w:r>
              <w:br/>
            </w:r>
            <w:r>
              <w:rPr>
                <w:rFonts w:ascii="Times New Roman"/>
                <w:b w:val="false"/>
                <w:i w:val="false"/>
                <w:color w:val="000000"/>
                <w:sz w:val="20"/>
              </w:rPr>
              <w:t>проведенного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вновь созданного объекта</w:t>
            </w:r>
            <w:r>
              <w:br/>
            </w:r>
            <w:r>
              <w:rPr>
                <w:rFonts w:ascii="Times New Roman"/>
                <w:b w:val="false"/>
                <w:i w:val="false"/>
                <w:color w:val="000000"/>
                <w:sz w:val="20"/>
              </w:rPr>
              <w:t xml:space="preserve">недвижимости" </w:t>
            </w:r>
          </w:p>
        </w:tc>
      </w:tr>
    </w:tbl>
    <w:bookmarkStart w:name="z1620" w:id="794"/>
    <w:p>
      <w:pPr>
        <w:spacing w:after="0"/>
        <w:ind w:left="0"/>
        <w:jc w:val="left"/>
      </w:pPr>
      <w:r>
        <w:rPr>
          <w:rFonts w:ascii="Times New Roman"/>
          <w:b/>
          <w:i w:val="false"/>
          <w:color w:val="000000"/>
        </w:rPr>
        <w:t xml:space="preserve">                    Заявление на получение технического паспорта объекта</w:t>
      </w:r>
      <w:r>
        <w:br/>
      </w:r>
      <w:r>
        <w:rPr>
          <w:rFonts w:ascii="Times New Roman"/>
          <w:b/>
          <w:i w:val="false"/>
          <w:color w:val="000000"/>
        </w:rPr>
        <w:t xml:space="preserve">                               недвижимого имущества</w:t>
      </w:r>
    </w:p>
    <w:bookmarkEnd w:id="794"/>
    <w:bookmarkStart w:name="z1621" w:id="795"/>
    <w:p>
      <w:pPr>
        <w:spacing w:after="0"/>
        <w:ind w:left="0"/>
        <w:jc w:val="both"/>
      </w:pPr>
      <w:r>
        <w:rPr>
          <w:rFonts w:ascii="Times New Roman"/>
          <w:b w:val="false"/>
          <w:i w:val="false"/>
          <w:color w:val="000000"/>
          <w:sz w:val="28"/>
        </w:rPr>
        <w:t>
      Для физических лиц:</w:t>
      </w:r>
      <w:r>
        <w:br/>
      </w:r>
      <w:r>
        <w:rPr>
          <w:rFonts w:ascii="Times New Roman"/>
          <w:b w:val="false"/>
          <w:i w:val="false"/>
          <w:color w:val="000000"/>
          <w:sz w:val="28"/>
        </w:rPr>
        <w:t xml:space="preserve">От гражданина (ИИН) _____________ доверенное лицо (ИИН)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(далее – Ф.И.О.), год рождения)</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на основании 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Для юридических лиц:</w:t>
      </w:r>
      <w:r>
        <w:br/>
      </w:r>
      <w:r>
        <w:rPr>
          <w:rFonts w:ascii="Times New Roman"/>
          <w:b w:val="false"/>
          <w:i w:val="false"/>
          <w:color w:val="000000"/>
          <w:sz w:val="28"/>
        </w:rPr>
        <w:t>Полное наименование юридического лица ___________________________________________</w:t>
      </w:r>
      <w:r>
        <w:br/>
      </w:r>
      <w:r>
        <w:rPr>
          <w:rFonts w:ascii="Times New Roman"/>
          <w:b w:val="false"/>
          <w:i w:val="false"/>
          <w:color w:val="000000"/>
          <w:sz w:val="28"/>
        </w:rPr>
        <w:t>Дата и номер гос. регистрации ____________________, БИН ___________________________</w:t>
      </w:r>
      <w:r>
        <w:br/>
      </w:r>
      <w:r>
        <w:rPr>
          <w:rFonts w:ascii="Times New Roman"/>
          <w:b w:val="false"/>
          <w:i w:val="false"/>
          <w:color w:val="000000"/>
          <w:sz w:val="28"/>
        </w:rPr>
        <w:t>Юридический адрес ______________________________________________________________</w:t>
      </w:r>
      <w:r>
        <w:br/>
      </w:r>
      <w:r>
        <w:rPr>
          <w:rFonts w:ascii="Times New Roman"/>
          <w:b w:val="false"/>
          <w:i w:val="false"/>
          <w:color w:val="000000"/>
          <w:sz w:val="28"/>
        </w:rPr>
        <w:t xml:space="preserve">Ф.И.О. (руководителя или уполномоченного представителя) </w:t>
      </w:r>
      <w:r>
        <w:br/>
      </w:r>
      <w:r>
        <w:rPr>
          <w:rFonts w:ascii="Times New Roman"/>
          <w:b w:val="false"/>
          <w:i w:val="false"/>
          <w:color w:val="000000"/>
          <w:sz w:val="28"/>
        </w:rPr>
        <w:t>От имени, которого действует _____________________________________________________</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 предоставить мне государственную услугу по получению технического паспорта</w:t>
      </w:r>
      <w:r>
        <w:br/>
      </w:r>
      <w:r>
        <w:rPr>
          <w:rFonts w:ascii="Times New Roman"/>
          <w:b w:val="false"/>
          <w:i w:val="false"/>
          <w:color w:val="000000"/>
          <w:sz w:val="28"/>
        </w:rPr>
        <w:t>объекта недвижимого имущества</w:t>
      </w:r>
      <w:r>
        <w:br/>
      </w:r>
      <w:r>
        <w:rPr>
          <w:rFonts w:ascii="Times New Roman"/>
          <w:b w:val="false"/>
          <w:i w:val="false"/>
          <w:color w:val="000000"/>
          <w:sz w:val="28"/>
        </w:rPr>
        <w:t xml:space="preserve">Адрес обследуемого объекта недвижимости: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Перечень принятых документов (наименование, серия, когда и кем выдан):</w:t>
      </w:r>
      <w:r>
        <w:br/>
      </w:r>
      <w:r>
        <w:rPr>
          <w:rFonts w:ascii="Times New Roman"/>
          <w:b w:val="false"/>
          <w:i w:val="false"/>
          <w:color w:val="000000"/>
          <w:sz w:val="28"/>
        </w:rPr>
        <w:t>1. Документ об оплате: вид _______ № _________ дата ______________</w:t>
      </w:r>
      <w:r>
        <w:br/>
      </w:r>
      <w:r>
        <w:rPr>
          <w:rFonts w:ascii="Times New Roman"/>
          <w:b w:val="false"/>
          <w:i w:val="false"/>
          <w:color w:val="000000"/>
          <w:sz w:val="28"/>
        </w:rPr>
        <w:t>на сумму __________ (прописью) _________________________________________________</w:t>
      </w:r>
      <w:r>
        <w:br/>
      </w:r>
      <w:r>
        <w:rPr>
          <w:rFonts w:ascii="Times New Roman"/>
          <w:b w:val="false"/>
          <w:i w:val="false"/>
          <w:color w:val="000000"/>
          <w:sz w:val="28"/>
        </w:rPr>
        <w:t>2. Правоустанавливающие (правоподтверждающие) документы (в оригинале) на объект</w:t>
      </w:r>
      <w:r>
        <w:br/>
      </w:r>
      <w:r>
        <w:rPr>
          <w:rFonts w:ascii="Times New Roman"/>
          <w:b w:val="false"/>
          <w:i w:val="false"/>
          <w:color w:val="000000"/>
          <w:sz w:val="28"/>
        </w:rPr>
        <w:t>недвижимости с приложением идентификационного документа на земельный участок</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Контактный телефон ___________________________________________________________</w:t>
      </w:r>
      <w:r>
        <w:br/>
      </w:r>
      <w:r>
        <w:rPr>
          <w:rFonts w:ascii="Times New Roman"/>
          <w:b w:val="false"/>
          <w:i w:val="false"/>
          <w:color w:val="000000"/>
          <w:sz w:val="28"/>
        </w:rPr>
        <w:t>Примечание _____________________________________________________________________</w:t>
      </w:r>
      <w:r>
        <w:br/>
      </w:r>
      <w:r>
        <w:rPr>
          <w:rFonts w:ascii="Times New Roman"/>
          <w:b w:val="false"/>
          <w:i w:val="false"/>
          <w:color w:val="000000"/>
          <w:sz w:val="28"/>
        </w:rPr>
        <w:t>Полную оплату (доплату) после выполнения работ гарантирую.</w:t>
      </w:r>
      <w:r>
        <w:br/>
      </w:r>
      <w:r>
        <w:rPr>
          <w:rFonts w:ascii="Times New Roman"/>
          <w:b w:val="false"/>
          <w:i w:val="false"/>
          <w:color w:val="000000"/>
          <w:sz w:val="28"/>
        </w:rPr>
        <w:t>Подпись заявителя _________________ дата "_____" _____________ год.</w:t>
      </w:r>
      <w:r>
        <w:br/>
      </w:r>
      <w:r>
        <w:rPr>
          <w:rFonts w:ascii="Times New Roman"/>
          <w:b w:val="false"/>
          <w:i w:val="false"/>
          <w:color w:val="000000"/>
          <w:sz w:val="28"/>
        </w:rPr>
        <w:t>Принял _________________________________________________________________________</w:t>
      </w:r>
      <w:r>
        <w:br/>
      </w:r>
      <w:r>
        <w:rPr>
          <w:rFonts w:ascii="Times New Roman"/>
          <w:b w:val="false"/>
          <w:i w:val="false"/>
          <w:color w:val="000000"/>
          <w:sz w:val="28"/>
        </w:rPr>
        <w:t xml:space="preserve">                         (Ф.И.О. и подпись работника)</w:t>
      </w:r>
      <w:r>
        <w:br/>
      </w:r>
      <w:r>
        <w:rPr>
          <w:rFonts w:ascii="Times New Roman"/>
          <w:b w:val="false"/>
          <w:i w:val="false"/>
          <w:color w:val="000000"/>
          <w:sz w:val="28"/>
        </w:rPr>
        <w:t>дата "____" ___________ год, время: ____ часов _______ минут.</w:t>
      </w:r>
      <w:r>
        <w:br/>
      </w:r>
      <w:r>
        <w:rPr>
          <w:rFonts w:ascii="Times New Roman"/>
          <w:b w:val="false"/>
          <w:i w:val="false"/>
          <w:color w:val="000000"/>
          <w:sz w:val="28"/>
        </w:rPr>
        <w:t>Дата выхода специалиста _________________________________________________________</w:t>
      </w:r>
      <w:r>
        <w:br/>
      </w:r>
      <w:r>
        <w:rPr>
          <w:rFonts w:ascii="Times New Roman"/>
          <w:b w:val="false"/>
          <w:i w:val="false"/>
          <w:color w:val="000000"/>
          <w:sz w:val="28"/>
        </w:rPr>
        <w:t>Дата выдачи документов __________________ Реестровый номер _______________________</w:t>
      </w:r>
      <w:r>
        <w:br/>
      </w:r>
      <w:r>
        <w:rPr>
          <w:rFonts w:ascii="Times New Roman"/>
          <w:b w:val="false"/>
          <w:i w:val="false"/>
          <w:color w:val="000000"/>
          <w:sz w:val="28"/>
        </w:rPr>
        <w:t xml:space="preserve">Согласен на использования сведений, составляющих охраняемую законом тайну, </w:t>
      </w:r>
      <w:r>
        <w:br/>
      </w:r>
      <w:r>
        <w:rPr>
          <w:rFonts w:ascii="Times New Roman"/>
          <w:b w:val="false"/>
          <w:i w:val="false"/>
          <w:color w:val="000000"/>
          <w:sz w:val="28"/>
        </w:rPr>
        <w:t xml:space="preserve">содержащихся в информационных системах </w:t>
      </w:r>
      <w:r>
        <w:br/>
      </w:r>
      <w:r>
        <w:rPr>
          <w:rFonts w:ascii="Times New Roman"/>
          <w:b w:val="false"/>
          <w:i w:val="false"/>
          <w:color w:val="000000"/>
          <w:sz w:val="28"/>
        </w:rPr>
        <w:t>_______________ "___"________ 20__ г.</w:t>
      </w:r>
      <w:r>
        <w:br/>
      </w:r>
      <w:r>
        <w:rPr>
          <w:rFonts w:ascii="Times New Roman"/>
          <w:b w:val="false"/>
          <w:i w:val="false"/>
          <w:color w:val="000000"/>
          <w:sz w:val="28"/>
        </w:rPr>
        <w:t xml:space="preserve">       (подпись)</w:t>
      </w:r>
    </w:p>
    <w:bookmarkEnd w:id="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стандарту государственной</w:t>
            </w:r>
            <w:r>
              <w:br/>
            </w:r>
            <w:r>
              <w:rPr>
                <w:rFonts w:ascii="Times New Roman"/>
                <w:b w:val="false"/>
                <w:i w:val="false"/>
                <w:color w:val="000000"/>
                <w:sz w:val="20"/>
              </w:rPr>
              <w:t>услуги "Внесение в правовой</w:t>
            </w:r>
            <w:r>
              <w:br/>
            </w:r>
            <w:r>
              <w:rPr>
                <w:rFonts w:ascii="Times New Roman"/>
                <w:b w:val="false"/>
                <w:i w:val="false"/>
                <w:color w:val="000000"/>
                <w:sz w:val="20"/>
              </w:rPr>
              <w:t>кадастр идентификационных и</w:t>
            </w:r>
            <w:r>
              <w:br/>
            </w:r>
            <w:r>
              <w:rPr>
                <w:rFonts w:ascii="Times New Roman"/>
                <w:b w:val="false"/>
                <w:i w:val="false"/>
                <w:color w:val="000000"/>
                <w:sz w:val="20"/>
              </w:rPr>
              <w:t>технических сведений зданий,</w:t>
            </w:r>
            <w:r>
              <w:br/>
            </w:r>
            <w:r>
              <w:rPr>
                <w:rFonts w:ascii="Times New Roman"/>
                <w:b w:val="false"/>
                <w:i w:val="false"/>
                <w:color w:val="000000"/>
                <w:sz w:val="20"/>
              </w:rPr>
              <w:t>сооружений и (или) их</w:t>
            </w:r>
            <w:r>
              <w:br/>
            </w:r>
            <w:r>
              <w:rPr>
                <w:rFonts w:ascii="Times New Roman"/>
                <w:b w:val="false"/>
                <w:i w:val="false"/>
                <w:color w:val="000000"/>
                <w:sz w:val="20"/>
              </w:rPr>
              <w:t>составляющих на вновь</w:t>
            </w:r>
            <w:r>
              <w:br/>
            </w:r>
            <w:r>
              <w:rPr>
                <w:rFonts w:ascii="Times New Roman"/>
                <w:b w:val="false"/>
                <w:i w:val="false"/>
                <w:color w:val="000000"/>
                <w:sz w:val="20"/>
              </w:rPr>
              <w:t>созданное недвижимое</w:t>
            </w:r>
            <w:r>
              <w:br/>
            </w:r>
            <w:r>
              <w:rPr>
                <w:rFonts w:ascii="Times New Roman"/>
                <w:b w:val="false"/>
                <w:i w:val="false"/>
                <w:color w:val="000000"/>
                <w:sz w:val="20"/>
              </w:rPr>
              <w:t>имущество, выдача</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 и заключения об</w:t>
            </w:r>
            <w:r>
              <w:br/>
            </w:r>
            <w:r>
              <w:rPr>
                <w:rFonts w:ascii="Times New Roman"/>
                <w:b w:val="false"/>
                <w:i w:val="false"/>
                <w:color w:val="000000"/>
                <w:sz w:val="20"/>
              </w:rPr>
              <w:t>установлении расхождений</w:t>
            </w:r>
            <w:r>
              <w:br/>
            </w:r>
            <w:r>
              <w:rPr>
                <w:rFonts w:ascii="Times New Roman"/>
                <w:b w:val="false"/>
                <w:i w:val="false"/>
                <w:color w:val="000000"/>
                <w:sz w:val="20"/>
              </w:rPr>
              <w:t>идентификационных и</w:t>
            </w:r>
            <w:r>
              <w:br/>
            </w:r>
            <w:r>
              <w:rPr>
                <w:rFonts w:ascii="Times New Roman"/>
                <w:b w:val="false"/>
                <w:i w:val="false"/>
                <w:color w:val="000000"/>
                <w:sz w:val="20"/>
              </w:rPr>
              <w:t>технических сведений по итогам</w:t>
            </w:r>
            <w:r>
              <w:br/>
            </w:r>
            <w:r>
              <w:rPr>
                <w:rFonts w:ascii="Times New Roman"/>
                <w:b w:val="false"/>
                <w:i w:val="false"/>
                <w:color w:val="000000"/>
                <w:sz w:val="20"/>
              </w:rPr>
              <w:t>проведенного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вновь созданного объекта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1625" w:id="796"/>
    <w:p>
      <w:pPr>
        <w:spacing w:after="0"/>
        <w:ind w:left="0"/>
        <w:jc w:val="left"/>
      </w:pPr>
      <w:r>
        <w:rPr>
          <w:rFonts w:ascii="Times New Roman"/>
          <w:b/>
          <w:i w:val="false"/>
          <w:color w:val="000000"/>
        </w:rPr>
        <w:t xml:space="preserve"> Расписка об отказе в приеме документов</w:t>
      </w:r>
    </w:p>
    <w:bookmarkEnd w:id="796"/>
    <w:bookmarkStart w:name="z1626" w:id="797"/>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797"/>
    <w:bookmarkStart w:name="z1627" w:id="798"/>
    <w:p>
      <w:pPr>
        <w:spacing w:after="0"/>
        <w:ind w:left="0"/>
        <w:jc w:val="both"/>
      </w:pPr>
      <w:r>
        <w:rPr>
          <w:rFonts w:ascii="Times New Roman"/>
          <w:b w:val="false"/>
          <w:i w:val="false"/>
          <w:color w:val="000000"/>
          <w:sz w:val="28"/>
        </w:rPr>
        <w:t>
      Наименование отсутствующих документов:</w:t>
      </w:r>
    </w:p>
    <w:bookmarkEnd w:id="798"/>
    <w:bookmarkStart w:name="z1628" w:id="799"/>
    <w:p>
      <w:pPr>
        <w:spacing w:after="0"/>
        <w:ind w:left="0"/>
        <w:jc w:val="both"/>
      </w:pPr>
      <w:r>
        <w:rPr>
          <w:rFonts w:ascii="Times New Roman"/>
          <w:b w:val="false"/>
          <w:i w:val="false"/>
          <w:color w:val="000000"/>
          <w:sz w:val="28"/>
        </w:rPr>
        <w:t>
      1) __________________________________________________________;</w:t>
      </w:r>
    </w:p>
    <w:bookmarkEnd w:id="799"/>
    <w:bookmarkStart w:name="z1629" w:id="800"/>
    <w:p>
      <w:pPr>
        <w:spacing w:after="0"/>
        <w:ind w:left="0"/>
        <w:jc w:val="both"/>
      </w:pPr>
      <w:r>
        <w:rPr>
          <w:rFonts w:ascii="Times New Roman"/>
          <w:b w:val="false"/>
          <w:i w:val="false"/>
          <w:color w:val="000000"/>
          <w:sz w:val="28"/>
        </w:rPr>
        <w:t>
      2) ____________________________________________________________;</w:t>
      </w:r>
    </w:p>
    <w:bookmarkEnd w:id="800"/>
    <w:bookmarkStart w:name="z1630" w:id="801"/>
    <w:p>
      <w:pPr>
        <w:spacing w:after="0"/>
        <w:ind w:left="0"/>
        <w:jc w:val="both"/>
      </w:pPr>
      <w:r>
        <w:rPr>
          <w:rFonts w:ascii="Times New Roman"/>
          <w:b w:val="false"/>
          <w:i w:val="false"/>
          <w:color w:val="000000"/>
          <w:sz w:val="28"/>
        </w:rPr>
        <w:t>
      3) _______________________________________________________….</w:t>
      </w:r>
    </w:p>
    <w:bookmarkEnd w:id="801"/>
    <w:bookmarkStart w:name="z1631" w:id="802"/>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802"/>
    <w:bookmarkStart w:name="z1632" w:id="803"/>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803"/>
    <w:bookmarkStart w:name="z1633" w:id="804"/>
    <w:p>
      <w:pPr>
        <w:spacing w:after="0"/>
        <w:ind w:left="0"/>
        <w:jc w:val="both"/>
      </w:pPr>
      <w:r>
        <w:rPr>
          <w:rFonts w:ascii="Times New Roman"/>
          <w:b w:val="false"/>
          <w:i w:val="false"/>
          <w:color w:val="000000"/>
          <w:sz w:val="28"/>
        </w:rPr>
        <w:t>
      Исполнитель: Ф.И.О. _____________</w:t>
      </w:r>
    </w:p>
    <w:bookmarkEnd w:id="804"/>
    <w:bookmarkStart w:name="z1634" w:id="805"/>
    <w:p>
      <w:pPr>
        <w:spacing w:after="0"/>
        <w:ind w:left="0"/>
        <w:jc w:val="both"/>
      </w:pPr>
      <w:r>
        <w:rPr>
          <w:rFonts w:ascii="Times New Roman"/>
          <w:b w:val="false"/>
          <w:i w:val="false"/>
          <w:color w:val="000000"/>
          <w:sz w:val="28"/>
        </w:rPr>
        <w:t>
      Телефон _______________________</w:t>
      </w:r>
    </w:p>
    <w:bookmarkEnd w:id="805"/>
    <w:bookmarkStart w:name="z1635" w:id="806"/>
    <w:p>
      <w:pPr>
        <w:spacing w:after="0"/>
        <w:ind w:left="0"/>
        <w:jc w:val="both"/>
      </w:pPr>
      <w:r>
        <w:rPr>
          <w:rFonts w:ascii="Times New Roman"/>
          <w:b w:val="false"/>
          <w:i w:val="false"/>
          <w:color w:val="000000"/>
          <w:sz w:val="28"/>
        </w:rPr>
        <w:t>
      Получил: _______________________________________________________________</w:t>
      </w:r>
    </w:p>
    <w:bookmarkEnd w:id="806"/>
    <w:bookmarkStart w:name="z1636" w:id="807"/>
    <w:p>
      <w:pPr>
        <w:spacing w:after="0"/>
        <w:ind w:left="0"/>
        <w:jc w:val="both"/>
      </w:pPr>
      <w:r>
        <w:rPr>
          <w:rFonts w:ascii="Times New Roman"/>
          <w:b w:val="false"/>
          <w:i w:val="false"/>
          <w:color w:val="000000"/>
          <w:sz w:val="28"/>
        </w:rPr>
        <w:t>
      Ф.И.О./ подпись услугополучателя</w:t>
      </w:r>
    </w:p>
    <w:bookmarkEnd w:id="807"/>
    <w:bookmarkStart w:name="z1637" w:id="808"/>
    <w:p>
      <w:pPr>
        <w:spacing w:after="0"/>
        <w:ind w:left="0"/>
        <w:jc w:val="both"/>
      </w:pPr>
      <w:r>
        <w:rPr>
          <w:rFonts w:ascii="Times New Roman"/>
          <w:b w:val="false"/>
          <w:i w:val="false"/>
          <w:color w:val="000000"/>
          <w:sz w:val="28"/>
        </w:rPr>
        <w:t>
      "___" _________ 20__ год</w:t>
      </w:r>
    </w:p>
    <w:bookmarkEnd w:id="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апреля 2015 года № 246 </w:t>
            </w:r>
          </w:p>
        </w:tc>
      </w:tr>
    </w:tbl>
    <w:bookmarkStart w:name="z256" w:id="809"/>
    <w:p>
      <w:pPr>
        <w:spacing w:after="0"/>
        <w:ind w:left="0"/>
        <w:jc w:val="left"/>
      </w:pPr>
      <w:r>
        <w:rPr>
          <w:rFonts w:ascii="Times New Roman"/>
          <w:b/>
          <w:i w:val="false"/>
          <w:color w:val="000000"/>
        </w:rPr>
        <w:t xml:space="preserve"> Стандарт государственной услуги "Выдача дубликата технического паспорта объектов недвижимости"</w:t>
      </w:r>
    </w:p>
    <w:bookmarkEnd w:id="809"/>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38" w:id="810"/>
    <w:p>
      <w:pPr>
        <w:spacing w:after="0"/>
        <w:ind w:left="0"/>
        <w:jc w:val="left"/>
      </w:pPr>
      <w:r>
        <w:rPr>
          <w:rFonts w:ascii="Times New Roman"/>
          <w:b/>
          <w:i w:val="false"/>
          <w:color w:val="000000"/>
        </w:rPr>
        <w:t xml:space="preserve"> Глава 1. Общие положения</w:t>
      </w:r>
    </w:p>
    <w:bookmarkEnd w:id="810"/>
    <w:bookmarkStart w:name="z1639" w:id="811"/>
    <w:p>
      <w:pPr>
        <w:spacing w:after="0"/>
        <w:ind w:left="0"/>
        <w:jc w:val="both"/>
      </w:pPr>
      <w:r>
        <w:rPr>
          <w:rFonts w:ascii="Times New Roman"/>
          <w:b w:val="false"/>
          <w:i w:val="false"/>
          <w:color w:val="000000"/>
          <w:sz w:val="28"/>
        </w:rPr>
        <w:t>
      1. Государственная услуга "Выдача дубликата технического паспорта объектов недвижимости"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811"/>
    <w:bookmarkStart w:name="z1640" w:id="812"/>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812"/>
    <w:bookmarkStart w:name="z1641" w:id="813"/>
    <w:p>
      <w:pPr>
        <w:spacing w:after="0"/>
        <w:ind w:left="0"/>
        <w:jc w:val="both"/>
      </w:pPr>
      <w:r>
        <w:rPr>
          <w:rFonts w:ascii="Times New Roman"/>
          <w:b w:val="false"/>
          <w:i w:val="false"/>
          <w:color w:val="000000"/>
          <w:sz w:val="28"/>
        </w:rPr>
        <w:t>
      1) услугодателя, по месту нахождения объекта недвижимого имущества услугополучателя;</w:t>
      </w:r>
    </w:p>
    <w:bookmarkEnd w:id="813"/>
    <w:bookmarkStart w:name="z1642" w:id="814"/>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814"/>
    <w:bookmarkStart w:name="z1643" w:id="815"/>
    <w:p>
      <w:pPr>
        <w:spacing w:after="0"/>
        <w:ind w:left="0"/>
        <w:jc w:val="left"/>
      </w:pPr>
      <w:r>
        <w:rPr>
          <w:rFonts w:ascii="Times New Roman"/>
          <w:b/>
          <w:i w:val="false"/>
          <w:color w:val="000000"/>
        </w:rPr>
        <w:t xml:space="preserve"> Глава 2. Порядок оказания государственной услуги</w:t>
      </w:r>
    </w:p>
    <w:bookmarkEnd w:id="815"/>
    <w:bookmarkStart w:name="z1644" w:id="816"/>
    <w:p>
      <w:pPr>
        <w:spacing w:after="0"/>
        <w:ind w:left="0"/>
        <w:jc w:val="both"/>
      </w:pPr>
      <w:r>
        <w:rPr>
          <w:rFonts w:ascii="Times New Roman"/>
          <w:b w:val="false"/>
          <w:i w:val="false"/>
          <w:color w:val="000000"/>
          <w:sz w:val="28"/>
        </w:rPr>
        <w:t xml:space="preserve">
      3. Сроки оказания государственной услуги: </w:t>
      </w:r>
    </w:p>
    <w:bookmarkEnd w:id="816"/>
    <w:bookmarkStart w:name="z1645" w:id="817"/>
    <w:p>
      <w:pPr>
        <w:spacing w:after="0"/>
        <w:ind w:left="0"/>
        <w:jc w:val="both"/>
      </w:pPr>
      <w:r>
        <w:rPr>
          <w:rFonts w:ascii="Times New Roman"/>
          <w:b w:val="false"/>
          <w:i w:val="false"/>
          <w:color w:val="000000"/>
          <w:sz w:val="28"/>
        </w:rPr>
        <w:t xml:space="preserve">
      1) с момента сдачи пакета документов услугополучателем при обращении к услугодателю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за день до окончания срока оказания) и на портал: </w:t>
      </w:r>
    </w:p>
    <w:bookmarkEnd w:id="817"/>
    <w:bookmarkStart w:name="z1646" w:id="818"/>
    <w:p>
      <w:pPr>
        <w:spacing w:after="0"/>
        <w:ind w:left="0"/>
        <w:jc w:val="both"/>
      </w:pPr>
      <w:r>
        <w:rPr>
          <w:rFonts w:ascii="Times New Roman"/>
          <w:b w:val="false"/>
          <w:i w:val="false"/>
          <w:color w:val="000000"/>
          <w:sz w:val="28"/>
        </w:rPr>
        <w:t>
      в зависимости от вида объекта недвижимости:</w:t>
      </w:r>
    </w:p>
    <w:bookmarkEnd w:id="818"/>
    <w:bookmarkStart w:name="z1647" w:id="819"/>
    <w:p>
      <w:pPr>
        <w:spacing w:after="0"/>
        <w:ind w:left="0"/>
        <w:jc w:val="both"/>
      </w:pPr>
      <w:r>
        <w:rPr>
          <w:rFonts w:ascii="Times New Roman"/>
          <w:b w:val="false"/>
          <w:i w:val="false"/>
          <w:color w:val="000000"/>
          <w:sz w:val="28"/>
        </w:rPr>
        <w:t>
      дубликат технического паспорта на квартиры, комнаты в общежитиях, индивидуальные жилые дома, индивидуальные гаражи, дачные строения на первый рабочий день;</w:t>
      </w:r>
    </w:p>
    <w:bookmarkEnd w:id="819"/>
    <w:bookmarkStart w:name="z1648" w:id="820"/>
    <w:p>
      <w:pPr>
        <w:spacing w:after="0"/>
        <w:ind w:left="0"/>
        <w:jc w:val="both"/>
      </w:pPr>
      <w:r>
        <w:rPr>
          <w:rFonts w:ascii="Times New Roman"/>
          <w:b w:val="false"/>
          <w:i w:val="false"/>
          <w:color w:val="000000"/>
          <w:sz w:val="28"/>
        </w:rPr>
        <w:t>
      дубликат технического паспорта на остальные объекты недвижимости общей площадью до 1000 квадратных метров выдается на второй рабочий день;</w:t>
      </w:r>
    </w:p>
    <w:bookmarkEnd w:id="820"/>
    <w:bookmarkStart w:name="z1649" w:id="821"/>
    <w:p>
      <w:pPr>
        <w:spacing w:after="0"/>
        <w:ind w:left="0"/>
        <w:jc w:val="both"/>
      </w:pPr>
      <w:r>
        <w:rPr>
          <w:rFonts w:ascii="Times New Roman"/>
          <w:b w:val="false"/>
          <w:i w:val="false"/>
          <w:color w:val="000000"/>
          <w:sz w:val="28"/>
        </w:rPr>
        <w:t>
      дубликат технического паспорта на объекты общей площадью более 1000 квадратных метров выдается на третий рабочий день.</w:t>
      </w:r>
    </w:p>
    <w:bookmarkEnd w:id="821"/>
    <w:bookmarkStart w:name="z1650" w:id="822"/>
    <w:p>
      <w:pPr>
        <w:spacing w:after="0"/>
        <w:ind w:left="0"/>
        <w:jc w:val="both"/>
      </w:pPr>
      <w:r>
        <w:rPr>
          <w:rFonts w:ascii="Times New Roman"/>
          <w:b w:val="false"/>
          <w:i w:val="false"/>
          <w:color w:val="000000"/>
          <w:sz w:val="28"/>
        </w:rPr>
        <w:t>
      Услугодатель в течении двух рабочих дней с момента получения документов услугополучателя обязан проверить полноту представленных документов;</w:t>
      </w:r>
    </w:p>
    <w:bookmarkEnd w:id="822"/>
    <w:bookmarkStart w:name="z1651" w:id="823"/>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 не более 20 минут;</w:t>
      </w:r>
    </w:p>
    <w:bookmarkEnd w:id="823"/>
    <w:bookmarkStart w:name="z1652" w:id="824"/>
    <w:p>
      <w:pPr>
        <w:spacing w:after="0"/>
        <w:ind w:left="0"/>
        <w:jc w:val="both"/>
      </w:pPr>
      <w:r>
        <w:rPr>
          <w:rFonts w:ascii="Times New Roman"/>
          <w:b w:val="false"/>
          <w:i w:val="false"/>
          <w:color w:val="000000"/>
          <w:sz w:val="28"/>
        </w:rPr>
        <w:t>
      3) максимально допустимое время обслуживания услугополучателя – не более 20 минут.</w:t>
      </w:r>
    </w:p>
    <w:bookmarkEnd w:id="824"/>
    <w:bookmarkStart w:name="z1653" w:id="825"/>
    <w:p>
      <w:pPr>
        <w:spacing w:after="0"/>
        <w:ind w:left="0"/>
        <w:jc w:val="both"/>
      </w:pPr>
      <w:r>
        <w:rPr>
          <w:rFonts w:ascii="Times New Roman"/>
          <w:b w:val="false"/>
          <w:i w:val="false"/>
          <w:color w:val="000000"/>
          <w:sz w:val="28"/>
        </w:rPr>
        <w:t>
      4. Форма оказания государственной услуги – электронная (частично автоматизированная) и (или) бумажная.</w:t>
      </w:r>
    </w:p>
    <w:bookmarkEnd w:id="825"/>
    <w:bookmarkStart w:name="z1654" w:id="826"/>
    <w:p>
      <w:pPr>
        <w:spacing w:after="0"/>
        <w:ind w:left="0"/>
        <w:jc w:val="both"/>
      </w:pPr>
      <w:r>
        <w:rPr>
          <w:rFonts w:ascii="Times New Roman"/>
          <w:b w:val="false"/>
          <w:i w:val="false"/>
          <w:color w:val="000000"/>
          <w:sz w:val="28"/>
        </w:rPr>
        <w:t>
      5. Результат оказания государственной услуги – дубликат технического паспорта объекта недвижимости.</w:t>
      </w:r>
    </w:p>
    <w:bookmarkEnd w:id="826"/>
    <w:bookmarkStart w:name="z1655" w:id="827"/>
    <w:p>
      <w:pPr>
        <w:spacing w:after="0"/>
        <w:ind w:left="0"/>
        <w:jc w:val="both"/>
      </w:pPr>
      <w:r>
        <w:rPr>
          <w:rFonts w:ascii="Times New Roman"/>
          <w:b w:val="false"/>
          <w:i w:val="false"/>
          <w:color w:val="000000"/>
          <w:sz w:val="28"/>
        </w:rPr>
        <w:t>
      При обращении на портал услугополучателю в личный кабинет направляется уведомление о готовности результата государственной услуги с указанием места и даты получения.</w:t>
      </w:r>
    </w:p>
    <w:bookmarkEnd w:id="827"/>
    <w:bookmarkStart w:name="z1656" w:id="82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bookmarkEnd w:id="828"/>
    <w:bookmarkStart w:name="z1657" w:id="829"/>
    <w:p>
      <w:pPr>
        <w:spacing w:after="0"/>
        <w:ind w:left="0"/>
        <w:jc w:val="both"/>
      </w:pPr>
      <w:r>
        <w:rPr>
          <w:rFonts w:ascii="Times New Roman"/>
          <w:b w:val="false"/>
          <w:i w:val="false"/>
          <w:color w:val="000000"/>
          <w:sz w:val="28"/>
        </w:rPr>
        <w:t xml:space="preserve">
      6. Государственная услуга оказывается платно физическим и юридическим лицам (далее – услугополучатель). Плата за государственную услугу определяется в соответствии с Ценами на товары (работы, услуги), производимые и (или) реализуемые Государственной корпорацией "Правительство для граждан" по государственному техническому обследованию зданий, сооружений и (или) их составляющих, в сфере определения стоимости объектов налогообложения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января 2016 года № 87 (зарегистрирован в Реестре государственной регистрации нормативных правовых актов № 13353) (далее – Цены на товары (работы, услуги).</w:t>
      </w:r>
    </w:p>
    <w:bookmarkEnd w:id="829"/>
    <w:bookmarkStart w:name="z1658" w:id="830"/>
    <w:p>
      <w:pPr>
        <w:spacing w:after="0"/>
        <w:ind w:left="0"/>
        <w:jc w:val="both"/>
      </w:pPr>
      <w:r>
        <w:rPr>
          <w:rFonts w:ascii="Times New Roman"/>
          <w:b w:val="false"/>
          <w:i w:val="false"/>
          <w:color w:val="000000"/>
          <w:sz w:val="28"/>
        </w:rPr>
        <w:t>
      Оплата также производиться через портал посредством платежного шлюза "электронного правительства" (далее – ПШЭП).</w:t>
      </w:r>
    </w:p>
    <w:bookmarkEnd w:id="830"/>
    <w:bookmarkStart w:name="z1659" w:id="831"/>
    <w:p>
      <w:pPr>
        <w:spacing w:after="0"/>
        <w:ind w:left="0"/>
        <w:jc w:val="both"/>
      </w:pPr>
      <w:r>
        <w:rPr>
          <w:rFonts w:ascii="Times New Roman"/>
          <w:b w:val="false"/>
          <w:i w:val="false"/>
          <w:color w:val="000000"/>
          <w:sz w:val="28"/>
        </w:rPr>
        <w:t>
      7. График работы услугодателя:</w:t>
      </w:r>
    </w:p>
    <w:bookmarkEnd w:id="831"/>
    <w:bookmarkStart w:name="z1660" w:id="832"/>
    <w:p>
      <w:pPr>
        <w:spacing w:after="0"/>
        <w:ind w:left="0"/>
        <w:jc w:val="both"/>
      </w:pPr>
      <w:r>
        <w:rPr>
          <w:rFonts w:ascii="Times New Roman"/>
          <w:b w:val="false"/>
          <w:i w:val="false"/>
          <w:color w:val="000000"/>
          <w:sz w:val="28"/>
        </w:rPr>
        <w:t>
      1) по приему и выдаче результата услуги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с 9.00 до 20.00 часов без перерыва на обед.</w:t>
      </w:r>
    </w:p>
    <w:bookmarkEnd w:id="832"/>
    <w:bookmarkStart w:name="z1661" w:id="833"/>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w:t>
      </w:r>
    </w:p>
    <w:bookmarkEnd w:id="833"/>
    <w:bookmarkStart w:name="z1662" w:id="834"/>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834"/>
    <w:bookmarkStart w:name="z1663" w:id="835"/>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(собственник, правообладатель объекта недвижимости) или его представителя:</w:t>
      </w:r>
    </w:p>
    <w:bookmarkEnd w:id="835"/>
    <w:bookmarkStart w:name="z1664" w:id="836"/>
    <w:p>
      <w:pPr>
        <w:spacing w:after="0"/>
        <w:ind w:left="0"/>
        <w:jc w:val="both"/>
      </w:pPr>
      <w:r>
        <w:rPr>
          <w:rFonts w:ascii="Times New Roman"/>
          <w:b w:val="false"/>
          <w:i w:val="false"/>
          <w:color w:val="000000"/>
          <w:sz w:val="28"/>
        </w:rPr>
        <w:t xml:space="preserve">
      для юридического лица по документу, подтверждающий полномочия; </w:t>
      </w:r>
    </w:p>
    <w:bookmarkEnd w:id="836"/>
    <w:bookmarkStart w:name="z1665" w:id="837"/>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837"/>
    <w:bookmarkStart w:name="z1666" w:id="838"/>
    <w:p>
      <w:pPr>
        <w:spacing w:after="0"/>
        <w:ind w:left="0"/>
        <w:jc w:val="both"/>
      </w:pPr>
      <w:r>
        <w:rPr>
          <w:rFonts w:ascii="Times New Roman"/>
          <w:b w:val="false"/>
          <w:i w:val="false"/>
          <w:color w:val="000000"/>
          <w:sz w:val="28"/>
        </w:rPr>
        <w:t>
      1) к услугодателю:</w:t>
      </w:r>
    </w:p>
    <w:bookmarkEnd w:id="838"/>
    <w:bookmarkStart w:name="z1667" w:id="839"/>
    <w:p>
      <w:pPr>
        <w:spacing w:after="0"/>
        <w:ind w:left="0"/>
        <w:jc w:val="both"/>
      </w:pPr>
      <w:r>
        <w:rPr>
          <w:rFonts w:ascii="Times New Roman"/>
          <w:b w:val="false"/>
          <w:i w:val="false"/>
          <w:color w:val="000000"/>
          <w:sz w:val="28"/>
        </w:rPr>
        <w:t xml:space="preserve">
      заявление на выдачу дубликата технического паспорта, по форме, согласно приложению 1 к настоящему стандарту государственной услуги; </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Start w:name="z1669" w:id="840"/>
    <w:p>
      <w:pPr>
        <w:spacing w:after="0"/>
        <w:ind w:left="0"/>
        <w:jc w:val="both"/>
      </w:pPr>
      <w:r>
        <w:rPr>
          <w:rFonts w:ascii="Times New Roman"/>
          <w:b w:val="false"/>
          <w:i w:val="false"/>
          <w:color w:val="000000"/>
          <w:sz w:val="28"/>
        </w:rPr>
        <w:t>
      документ, подтверждающий оплату за выдачу дубликата технического паспорта;</w:t>
      </w:r>
    </w:p>
    <w:bookmarkEnd w:id="840"/>
    <w:bookmarkStart w:name="z1670" w:id="841"/>
    <w:p>
      <w:pPr>
        <w:spacing w:after="0"/>
        <w:ind w:left="0"/>
        <w:jc w:val="both"/>
      </w:pPr>
      <w:r>
        <w:rPr>
          <w:rFonts w:ascii="Times New Roman"/>
          <w:b w:val="false"/>
          <w:i w:val="false"/>
          <w:color w:val="000000"/>
          <w:sz w:val="28"/>
        </w:rPr>
        <w:t>
      2) на портале:</w:t>
      </w:r>
    </w:p>
    <w:bookmarkEnd w:id="841"/>
    <w:bookmarkStart w:name="z1671" w:id="842"/>
    <w:p>
      <w:pPr>
        <w:spacing w:after="0"/>
        <w:ind w:left="0"/>
        <w:jc w:val="both"/>
      </w:pPr>
      <w:r>
        <w:rPr>
          <w:rFonts w:ascii="Times New Roman"/>
          <w:b w:val="false"/>
          <w:i w:val="false"/>
          <w:color w:val="000000"/>
          <w:sz w:val="28"/>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842"/>
    <w:bookmarkStart w:name="z1672" w:id="843"/>
    <w:p>
      <w:pPr>
        <w:spacing w:after="0"/>
        <w:ind w:left="0"/>
        <w:jc w:val="both"/>
      </w:pPr>
      <w:r>
        <w:rPr>
          <w:rFonts w:ascii="Times New Roman"/>
          <w:b w:val="false"/>
          <w:i w:val="false"/>
          <w:color w:val="000000"/>
          <w:sz w:val="28"/>
        </w:rPr>
        <w:t>
      электронная копия документа, подтверждающая оплату за выдачу дубликата правоустанавливающего документа, за исключением оплаты, произведенной через ПШЭП.</w:t>
      </w:r>
    </w:p>
    <w:bookmarkEnd w:id="843"/>
    <w:bookmarkStart w:name="z1673" w:id="844"/>
    <w:p>
      <w:pPr>
        <w:spacing w:after="0"/>
        <w:ind w:left="0"/>
        <w:jc w:val="both"/>
      </w:pP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p>
    <w:bookmarkEnd w:id="844"/>
    <w:bookmarkStart w:name="z1674" w:id="845"/>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845"/>
    <w:bookmarkStart w:name="z1675" w:id="846"/>
    <w:p>
      <w:pPr>
        <w:spacing w:after="0"/>
        <w:ind w:left="0"/>
        <w:jc w:val="both"/>
      </w:pPr>
      <w:r>
        <w:rPr>
          <w:rFonts w:ascii="Times New Roman"/>
          <w:b w:val="false"/>
          <w:i w:val="false"/>
          <w:color w:val="000000"/>
          <w:sz w:val="28"/>
        </w:rPr>
        <w:t xml:space="preserve">
      При подаче услугополучателем всех необходимых документов: </w:t>
      </w:r>
    </w:p>
    <w:bookmarkEnd w:id="846"/>
    <w:bookmarkStart w:name="z1676" w:id="847"/>
    <w:p>
      <w:pPr>
        <w:spacing w:after="0"/>
        <w:ind w:left="0"/>
        <w:jc w:val="both"/>
      </w:pPr>
      <w:r>
        <w:rPr>
          <w:rFonts w:ascii="Times New Roman"/>
          <w:b w:val="false"/>
          <w:i w:val="false"/>
          <w:color w:val="000000"/>
          <w:sz w:val="28"/>
        </w:rPr>
        <w:t xml:space="preserve">
      к услугодателю - услугополучателю выдается расписка о приеме соответствующих документов; </w:t>
      </w:r>
    </w:p>
    <w:bookmarkEnd w:id="847"/>
    <w:bookmarkStart w:name="z1677" w:id="848"/>
    <w:p>
      <w:pPr>
        <w:spacing w:after="0"/>
        <w:ind w:left="0"/>
        <w:jc w:val="both"/>
      </w:pPr>
      <w:r>
        <w:rPr>
          <w:rFonts w:ascii="Times New Roman"/>
          <w:b w:val="false"/>
          <w:i w:val="false"/>
          <w:color w:val="000000"/>
          <w:sz w:val="28"/>
        </w:rPr>
        <w:t xml:space="preserve">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w:t>
      </w:r>
    </w:p>
    <w:bookmarkEnd w:id="848"/>
    <w:bookmarkStart w:name="z1678" w:id="849"/>
    <w:p>
      <w:pPr>
        <w:spacing w:after="0"/>
        <w:ind w:left="0"/>
        <w:jc w:val="both"/>
      </w:pPr>
      <w:r>
        <w:rPr>
          <w:rFonts w:ascii="Times New Roman"/>
          <w:b w:val="false"/>
          <w:i w:val="false"/>
          <w:color w:val="000000"/>
          <w:sz w:val="28"/>
        </w:rPr>
        <w:t>
      Услугодателем выдача документов услугополучателю осуществляется на основании расписки, при предъявлении удостоверения личности услугополучателя или его представителя:</w:t>
      </w:r>
    </w:p>
    <w:bookmarkEnd w:id="849"/>
    <w:bookmarkStart w:name="z1679" w:id="850"/>
    <w:p>
      <w:pPr>
        <w:spacing w:after="0"/>
        <w:ind w:left="0"/>
        <w:jc w:val="both"/>
      </w:pPr>
      <w:r>
        <w:rPr>
          <w:rFonts w:ascii="Times New Roman"/>
          <w:b w:val="false"/>
          <w:i w:val="false"/>
          <w:color w:val="000000"/>
          <w:sz w:val="28"/>
        </w:rPr>
        <w:t xml:space="preserve">
      для юридического лица по документу, подтверждающему полномочия; </w:t>
      </w:r>
    </w:p>
    <w:bookmarkEnd w:id="850"/>
    <w:bookmarkStart w:name="z1680" w:id="851"/>
    <w:p>
      <w:pPr>
        <w:spacing w:after="0"/>
        <w:ind w:left="0"/>
        <w:jc w:val="both"/>
      </w:pPr>
      <w:r>
        <w:rPr>
          <w:rFonts w:ascii="Times New Roman"/>
          <w:b w:val="false"/>
          <w:i w:val="false"/>
          <w:color w:val="000000"/>
          <w:sz w:val="28"/>
        </w:rPr>
        <w:t xml:space="preserve">
      для физического лица по нотариально заверенной доверенности. </w:t>
      </w:r>
    </w:p>
    <w:bookmarkEnd w:id="851"/>
    <w:bookmarkStart w:name="z1681" w:id="852"/>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срок, услугодатель обеспечивает их хранение.</w:t>
      </w:r>
    </w:p>
    <w:bookmarkEnd w:id="852"/>
    <w:bookmarkStart w:name="z1682" w:id="853"/>
    <w:p>
      <w:pPr>
        <w:spacing w:after="0"/>
        <w:ind w:left="0"/>
        <w:jc w:val="both"/>
      </w:pPr>
      <w:r>
        <w:rPr>
          <w:rFonts w:ascii="Times New Roman"/>
          <w:b w:val="false"/>
          <w:i w:val="false"/>
          <w:color w:val="000000"/>
          <w:sz w:val="28"/>
        </w:rPr>
        <w:t>
      9. Услугополучатель может обратиться с ходатайством о прекращении рассмотрения заявления.</w:t>
      </w:r>
    </w:p>
    <w:bookmarkEnd w:id="853"/>
    <w:bookmarkStart w:name="z1683" w:id="854"/>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854"/>
    <w:bookmarkStart w:name="z1684" w:id="855"/>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855"/>
    <w:bookmarkStart w:name="z1685" w:id="85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56"/>
    <w:bookmarkStart w:name="z1686" w:id="857"/>
    <w:p>
      <w:pPr>
        <w:spacing w:after="0"/>
        <w:ind w:left="0"/>
        <w:jc w:val="both"/>
      </w:pPr>
      <w:r>
        <w:rPr>
          <w:rFonts w:ascii="Times New Roman"/>
          <w:b w:val="false"/>
          <w:i w:val="false"/>
          <w:color w:val="000000"/>
          <w:sz w:val="28"/>
        </w:rPr>
        <w:t>
      2) если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данной государственной услуги;</w:t>
      </w:r>
    </w:p>
    <w:bookmarkEnd w:id="857"/>
    <w:bookmarkStart w:name="z1687" w:id="858"/>
    <w:p>
      <w:pPr>
        <w:spacing w:after="0"/>
        <w:ind w:left="0"/>
        <w:jc w:val="both"/>
      </w:pPr>
      <w:r>
        <w:rPr>
          <w:rFonts w:ascii="Times New Roman"/>
          <w:b w:val="false"/>
          <w:i w:val="false"/>
          <w:color w:val="000000"/>
          <w:sz w:val="28"/>
        </w:rPr>
        <w:t>
      3) если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858"/>
    <w:bookmarkStart w:name="z1688" w:id="859"/>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услугодатель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859"/>
    <w:bookmarkStart w:name="z1689" w:id="86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его работников по вопросам оказания государственных услуг</w:t>
      </w:r>
    </w:p>
    <w:bookmarkEnd w:id="860"/>
    <w:bookmarkStart w:name="z1690" w:id="861"/>
    <w:p>
      <w:pPr>
        <w:spacing w:after="0"/>
        <w:ind w:left="0"/>
        <w:jc w:val="both"/>
      </w:pPr>
      <w:r>
        <w:rPr>
          <w:rFonts w:ascii="Times New Roman"/>
          <w:b w:val="false"/>
          <w:i w:val="false"/>
          <w:color w:val="000000"/>
          <w:sz w:val="28"/>
        </w:rPr>
        <w:t>
      11. Обжалование решений, действий (бездействий) услугодателя и (или) их работников по вопросам оказания государственных услуг.</w:t>
      </w:r>
    </w:p>
    <w:bookmarkEnd w:id="861"/>
    <w:bookmarkStart w:name="z1691" w:id="862"/>
    <w:p>
      <w:pPr>
        <w:spacing w:after="0"/>
        <w:ind w:left="0"/>
        <w:jc w:val="both"/>
      </w:pPr>
      <w:r>
        <w:rPr>
          <w:rFonts w:ascii="Times New Roman"/>
          <w:b w:val="false"/>
          <w:i w:val="false"/>
          <w:color w:val="000000"/>
          <w:sz w:val="28"/>
        </w:rPr>
        <w:t xml:space="preserve">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w:t>
      </w:r>
    </w:p>
    <w:bookmarkEnd w:id="862"/>
    <w:bookmarkStart w:name="z1692" w:id="863"/>
    <w:p>
      <w:pPr>
        <w:spacing w:after="0"/>
        <w:ind w:left="0"/>
        <w:jc w:val="both"/>
      </w:pPr>
      <w:r>
        <w:rPr>
          <w:rFonts w:ascii="Times New Roman"/>
          <w:b w:val="false"/>
          <w:i w:val="false"/>
          <w:color w:val="000000"/>
          <w:sz w:val="28"/>
        </w:rPr>
        <w:t>
      Жалоба принимается в письменной форме по почте, посредством портала, либо нарочно через канцелярию, в рабочие дни либо на блог Председателя Правления некоммерческого акционерного общества "Государственная корпорация "Правительство для граждан".</w:t>
      </w:r>
    </w:p>
    <w:bookmarkEnd w:id="863"/>
    <w:bookmarkStart w:name="z1693" w:id="86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с указанием фамилии и инициалов лица, принявшего жалобу, срока и места получения ответа на поданную жалобу.</w:t>
      </w:r>
    </w:p>
    <w:bookmarkEnd w:id="864"/>
    <w:bookmarkStart w:name="z1694" w:id="865"/>
    <w:p>
      <w:pPr>
        <w:spacing w:after="0"/>
        <w:ind w:left="0"/>
        <w:jc w:val="both"/>
      </w:pPr>
      <w:r>
        <w:rPr>
          <w:rFonts w:ascii="Times New Roman"/>
          <w:b w:val="false"/>
          <w:i w:val="false"/>
          <w:color w:val="000000"/>
          <w:sz w:val="28"/>
        </w:rPr>
        <w:t>
      Подтверждением принятия жалобы в канцелярии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865"/>
    <w:bookmarkStart w:name="z1695" w:id="866"/>
    <w:p>
      <w:pPr>
        <w:spacing w:after="0"/>
        <w:ind w:left="0"/>
        <w:jc w:val="both"/>
      </w:pPr>
      <w:r>
        <w:rPr>
          <w:rFonts w:ascii="Times New Roman"/>
          <w:b w:val="false"/>
          <w:i w:val="false"/>
          <w:color w:val="000000"/>
          <w:sz w:val="28"/>
        </w:rPr>
        <w:t>
      Жалоба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 почте, посредством портала, либо выдается нарочно в канцелярии.</w:t>
      </w:r>
    </w:p>
    <w:bookmarkEnd w:id="866"/>
    <w:bookmarkStart w:name="z1696" w:id="86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867"/>
    <w:bookmarkStart w:name="z1697" w:id="86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(отметки о доставке, регистрации, исполнении, ответ о рассмотрении или отказе в рассмотрении).</w:t>
      </w:r>
    </w:p>
    <w:bookmarkEnd w:id="868"/>
    <w:bookmarkStart w:name="z1698" w:id="869"/>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869"/>
    <w:bookmarkStart w:name="z1699" w:id="87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870"/>
    <w:bookmarkStart w:name="z1700" w:id="871"/>
    <w:p>
      <w:pPr>
        <w:spacing w:after="0"/>
        <w:ind w:left="0"/>
        <w:jc w:val="both"/>
      </w:pPr>
      <w:r>
        <w:rPr>
          <w:rFonts w:ascii="Times New Roman"/>
          <w:b w:val="false"/>
          <w:i w:val="false"/>
          <w:color w:val="000000"/>
          <w:sz w:val="28"/>
        </w:rPr>
        <w:t>
      При не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871"/>
    <w:bookmarkStart w:name="z1701" w:id="87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872"/>
    <w:bookmarkStart w:name="z1702" w:id="873"/>
    <w:p>
      <w:pPr>
        <w:spacing w:after="0"/>
        <w:ind w:left="0"/>
        <w:jc w:val="both"/>
      </w:pPr>
      <w:r>
        <w:rPr>
          <w:rFonts w:ascii="Times New Roman"/>
          <w:b w:val="false"/>
          <w:i w:val="false"/>
          <w:color w:val="000000"/>
          <w:sz w:val="28"/>
        </w:rPr>
        <w:t>
      12.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услугодателем с выездом по месту жительства посредством обращения через единый контакт-центр 1414, 8 800 080 7777.</w:t>
      </w:r>
    </w:p>
    <w:bookmarkEnd w:id="873"/>
    <w:bookmarkStart w:name="z1703" w:id="874"/>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www.gov.kz.</w:t>
      </w:r>
    </w:p>
    <w:bookmarkEnd w:id="874"/>
    <w:bookmarkStart w:name="z1704" w:id="875"/>
    <w:p>
      <w:pPr>
        <w:spacing w:after="0"/>
        <w:ind w:left="0"/>
        <w:jc w:val="both"/>
      </w:pPr>
      <w:r>
        <w:rPr>
          <w:rFonts w:ascii="Times New Roman"/>
          <w:b w:val="false"/>
          <w:i w:val="false"/>
          <w:color w:val="000000"/>
          <w:sz w:val="28"/>
        </w:rPr>
        <w:t>
      14.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875"/>
    <w:bookmarkStart w:name="z1705" w:id="876"/>
    <w:p>
      <w:pPr>
        <w:spacing w:after="0"/>
        <w:ind w:left="0"/>
        <w:jc w:val="both"/>
      </w:pPr>
      <w:r>
        <w:rPr>
          <w:rFonts w:ascii="Times New Roman"/>
          <w:b w:val="false"/>
          <w:i w:val="false"/>
          <w:color w:val="000000"/>
          <w:sz w:val="28"/>
        </w:rPr>
        <w:t>
      15.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876"/>
    <w:bookmarkStart w:name="z1706" w:id="877"/>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Единый контакт-центр: 1414, 8 800 080 7777.</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дубликата</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9" w:id="878"/>
    <w:p>
      <w:pPr>
        <w:spacing w:after="0"/>
        <w:ind w:left="0"/>
        <w:jc w:val="left"/>
      </w:pPr>
      <w:r>
        <w:rPr>
          <w:rFonts w:ascii="Times New Roman"/>
          <w:b/>
          <w:i w:val="false"/>
          <w:color w:val="000000"/>
        </w:rPr>
        <w:t xml:space="preserve">        Заявление на выдачу дубликата технического паспорта объектов недвижимости</w:t>
      </w:r>
      <w:r>
        <w:br/>
      </w:r>
      <w:r>
        <w:rPr>
          <w:rFonts w:ascii="Times New Roman"/>
          <w:b/>
          <w:i w:val="false"/>
          <w:color w:val="000000"/>
        </w:rPr>
        <w:t xml:space="preserve">                                     № _________</w:t>
      </w:r>
    </w:p>
    <w:bookmarkEnd w:id="878"/>
    <w:bookmarkStart w:name="z1710" w:id="879"/>
    <w:p>
      <w:pPr>
        <w:spacing w:after="0"/>
        <w:ind w:left="0"/>
        <w:jc w:val="both"/>
      </w:pPr>
      <w:r>
        <w:rPr>
          <w:rFonts w:ascii="Times New Roman"/>
          <w:b w:val="false"/>
          <w:i w:val="false"/>
          <w:color w:val="000000"/>
          <w:sz w:val="28"/>
        </w:rPr>
        <w:t>
      Для физических лиц:</w:t>
      </w:r>
      <w:r>
        <w:br/>
      </w:r>
      <w:r>
        <w:rPr>
          <w:rFonts w:ascii="Times New Roman"/>
          <w:b w:val="false"/>
          <w:i w:val="false"/>
          <w:color w:val="000000"/>
          <w:sz w:val="28"/>
        </w:rPr>
        <w:t>От гражданина (ИИН) _____________ доверенное лицо (ИИН) 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(далее – Ф.И.О.), год рождения)</w:t>
      </w:r>
      <w:r>
        <w:br/>
      </w:r>
      <w:r>
        <w:rPr>
          <w:rFonts w:ascii="Times New Roman"/>
          <w:b w:val="false"/>
          <w:i w:val="false"/>
          <w:color w:val="000000"/>
          <w:sz w:val="28"/>
        </w:rPr>
        <w:t>От имени, которого действует ______________________________________________________</w:t>
      </w:r>
      <w:r>
        <w:br/>
      </w:r>
      <w:r>
        <w:rPr>
          <w:rFonts w:ascii="Times New Roman"/>
          <w:b w:val="false"/>
          <w:i w:val="false"/>
          <w:color w:val="000000"/>
          <w:sz w:val="28"/>
        </w:rPr>
        <w:t>на основании____________________________________________________________________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Для юридических лиц:</w:t>
      </w:r>
      <w:r>
        <w:br/>
      </w:r>
      <w:r>
        <w:rPr>
          <w:rFonts w:ascii="Times New Roman"/>
          <w:b w:val="false"/>
          <w:i w:val="false"/>
          <w:color w:val="000000"/>
          <w:sz w:val="28"/>
        </w:rPr>
        <w:t>Полное наименование юридического лица ___________________________________________</w:t>
      </w:r>
      <w:r>
        <w:br/>
      </w:r>
      <w:r>
        <w:rPr>
          <w:rFonts w:ascii="Times New Roman"/>
          <w:b w:val="false"/>
          <w:i w:val="false"/>
          <w:color w:val="000000"/>
          <w:sz w:val="28"/>
        </w:rPr>
        <w:t>Дата и номер гос. регистрации ______________________, БИН _________________________</w:t>
      </w:r>
      <w:r>
        <w:br/>
      </w:r>
      <w:r>
        <w:rPr>
          <w:rFonts w:ascii="Times New Roman"/>
          <w:b w:val="false"/>
          <w:i w:val="false"/>
          <w:color w:val="000000"/>
          <w:sz w:val="28"/>
        </w:rPr>
        <w:t>Юридический адрес______________________________________________________________</w:t>
      </w:r>
      <w:r>
        <w:br/>
      </w:r>
      <w:r>
        <w:rPr>
          <w:rFonts w:ascii="Times New Roman"/>
          <w:b w:val="false"/>
          <w:i w:val="false"/>
          <w:color w:val="000000"/>
          <w:sz w:val="28"/>
        </w:rPr>
        <w:t>Ф.И.О. (руководителя или уполномоченного представителя) ___________________________</w:t>
      </w:r>
      <w:r>
        <w:br/>
      </w:r>
      <w:r>
        <w:rPr>
          <w:rFonts w:ascii="Times New Roman"/>
          <w:b w:val="false"/>
          <w:i w:val="false"/>
          <w:color w:val="000000"/>
          <w:sz w:val="28"/>
        </w:rPr>
        <w:t>От имени, которого действует ___________________________________</w:t>
      </w:r>
      <w:r>
        <w:br/>
      </w:r>
      <w:r>
        <w:rPr>
          <w:rFonts w:ascii="Times New Roman"/>
          <w:b w:val="false"/>
          <w:i w:val="false"/>
          <w:color w:val="000000"/>
          <w:sz w:val="28"/>
        </w:rPr>
        <w:t>на основании _________________________________________________</w:t>
      </w:r>
      <w:r>
        <w:br/>
      </w:r>
      <w:r>
        <w:rPr>
          <w:rFonts w:ascii="Times New Roman"/>
          <w:b w:val="false"/>
          <w:i w:val="false"/>
          <w:color w:val="000000"/>
          <w:sz w:val="28"/>
        </w:rPr>
        <w:t>(реквизиты документа, удостоверяющего полномочия)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объекта недвижимости: _____________________________________________________</w:t>
      </w:r>
      <w:r>
        <w:br/>
      </w:r>
      <w:r>
        <w:rPr>
          <w:rFonts w:ascii="Times New Roman"/>
          <w:b w:val="false"/>
          <w:i w:val="false"/>
          <w:color w:val="000000"/>
          <w:sz w:val="28"/>
        </w:rPr>
        <w:t>Перечень принятых документов: (наименование, серия, когда и кем выдан):</w:t>
      </w:r>
      <w:r>
        <w:br/>
      </w:r>
      <w:r>
        <w:rPr>
          <w:rFonts w:ascii="Times New Roman"/>
          <w:b w:val="false"/>
          <w:i w:val="false"/>
          <w:color w:val="000000"/>
          <w:sz w:val="28"/>
        </w:rPr>
        <w:t>1. Документ об оплате: вид _______ № _________ дата ______________ на сумму __________</w:t>
      </w:r>
      <w:r>
        <w:br/>
      </w:r>
      <w:r>
        <w:rPr>
          <w:rFonts w:ascii="Times New Roman"/>
          <w:b w:val="false"/>
          <w:i w:val="false"/>
          <w:color w:val="000000"/>
          <w:sz w:val="28"/>
        </w:rPr>
        <w:t>(прописью) _____________________________________________________________________</w:t>
      </w:r>
      <w:r>
        <w:br/>
      </w:r>
      <w:r>
        <w:rPr>
          <w:rFonts w:ascii="Times New Roman"/>
          <w:b w:val="false"/>
          <w:i w:val="false"/>
          <w:color w:val="000000"/>
          <w:sz w:val="28"/>
        </w:rPr>
        <w:t xml:space="preserve">2. Правоустанавливающие (право подтверждающие) документы (в оригинале) </w:t>
      </w:r>
      <w:r>
        <w:br/>
      </w:r>
      <w:r>
        <w:rPr>
          <w:rFonts w:ascii="Times New Roman"/>
          <w:b w:val="false"/>
          <w:i w:val="false"/>
          <w:color w:val="000000"/>
          <w:sz w:val="28"/>
        </w:rPr>
        <w:t>на объект недвижимости __________________________________________________________</w:t>
      </w:r>
      <w:r>
        <w:br/>
      </w:r>
      <w:r>
        <w:rPr>
          <w:rFonts w:ascii="Times New Roman"/>
          <w:b w:val="false"/>
          <w:i w:val="false"/>
          <w:color w:val="000000"/>
          <w:sz w:val="28"/>
        </w:rPr>
        <w:t>3. Контактный телефон ___________________________________________________________</w:t>
      </w:r>
      <w:r>
        <w:br/>
      </w:r>
      <w:r>
        <w:rPr>
          <w:rFonts w:ascii="Times New Roman"/>
          <w:b w:val="false"/>
          <w:i w:val="false"/>
          <w:color w:val="000000"/>
          <w:sz w:val="28"/>
        </w:rPr>
        <w:t>Прошу выдать дубликат технического паспорта на объект недвижимости</w:t>
      </w:r>
      <w:r>
        <w:br/>
      </w:r>
      <w:r>
        <w:rPr>
          <w:rFonts w:ascii="Times New Roman"/>
          <w:b w:val="false"/>
          <w:i w:val="false"/>
          <w:color w:val="000000"/>
          <w:sz w:val="28"/>
        </w:rPr>
        <w:t>Примечание _____________________________________________________</w:t>
      </w:r>
      <w:r>
        <w:br/>
      </w:r>
      <w:r>
        <w:rPr>
          <w:rFonts w:ascii="Times New Roman"/>
          <w:b w:val="false"/>
          <w:i w:val="false"/>
          <w:color w:val="000000"/>
          <w:sz w:val="28"/>
        </w:rPr>
        <w:t>Подпись заявителя _________________ дата "_____" __________ год.</w:t>
      </w:r>
      <w:r>
        <w:br/>
      </w:r>
      <w:r>
        <w:rPr>
          <w:rFonts w:ascii="Times New Roman"/>
          <w:b w:val="false"/>
          <w:i w:val="false"/>
          <w:color w:val="000000"/>
          <w:sz w:val="28"/>
        </w:rPr>
        <w:t>Принял _________________________________________________________________________</w:t>
      </w:r>
      <w:r>
        <w:br/>
      </w:r>
      <w:r>
        <w:rPr>
          <w:rFonts w:ascii="Times New Roman"/>
          <w:b w:val="false"/>
          <w:i w:val="false"/>
          <w:color w:val="000000"/>
          <w:sz w:val="28"/>
        </w:rPr>
        <w:t xml:space="preserve">                               (Ф.И.О. и подпись работника)</w:t>
      </w:r>
      <w:r>
        <w:br/>
      </w:r>
      <w:r>
        <w:rPr>
          <w:rFonts w:ascii="Times New Roman"/>
          <w:b w:val="false"/>
          <w:i w:val="false"/>
          <w:color w:val="000000"/>
          <w:sz w:val="28"/>
        </w:rPr>
        <w:t>дата "____" ___________ год, время: ____часов _______ минут.</w:t>
      </w:r>
      <w:r>
        <w:br/>
      </w:r>
      <w:r>
        <w:rPr>
          <w:rFonts w:ascii="Times New Roman"/>
          <w:b w:val="false"/>
          <w:i w:val="false"/>
          <w:color w:val="000000"/>
          <w:sz w:val="28"/>
        </w:rPr>
        <w:t>Дата выдачи документов ___________ Реестровый номер______________</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 "___" ________ 20__ г</w:t>
      </w:r>
      <w:r>
        <w:br/>
      </w:r>
      <w:r>
        <w:rPr>
          <w:rFonts w:ascii="Times New Roman"/>
          <w:b w:val="false"/>
          <w:i w:val="false"/>
          <w:color w:val="000000"/>
          <w:sz w:val="28"/>
        </w:rPr>
        <w:t xml:space="preserve">       (подпись)</w:t>
      </w:r>
    </w:p>
    <w:bookmarkEnd w:id="8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дубликата</w:t>
            </w:r>
            <w:r>
              <w:br/>
            </w:r>
            <w:r>
              <w:rPr>
                <w:rFonts w:ascii="Times New Roman"/>
                <w:b w:val="false"/>
                <w:i w:val="false"/>
                <w:color w:val="000000"/>
                <w:sz w:val="20"/>
              </w:rPr>
              <w:t>технического паспорта объектов</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714" w:id="880"/>
    <w:p>
      <w:pPr>
        <w:spacing w:after="0"/>
        <w:ind w:left="0"/>
        <w:jc w:val="left"/>
      </w:pPr>
      <w:r>
        <w:rPr>
          <w:rFonts w:ascii="Times New Roman"/>
          <w:b/>
          <w:i w:val="false"/>
          <w:color w:val="000000"/>
        </w:rPr>
        <w:t xml:space="preserve"> Расписка об отказе в приеме документов</w:t>
      </w:r>
    </w:p>
    <w:bookmarkEnd w:id="880"/>
    <w:bookmarkStart w:name="z1715" w:id="881"/>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881"/>
    <w:bookmarkStart w:name="z1716" w:id="882"/>
    <w:p>
      <w:pPr>
        <w:spacing w:after="0"/>
        <w:ind w:left="0"/>
        <w:jc w:val="both"/>
      </w:pPr>
      <w:r>
        <w:rPr>
          <w:rFonts w:ascii="Times New Roman"/>
          <w:b w:val="false"/>
          <w:i w:val="false"/>
          <w:color w:val="000000"/>
          <w:sz w:val="28"/>
        </w:rPr>
        <w:t>
      Наименование отсутствующих документов:</w:t>
      </w:r>
    </w:p>
    <w:bookmarkEnd w:id="882"/>
    <w:bookmarkStart w:name="z1717" w:id="883"/>
    <w:p>
      <w:pPr>
        <w:spacing w:after="0"/>
        <w:ind w:left="0"/>
        <w:jc w:val="both"/>
      </w:pPr>
      <w:r>
        <w:rPr>
          <w:rFonts w:ascii="Times New Roman"/>
          <w:b w:val="false"/>
          <w:i w:val="false"/>
          <w:color w:val="000000"/>
          <w:sz w:val="28"/>
        </w:rPr>
        <w:t>
      1) __________________________________________________________;</w:t>
      </w:r>
    </w:p>
    <w:bookmarkEnd w:id="883"/>
    <w:bookmarkStart w:name="z1718" w:id="884"/>
    <w:p>
      <w:pPr>
        <w:spacing w:after="0"/>
        <w:ind w:left="0"/>
        <w:jc w:val="both"/>
      </w:pPr>
      <w:r>
        <w:rPr>
          <w:rFonts w:ascii="Times New Roman"/>
          <w:b w:val="false"/>
          <w:i w:val="false"/>
          <w:color w:val="000000"/>
          <w:sz w:val="28"/>
        </w:rPr>
        <w:t>
      2) __________________________________________________________;</w:t>
      </w:r>
    </w:p>
    <w:bookmarkEnd w:id="884"/>
    <w:bookmarkStart w:name="z1719" w:id="885"/>
    <w:p>
      <w:pPr>
        <w:spacing w:after="0"/>
        <w:ind w:left="0"/>
        <w:jc w:val="both"/>
      </w:pPr>
      <w:r>
        <w:rPr>
          <w:rFonts w:ascii="Times New Roman"/>
          <w:b w:val="false"/>
          <w:i w:val="false"/>
          <w:color w:val="000000"/>
          <w:sz w:val="28"/>
        </w:rPr>
        <w:t>
      3) ….</w:t>
      </w:r>
    </w:p>
    <w:bookmarkEnd w:id="885"/>
    <w:bookmarkStart w:name="z1720" w:id="886"/>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886"/>
    <w:bookmarkStart w:name="z1721" w:id="887"/>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887"/>
    <w:bookmarkStart w:name="z1722" w:id="888"/>
    <w:p>
      <w:pPr>
        <w:spacing w:after="0"/>
        <w:ind w:left="0"/>
        <w:jc w:val="both"/>
      </w:pPr>
      <w:r>
        <w:rPr>
          <w:rFonts w:ascii="Times New Roman"/>
          <w:b w:val="false"/>
          <w:i w:val="false"/>
          <w:color w:val="000000"/>
          <w:sz w:val="28"/>
        </w:rPr>
        <w:t>
      Исполнитель: Ф.И.О _____________</w:t>
      </w:r>
    </w:p>
    <w:bookmarkEnd w:id="888"/>
    <w:bookmarkStart w:name="z1723" w:id="889"/>
    <w:p>
      <w:pPr>
        <w:spacing w:after="0"/>
        <w:ind w:left="0"/>
        <w:jc w:val="both"/>
      </w:pPr>
      <w:r>
        <w:rPr>
          <w:rFonts w:ascii="Times New Roman"/>
          <w:b w:val="false"/>
          <w:i w:val="false"/>
          <w:color w:val="000000"/>
          <w:sz w:val="28"/>
        </w:rPr>
        <w:t>
      Телефон _______________________</w:t>
      </w:r>
    </w:p>
    <w:bookmarkEnd w:id="889"/>
    <w:bookmarkStart w:name="z1724" w:id="890"/>
    <w:p>
      <w:pPr>
        <w:spacing w:after="0"/>
        <w:ind w:left="0"/>
        <w:jc w:val="both"/>
      </w:pPr>
      <w:r>
        <w:rPr>
          <w:rFonts w:ascii="Times New Roman"/>
          <w:b w:val="false"/>
          <w:i w:val="false"/>
          <w:color w:val="000000"/>
          <w:sz w:val="28"/>
        </w:rPr>
        <w:t>
      Получил: _____________________________________________________</w:t>
      </w:r>
    </w:p>
    <w:bookmarkEnd w:id="890"/>
    <w:bookmarkStart w:name="z1725" w:id="891"/>
    <w:p>
      <w:pPr>
        <w:spacing w:after="0"/>
        <w:ind w:left="0"/>
        <w:jc w:val="both"/>
      </w:pPr>
      <w:r>
        <w:rPr>
          <w:rFonts w:ascii="Times New Roman"/>
          <w:b w:val="false"/>
          <w:i w:val="false"/>
          <w:color w:val="000000"/>
          <w:sz w:val="28"/>
        </w:rPr>
        <w:t>
      Ф.И.О / подпись услугополучателя</w:t>
      </w:r>
    </w:p>
    <w:bookmarkEnd w:id="891"/>
    <w:bookmarkStart w:name="z1726" w:id="892"/>
    <w:p>
      <w:pPr>
        <w:spacing w:after="0"/>
        <w:ind w:left="0"/>
        <w:jc w:val="both"/>
      </w:pPr>
      <w:r>
        <w:rPr>
          <w:rFonts w:ascii="Times New Roman"/>
          <w:b w:val="false"/>
          <w:i w:val="false"/>
          <w:color w:val="000000"/>
          <w:sz w:val="28"/>
        </w:rPr>
        <w:t>
      "___" _________ 20__ год</w:t>
      </w:r>
    </w:p>
    <w:bookmarkEnd w:id="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246</w:t>
            </w:r>
          </w:p>
        </w:tc>
      </w:tr>
    </w:tbl>
    <w:bookmarkStart w:name="z283" w:id="893"/>
    <w:p>
      <w:pPr>
        <w:spacing w:after="0"/>
        <w:ind w:left="0"/>
        <w:jc w:val="left"/>
      </w:pPr>
      <w:r>
        <w:rPr>
          <w:rFonts w:ascii="Times New Roman"/>
          <w:b/>
          <w:i w:val="false"/>
          <w:color w:val="000000"/>
        </w:rPr>
        <w:t xml:space="preserve"> Стандарт государственной услуги "Выдача приложения к техническому паспорту, содержащему сведения о собственнике (правообладателе) недвижимого имущества"</w:t>
      </w:r>
    </w:p>
    <w:bookmarkEnd w:id="893"/>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27" w:id="894"/>
    <w:p>
      <w:pPr>
        <w:spacing w:after="0"/>
        <w:ind w:left="0"/>
        <w:jc w:val="left"/>
      </w:pPr>
      <w:r>
        <w:rPr>
          <w:rFonts w:ascii="Times New Roman"/>
          <w:b/>
          <w:i w:val="false"/>
          <w:color w:val="000000"/>
        </w:rPr>
        <w:t xml:space="preserve"> Глава 1. Общие положения</w:t>
      </w:r>
    </w:p>
    <w:bookmarkEnd w:id="894"/>
    <w:bookmarkStart w:name="z1728" w:id="895"/>
    <w:p>
      <w:pPr>
        <w:spacing w:after="0"/>
        <w:ind w:left="0"/>
        <w:jc w:val="both"/>
      </w:pPr>
      <w:r>
        <w:rPr>
          <w:rFonts w:ascii="Times New Roman"/>
          <w:b w:val="false"/>
          <w:i w:val="false"/>
          <w:color w:val="000000"/>
          <w:sz w:val="28"/>
        </w:rPr>
        <w:t>
      1. Государственная услуга "Выдача приложения к техническому паспорту, содержащему сведения о собственнике (правообладателе) недвижимого имущества"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895"/>
    <w:bookmarkStart w:name="z1729" w:id="896"/>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896"/>
    <w:bookmarkStart w:name="z1730" w:id="897"/>
    <w:p>
      <w:pPr>
        <w:spacing w:after="0"/>
        <w:ind w:left="0"/>
        <w:jc w:val="both"/>
      </w:pPr>
      <w:r>
        <w:rPr>
          <w:rFonts w:ascii="Times New Roman"/>
          <w:b w:val="false"/>
          <w:i w:val="false"/>
          <w:color w:val="000000"/>
          <w:sz w:val="28"/>
        </w:rPr>
        <w:t>
      1) услугодателя, по месту нахождения объекта недвижимого имущества услугополучателя;</w:t>
      </w:r>
    </w:p>
    <w:bookmarkEnd w:id="897"/>
    <w:bookmarkStart w:name="z1731" w:id="898"/>
    <w:p>
      <w:pPr>
        <w:spacing w:after="0"/>
        <w:ind w:left="0"/>
        <w:jc w:val="both"/>
      </w:pPr>
      <w:r>
        <w:rPr>
          <w:rFonts w:ascii="Times New Roman"/>
          <w:b w:val="false"/>
          <w:i w:val="false"/>
          <w:color w:val="000000"/>
          <w:sz w:val="28"/>
        </w:rPr>
        <w:t>
      2) веб-портал "электронного правительства": www.egov.kz (далее-портал).</w:t>
      </w:r>
    </w:p>
    <w:bookmarkEnd w:id="898"/>
    <w:bookmarkStart w:name="z1732" w:id="899"/>
    <w:p>
      <w:pPr>
        <w:spacing w:after="0"/>
        <w:ind w:left="0"/>
        <w:jc w:val="left"/>
      </w:pPr>
      <w:r>
        <w:rPr>
          <w:rFonts w:ascii="Times New Roman"/>
          <w:b/>
          <w:i w:val="false"/>
          <w:color w:val="000000"/>
        </w:rPr>
        <w:t xml:space="preserve"> Глава 2. Порядок оказания государственной услуги</w:t>
      </w:r>
    </w:p>
    <w:bookmarkEnd w:id="899"/>
    <w:bookmarkStart w:name="z1733" w:id="900"/>
    <w:p>
      <w:pPr>
        <w:spacing w:after="0"/>
        <w:ind w:left="0"/>
        <w:jc w:val="both"/>
      </w:pPr>
      <w:r>
        <w:rPr>
          <w:rFonts w:ascii="Times New Roman"/>
          <w:b w:val="false"/>
          <w:i w:val="false"/>
          <w:color w:val="000000"/>
          <w:sz w:val="28"/>
        </w:rPr>
        <w:t>
      3. Сроки оказания государственной услуги:</w:t>
      </w:r>
    </w:p>
    <w:bookmarkEnd w:id="900"/>
    <w:bookmarkStart w:name="z1734" w:id="901"/>
    <w:p>
      <w:pPr>
        <w:spacing w:after="0"/>
        <w:ind w:left="0"/>
        <w:jc w:val="both"/>
      </w:pPr>
      <w:r>
        <w:rPr>
          <w:rFonts w:ascii="Times New Roman"/>
          <w:b w:val="false"/>
          <w:i w:val="false"/>
          <w:color w:val="000000"/>
          <w:sz w:val="28"/>
        </w:rPr>
        <w:t>
      с момента обращения услугополучателя к услугодателю и на портал – в течение 20 (двадцати) минут при наличии сведений в государственной информационной системе.</w:t>
      </w:r>
    </w:p>
    <w:bookmarkEnd w:id="901"/>
    <w:bookmarkStart w:name="z1735" w:id="902"/>
    <w:p>
      <w:pPr>
        <w:spacing w:after="0"/>
        <w:ind w:left="0"/>
        <w:jc w:val="both"/>
      </w:pPr>
      <w:r>
        <w:rPr>
          <w:rFonts w:ascii="Times New Roman"/>
          <w:b w:val="false"/>
          <w:i w:val="false"/>
          <w:color w:val="000000"/>
          <w:sz w:val="28"/>
        </w:rPr>
        <w:t>
      При отсутствии данных в государственной информационной системе срок оказания государственной услуги у услугодателя продлевается до одного рабочего дня (день приема не входит в срок оказания государственной услуги, при этом результат оказания государственной услуги услугодатель предоставляет за день до окончания срока оказания);</w:t>
      </w:r>
    </w:p>
    <w:bookmarkEnd w:id="902"/>
    <w:bookmarkStart w:name="z1736" w:id="903"/>
    <w:p>
      <w:pPr>
        <w:spacing w:after="0"/>
        <w:ind w:left="0"/>
        <w:jc w:val="both"/>
      </w:pPr>
      <w:r>
        <w:rPr>
          <w:rFonts w:ascii="Times New Roman"/>
          <w:b w:val="false"/>
          <w:i w:val="false"/>
          <w:color w:val="000000"/>
          <w:sz w:val="28"/>
        </w:rPr>
        <w:t>
      Максимально допустимое время ожидания для получения услуги – не более 20 минут.</w:t>
      </w:r>
    </w:p>
    <w:bookmarkEnd w:id="903"/>
    <w:bookmarkStart w:name="z1737" w:id="904"/>
    <w:p>
      <w:pPr>
        <w:spacing w:after="0"/>
        <w:ind w:left="0"/>
        <w:jc w:val="both"/>
      </w:pPr>
      <w:r>
        <w:rPr>
          <w:rFonts w:ascii="Times New Roman"/>
          <w:b w:val="false"/>
          <w:i w:val="false"/>
          <w:color w:val="000000"/>
          <w:sz w:val="28"/>
        </w:rPr>
        <w:t>
      Максимально допустимое время обслуживания – не более 20 минут.</w:t>
      </w:r>
    </w:p>
    <w:bookmarkEnd w:id="904"/>
    <w:bookmarkStart w:name="z1738" w:id="905"/>
    <w:p>
      <w:pPr>
        <w:spacing w:after="0"/>
        <w:ind w:left="0"/>
        <w:jc w:val="both"/>
      </w:pPr>
      <w:r>
        <w:rPr>
          <w:rFonts w:ascii="Times New Roman"/>
          <w:b w:val="false"/>
          <w:i w:val="false"/>
          <w:color w:val="000000"/>
          <w:sz w:val="28"/>
        </w:rPr>
        <w:t>
      4. Форма оказания государственной услуги – электронная (полностью автоматизированная).</w:t>
      </w:r>
    </w:p>
    <w:bookmarkEnd w:id="905"/>
    <w:bookmarkStart w:name="z1739" w:id="906"/>
    <w:p>
      <w:pPr>
        <w:spacing w:after="0"/>
        <w:ind w:left="0"/>
        <w:jc w:val="both"/>
      </w:pPr>
      <w:r>
        <w:rPr>
          <w:rFonts w:ascii="Times New Roman"/>
          <w:b w:val="false"/>
          <w:i w:val="false"/>
          <w:color w:val="000000"/>
          <w:sz w:val="28"/>
        </w:rPr>
        <w:t>
      5. Результат оказания государственной услуги – выдача приложения к техническому паспорту, содержащему сведения о собственнике (правообладателе) недвижимого имущества.</w:t>
      </w:r>
    </w:p>
    <w:bookmarkEnd w:id="906"/>
    <w:bookmarkStart w:name="z1740" w:id="907"/>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907"/>
    <w:bookmarkStart w:name="z1741" w:id="908"/>
    <w:p>
      <w:pPr>
        <w:spacing w:after="0"/>
        <w:ind w:left="0"/>
        <w:jc w:val="both"/>
      </w:pPr>
      <w:r>
        <w:rPr>
          <w:rFonts w:ascii="Times New Roman"/>
          <w:b w:val="false"/>
          <w:i w:val="false"/>
          <w:color w:val="000000"/>
          <w:sz w:val="28"/>
        </w:rPr>
        <w:t>
      7. График работы:</w:t>
      </w:r>
    </w:p>
    <w:bookmarkEnd w:id="908"/>
    <w:bookmarkStart w:name="z1742" w:id="909"/>
    <w:p>
      <w:pPr>
        <w:spacing w:after="0"/>
        <w:ind w:left="0"/>
        <w:jc w:val="both"/>
      </w:pPr>
      <w:r>
        <w:rPr>
          <w:rFonts w:ascii="Times New Roman"/>
          <w:b w:val="false"/>
          <w:i w:val="false"/>
          <w:color w:val="000000"/>
          <w:sz w:val="28"/>
        </w:rPr>
        <w:t>
      1) услугодателя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Государственной корпорации с 9.00 до 20.00 часов без перерыва на обед.</w:t>
      </w:r>
    </w:p>
    <w:bookmarkEnd w:id="909"/>
    <w:bookmarkStart w:name="z1743" w:id="910"/>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а также бронирование электронной очереди посредством портала, при этом прием документов осуществляется в операционном зале посредством "безбарьерного" обслуживания;</w:t>
      </w:r>
    </w:p>
    <w:bookmarkEnd w:id="910"/>
    <w:bookmarkStart w:name="z1744" w:id="911"/>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911"/>
    <w:bookmarkStart w:name="z1745" w:id="912"/>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или его представителя:</w:t>
      </w:r>
    </w:p>
    <w:bookmarkEnd w:id="912"/>
    <w:bookmarkStart w:name="z1746" w:id="913"/>
    <w:p>
      <w:pPr>
        <w:spacing w:after="0"/>
        <w:ind w:left="0"/>
        <w:jc w:val="both"/>
      </w:pPr>
      <w:r>
        <w:rPr>
          <w:rFonts w:ascii="Times New Roman"/>
          <w:b w:val="false"/>
          <w:i w:val="false"/>
          <w:color w:val="000000"/>
          <w:sz w:val="28"/>
        </w:rPr>
        <w:t>
      1) услугодателю:</w:t>
      </w:r>
    </w:p>
    <w:bookmarkEnd w:id="913"/>
    <w:bookmarkStart w:name="z51" w:id="914"/>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914"/>
    <w:bookmarkStart w:name="z52" w:id="915"/>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915"/>
    <w:bookmarkStart w:name="z53" w:id="916"/>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916"/>
    <w:bookmarkStart w:name="z54" w:id="917"/>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917"/>
    <w:bookmarkStart w:name="z55" w:id="918"/>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918"/>
    <w:bookmarkStart w:name="z56" w:id="919"/>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919"/>
    <w:bookmarkStart w:name="z57" w:id="920"/>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920"/>
    <w:bookmarkStart w:name="z58" w:id="921"/>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921"/>
    <w:bookmarkStart w:name="z59" w:id="922"/>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922"/>
    <w:bookmarkStart w:name="z60" w:id="923"/>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923"/>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Start w:name="z1758" w:id="924"/>
    <w:p>
      <w:pPr>
        <w:spacing w:after="0"/>
        <w:ind w:left="0"/>
        <w:jc w:val="both"/>
      </w:pPr>
      <w:r>
        <w:rPr>
          <w:rFonts w:ascii="Times New Roman"/>
          <w:b w:val="false"/>
          <w:i w:val="false"/>
          <w:color w:val="000000"/>
          <w:sz w:val="28"/>
        </w:rPr>
        <w:t>
      2) на портал:</w:t>
      </w:r>
    </w:p>
    <w:bookmarkEnd w:id="924"/>
    <w:bookmarkStart w:name="z1759" w:id="925"/>
    <w:p>
      <w:pPr>
        <w:spacing w:after="0"/>
        <w:ind w:left="0"/>
        <w:jc w:val="both"/>
      </w:pPr>
      <w:r>
        <w:rPr>
          <w:rFonts w:ascii="Times New Roman"/>
          <w:b w:val="false"/>
          <w:i w:val="false"/>
          <w:color w:val="000000"/>
          <w:sz w:val="28"/>
        </w:rPr>
        <w:t xml:space="preserve">
      запрос на получение сведений о собственнике (правообладателе) о государственной регистрации прав (обременений) на недвижимое имущество физическим и юридическим лицам из правового кадастра в форме электронного документа, удостоверенный ЭЦП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925"/>
    <w:bookmarkStart w:name="z1760" w:id="926"/>
    <w:p>
      <w:pPr>
        <w:spacing w:after="0"/>
        <w:ind w:left="0"/>
        <w:jc w:val="both"/>
      </w:pPr>
      <w:r>
        <w:rPr>
          <w:rFonts w:ascii="Times New Roman"/>
          <w:b w:val="false"/>
          <w:i w:val="false"/>
          <w:color w:val="000000"/>
          <w:sz w:val="28"/>
        </w:rPr>
        <w:t>
      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p>
    <w:bookmarkEnd w:id="926"/>
    <w:bookmarkStart w:name="z1761" w:id="927"/>
    <w:p>
      <w:pPr>
        <w:spacing w:after="0"/>
        <w:ind w:left="0"/>
        <w:jc w:val="both"/>
      </w:pPr>
      <w:r>
        <w:rPr>
          <w:rFonts w:ascii="Times New Roman"/>
          <w:b w:val="false"/>
          <w:i w:val="false"/>
          <w:color w:val="000000"/>
          <w:sz w:val="28"/>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927"/>
    <w:p>
      <w:pPr>
        <w:spacing w:after="0"/>
        <w:ind w:left="0"/>
        <w:jc w:val="both"/>
      </w:pPr>
      <w:r>
        <w:rPr>
          <w:rFonts w:ascii="Times New Roman"/>
          <w:b w:val="false"/>
          <w:i w:val="false"/>
          <w:color w:val="000000"/>
          <w:sz w:val="28"/>
        </w:rPr>
        <w:t>
      При приеме документов работник услугодателя сверяет документ, со сведениями, предоставленными из государственной информационной системы государственного органа, после чего возвращает услугополучателю.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юстиции РК от 29.07.2019 </w:t>
      </w:r>
      <w:r>
        <w:rPr>
          <w:rFonts w:ascii="Times New Roman"/>
          <w:b w:val="false"/>
          <w:i w:val="false"/>
          <w:color w:val="00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3" w:id="928"/>
    <w:p>
      <w:pPr>
        <w:spacing w:after="0"/>
        <w:ind w:left="0"/>
        <w:jc w:val="both"/>
      </w:pPr>
      <w:r>
        <w:rPr>
          <w:rFonts w:ascii="Times New Roman"/>
          <w:b w:val="false"/>
          <w:i w:val="false"/>
          <w:color w:val="000000"/>
          <w:sz w:val="28"/>
        </w:rPr>
        <w:t>
      9. Основанием для отказа в оказании государственной услуги является</w:t>
      </w:r>
    </w:p>
    <w:bookmarkEnd w:id="928"/>
    <w:bookmarkStart w:name="z1764" w:id="929"/>
    <w:p>
      <w:pPr>
        <w:spacing w:after="0"/>
        <w:ind w:left="0"/>
        <w:jc w:val="both"/>
      </w:pPr>
      <w:r>
        <w:rPr>
          <w:rFonts w:ascii="Times New Roman"/>
          <w:b w:val="false"/>
          <w:i w:val="false"/>
          <w:color w:val="000000"/>
          <w:sz w:val="28"/>
        </w:rPr>
        <w:t>
      1) при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929"/>
    <w:bookmarkStart w:name="z1765" w:id="930"/>
    <w:p>
      <w:pPr>
        <w:spacing w:after="0"/>
        <w:ind w:left="0"/>
        <w:jc w:val="both"/>
      </w:pPr>
      <w:r>
        <w:rPr>
          <w:rFonts w:ascii="Times New Roman"/>
          <w:b w:val="false"/>
          <w:i w:val="false"/>
          <w:color w:val="000000"/>
          <w:sz w:val="28"/>
        </w:rPr>
        <w:t>
      2) при представлении услугополучателем неполного пакета документов.</w:t>
      </w:r>
    </w:p>
    <w:bookmarkEnd w:id="930"/>
    <w:bookmarkStart w:name="z1766" w:id="931"/>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931"/>
    <w:bookmarkStart w:name="z1767" w:id="93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работников по вопросам оказания государственных услуг</w:t>
      </w:r>
    </w:p>
    <w:bookmarkEnd w:id="932"/>
    <w:bookmarkStart w:name="z1768" w:id="933"/>
    <w:p>
      <w:pPr>
        <w:spacing w:after="0"/>
        <w:ind w:left="0"/>
        <w:jc w:val="both"/>
      </w:pPr>
      <w:r>
        <w:rPr>
          <w:rFonts w:ascii="Times New Roman"/>
          <w:b w:val="false"/>
          <w:i w:val="false"/>
          <w:color w:val="000000"/>
          <w:sz w:val="28"/>
        </w:rPr>
        <w:t xml:space="preserve">
      10.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933"/>
    <w:bookmarkStart w:name="z1769" w:id="934"/>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934"/>
    <w:bookmarkStart w:name="z1770" w:id="9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935"/>
    <w:bookmarkStart w:name="z1771" w:id="9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936"/>
    <w:bookmarkStart w:name="z1772" w:id="937"/>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937"/>
    <w:bookmarkStart w:name="z1773" w:id="9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38"/>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5" w:id="939"/>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939"/>
    <w:bookmarkStart w:name="z1776" w:id="940"/>
    <w:p>
      <w:pPr>
        <w:spacing w:after="0"/>
        <w:ind w:left="0"/>
        <w:jc w:val="both"/>
      </w:pPr>
      <w:r>
        <w:rPr>
          <w:rFonts w:ascii="Times New Roman"/>
          <w:b w:val="false"/>
          <w:i w:val="false"/>
          <w:color w:val="000000"/>
          <w:sz w:val="28"/>
        </w:rPr>
        <w:t>
      11.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940"/>
    <w:bookmarkStart w:name="z1777" w:id="941"/>
    <w:p>
      <w:pPr>
        <w:spacing w:after="0"/>
        <w:ind w:left="0"/>
        <w:jc w:val="both"/>
      </w:pPr>
      <w:r>
        <w:rPr>
          <w:rFonts w:ascii="Times New Roman"/>
          <w:b w:val="false"/>
          <w:i w:val="false"/>
          <w:color w:val="000000"/>
          <w:sz w:val="28"/>
        </w:rPr>
        <w:t>
      12.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941"/>
    <w:bookmarkStart w:name="z1778" w:id="942"/>
    <w:p>
      <w:pPr>
        <w:spacing w:after="0"/>
        <w:ind w:left="0"/>
        <w:jc w:val="both"/>
      </w:pPr>
      <w:r>
        <w:rPr>
          <w:rFonts w:ascii="Times New Roman"/>
          <w:b w:val="false"/>
          <w:i w:val="false"/>
          <w:color w:val="000000"/>
          <w:sz w:val="28"/>
        </w:rPr>
        <w:t>
      13.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942"/>
    <w:bookmarkStart w:name="z1779" w:id="943"/>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943"/>
    <w:bookmarkStart w:name="z1780" w:id="944"/>
    <w:p>
      <w:pPr>
        <w:spacing w:after="0"/>
        <w:ind w:left="0"/>
        <w:jc w:val="both"/>
      </w:pPr>
      <w:r>
        <w:rPr>
          <w:rFonts w:ascii="Times New Roman"/>
          <w:b w:val="false"/>
          <w:i w:val="false"/>
          <w:color w:val="000000"/>
          <w:sz w:val="28"/>
        </w:rPr>
        <w:t>
      15. Единый контакт-центр: 1414, 8 800 080 7777.</w:t>
      </w:r>
    </w:p>
    <w:bookmarkEnd w:id="9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приложения к</w:t>
            </w:r>
            <w:r>
              <w:br/>
            </w:r>
            <w:r>
              <w:rPr>
                <w:rFonts w:ascii="Times New Roman"/>
                <w:b w:val="false"/>
                <w:i w:val="false"/>
                <w:color w:val="000000"/>
                <w:sz w:val="20"/>
              </w:rPr>
              <w:t>техническому паспорту,</w:t>
            </w:r>
            <w:r>
              <w:br/>
            </w:r>
            <w:r>
              <w:rPr>
                <w:rFonts w:ascii="Times New Roman"/>
                <w:b w:val="false"/>
                <w:i w:val="false"/>
                <w:color w:val="000000"/>
                <w:sz w:val="20"/>
              </w:rPr>
              <w:t>содержащему сведения о</w:t>
            </w:r>
            <w:r>
              <w:br/>
            </w:r>
            <w:r>
              <w:rPr>
                <w:rFonts w:ascii="Times New Roman"/>
                <w:b w:val="false"/>
                <w:i w:val="false"/>
                <w:color w:val="000000"/>
                <w:sz w:val="20"/>
              </w:rPr>
              <w:t>собственнике (правообладателе)</w:t>
            </w:r>
            <w:r>
              <w:br/>
            </w:r>
            <w:r>
              <w:rPr>
                <w:rFonts w:ascii="Times New Roman"/>
                <w:b w:val="false"/>
                <w:i w:val="false"/>
                <w:color w:val="000000"/>
                <w:sz w:val="20"/>
              </w:rPr>
              <w:t>недвижимого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3" w:id="945"/>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945"/>
    <w:bookmarkStart w:name="z1784" w:id="946"/>
    <w:p>
      <w:pPr>
        <w:spacing w:after="0"/>
        <w:ind w:left="0"/>
        <w:jc w:val="left"/>
      </w:pPr>
      <w:r>
        <w:rPr>
          <w:rFonts w:ascii="Times New Roman"/>
          <w:b/>
          <w:i w:val="false"/>
          <w:color w:val="000000"/>
        </w:rPr>
        <w:t xml:space="preserve">              Запрос № на получение сведений о собственнике (правообладателе) о</w:t>
      </w:r>
      <w:r>
        <w:br/>
      </w:r>
      <w:r>
        <w:rPr>
          <w:rFonts w:ascii="Times New Roman"/>
          <w:b/>
          <w:i w:val="false"/>
          <w:color w:val="000000"/>
        </w:rPr>
        <w:t xml:space="preserve">       государственной регистрации прав (обременений) на недвижимое имущество</w:t>
      </w:r>
      <w:r>
        <w:br/>
      </w:r>
      <w:r>
        <w:rPr>
          <w:rFonts w:ascii="Times New Roman"/>
          <w:b/>
          <w:i w:val="false"/>
          <w:color w:val="000000"/>
        </w:rPr>
        <w:t xml:space="preserve">                   физическим и юридическим лицам из правового кадастра</w:t>
      </w:r>
    </w:p>
    <w:bookmarkEnd w:id="946"/>
    <w:bookmarkStart w:name="z1785" w:id="947"/>
    <w:p>
      <w:pPr>
        <w:spacing w:after="0"/>
        <w:ind w:left="0"/>
        <w:jc w:val="both"/>
      </w:pPr>
      <w:r>
        <w:rPr>
          <w:rFonts w:ascii="Times New Roman"/>
          <w:b w:val="false"/>
          <w:i w:val="false"/>
          <w:color w:val="000000"/>
          <w:sz w:val="28"/>
        </w:rPr>
        <w:t>
      Я, _____________________________________________________________________________</w:t>
      </w:r>
      <w:r>
        <w:br/>
      </w:r>
      <w:r>
        <w:rPr>
          <w:rFonts w:ascii="Times New Roman"/>
          <w:b w:val="false"/>
          <w:i w:val="false"/>
          <w:color w:val="000000"/>
          <w:sz w:val="28"/>
        </w:rPr>
        <w:t xml:space="preserve">             (Ф.И.О. (при его наличии) (далее – Ф.И.О), паспортные данные (данные</w:t>
      </w:r>
      <w:r>
        <w:br/>
      </w:r>
      <w:r>
        <w:rPr>
          <w:rFonts w:ascii="Times New Roman"/>
          <w:b w:val="false"/>
          <w:i w:val="false"/>
          <w:color w:val="000000"/>
          <w:sz w:val="28"/>
        </w:rPr>
        <w:t xml:space="preserve">             удостоверения личности) и место жительства физического лица, наименование</w:t>
      </w:r>
      <w:r>
        <w:br/>
      </w:r>
      <w:r>
        <w:rPr>
          <w:rFonts w:ascii="Times New Roman"/>
          <w:b w:val="false"/>
          <w:i w:val="false"/>
          <w:color w:val="000000"/>
          <w:sz w:val="28"/>
        </w:rPr>
        <w:t xml:space="preserve">                         и реквизиты юридического лица)</w:t>
      </w:r>
      <w:r>
        <w:br/>
      </w:r>
      <w:r>
        <w:rPr>
          <w:rFonts w:ascii="Times New Roman"/>
          <w:b w:val="false"/>
          <w:i w:val="false"/>
          <w:color w:val="000000"/>
          <w:sz w:val="28"/>
        </w:rPr>
        <w:t>Действующий от имени___________________________________________________________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 ___________________________________________________________________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предоставить мне: нужное отметить</w:t>
      </w:r>
      <w:r>
        <w:br/>
      </w:r>
      <w:r>
        <w:rPr>
          <w:rFonts w:ascii="Times New Roman"/>
          <w:b w:val="false"/>
          <w:i w:val="false"/>
          <w:color w:val="000000"/>
          <w:sz w:val="28"/>
        </w:rPr>
        <w:t>- справку о зарегистрированных правах (обременениях) на недвижимое имущество и его</w:t>
      </w:r>
      <w:r>
        <w:br/>
      </w:r>
      <w:r>
        <w:rPr>
          <w:rFonts w:ascii="Times New Roman"/>
          <w:b w:val="false"/>
          <w:i w:val="false"/>
          <w:color w:val="000000"/>
          <w:sz w:val="28"/>
        </w:rPr>
        <w:t>технических характеристиках;</w:t>
      </w:r>
      <w:r>
        <w:br/>
      </w:r>
      <w:r>
        <w:rPr>
          <w:rFonts w:ascii="Times New Roman"/>
          <w:b w:val="false"/>
          <w:i w:val="false"/>
          <w:color w:val="000000"/>
          <w:sz w:val="28"/>
        </w:rPr>
        <w:t>- справку о зарегистрированных и прекращенных правах на недвижимое имущество;</w:t>
      </w:r>
      <w:r>
        <w:br/>
      </w:r>
      <w:r>
        <w:rPr>
          <w:rFonts w:ascii="Times New Roman"/>
          <w:b w:val="false"/>
          <w:i w:val="false"/>
          <w:color w:val="000000"/>
          <w:sz w:val="28"/>
        </w:rPr>
        <w:t>- справку об отсутствии (наличии) недвижимого имущества;</w:t>
      </w:r>
      <w:r>
        <w:br/>
      </w:r>
      <w:r>
        <w:rPr>
          <w:rFonts w:ascii="Times New Roman"/>
          <w:b w:val="false"/>
          <w:i w:val="false"/>
          <w:color w:val="000000"/>
          <w:sz w:val="28"/>
        </w:rPr>
        <w:t xml:space="preserve">- приложения к техническому паспорту, содержащему сведения о собственнике </w:t>
      </w:r>
      <w:r>
        <w:br/>
      </w:r>
      <w:r>
        <w:rPr>
          <w:rFonts w:ascii="Times New Roman"/>
          <w:b w:val="false"/>
          <w:i w:val="false"/>
          <w:color w:val="000000"/>
          <w:sz w:val="28"/>
        </w:rPr>
        <w:t>(правообладателе) недвижимого имущества;</w:t>
      </w:r>
      <w:r>
        <w:br/>
      </w:r>
      <w:r>
        <w:rPr>
          <w:rFonts w:ascii="Times New Roman"/>
          <w:b w:val="false"/>
          <w:i w:val="false"/>
          <w:color w:val="000000"/>
          <w:sz w:val="28"/>
        </w:rPr>
        <w:t>- копии документов регистрационного дела, заверенных регистрирующим органом, включая</w:t>
      </w:r>
      <w:r>
        <w:br/>
      </w:r>
      <w:r>
        <w:rPr>
          <w:rFonts w:ascii="Times New Roman"/>
          <w:b w:val="false"/>
          <w:i w:val="false"/>
          <w:color w:val="000000"/>
          <w:sz w:val="28"/>
        </w:rPr>
        <w:t>план (схемы) объектов недвижимости.</w:t>
      </w:r>
      <w:r>
        <w:br/>
      </w:r>
      <w:r>
        <w:rPr>
          <w:rFonts w:ascii="Times New Roman"/>
          <w:b w:val="false"/>
          <w:i w:val="false"/>
          <w:color w:val="000000"/>
          <w:sz w:val="28"/>
        </w:rPr>
        <w:t>Вид объекта недвижимости _____________________________________</w:t>
      </w:r>
      <w:r>
        <w:br/>
      </w:r>
      <w:r>
        <w:rPr>
          <w:rFonts w:ascii="Times New Roman"/>
          <w:b w:val="false"/>
          <w:i w:val="false"/>
          <w:color w:val="000000"/>
          <w:sz w:val="28"/>
        </w:rPr>
        <w:t>Место нахождения объекта _____________________________________</w:t>
      </w:r>
      <w:r>
        <w:br/>
      </w:r>
      <w:r>
        <w:rPr>
          <w:rFonts w:ascii="Times New Roman"/>
          <w:b w:val="false"/>
          <w:i w:val="false"/>
          <w:color w:val="000000"/>
          <w:sz w:val="28"/>
        </w:rPr>
        <w:t>Прилагаю следующие документы: _______________________________</w:t>
      </w:r>
      <w:r>
        <w:br/>
      </w:r>
      <w:r>
        <w:rPr>
          <w:rFonts w:ascii="Times New Roman"/>
          <w:b w:val="false"/>
          <w:i w:val="false"/>
          <w:color w:val="000000"/>
          <w:sz w:val="28"/>
        </w:rPr>
        <w:t>Дата.___________, ____________/___________________________________________________</w:t>
      </w:r>
      <w:r>
        <w:br/>
      </w:r>
      <w:r>
        <w:rPr>
          <w:rFonts w:ascii="Times New Roman"/>
          <w:b w:val="false"/>
          <w:i w:val="false"/>
          <w:color w:val="000000"/>
          <w:sz w:val="28"/>
        </w:rPr>
        <w:t xml:space="preserve">                   (Ф.И.О. и подпись заявителя/уполномоченного представителя)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и подпись специалиста, принявшего запрос)</w:t>
      </w:r>
      <w:r>
        <w:br/>
      </w:r>
      <w:r>
        <w:rPr>
          <w:rFonts w:ascii="Times New Roman"/>
          <w:b w:val="false"/>
          <w:i w:val="false"/>
          <w:color w:val="000000"/>
          <w:sz w:val="28"/>
        </w:rPr>
        <w:t>Результат выполнения/рассмотрения/ запроса: ________</w:t>
      </w:r>
      <w:r>
        <w:br/>
      </w:r>
      <w:r>
        <w:rPr>
          <w:rFonts w:ascii="Times New Roman"/>
          <w:b w:val="false"/>
          <w:i w:val="false"/>
          <w:color w:val="000000"/>
          <w:sz w:val="28"/>
        </w:rPr>
        <w:t>проверено: дата ____ 20 г.</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(Ф.И.О. и подпись работника филиала услугодателя)</w:t>
      </w:r>
      <w:r>
        <w:br/>
      </w:r>
      <w:r>
        <w:rPr>
          <w:rFonts w:ascii="Times New Roman"/>
          <w:b w:val="false"/>
          <w:i w:val="false"/>
          <w:color w:val="000000"/>
          <w:sz w:val="28"/>
        </w:rPr>
        <w:t>Примечание:</w:t>
      </w:r>
      <w:r>
        <w:br/>
      </w:r>
      <w:r>
        <w:rPr>
          <w:rFonts w:ascii="Times New Roman"/>
          <w:b w:val="false"/>
          <w:i w:val="false"/>
          <w:color w:val="000000"/>
          <w:sz w:val="28"/>
        </w:rPr>
        <w:t>В Запросе указываются данные заявителя (фамилия, имя, отчество, дата рождения,</w:t>
      </w:r>
      <w:r>
        <w:br/>
      </w:r>
      <w:r>
        <w:rPr>
          <w:rFonts w:ascii="Times New Roman"/>
          <w:b w:val="false"/>
          <w:i w:val="false"/>
          <w:color w:val="000000"/>
          <w:sz w:val="28"/>
        </w:rPr>
        <w:t>индивидуальный идентификационный номер, данные документа, удостоверяющего</w:t>
      </w:r>
      <w:r>
        <w:br/>
      </w:r>
      <w:r>
        <w:rPr>
          <w:rFonts w:ascii="Times New Roman"/>
          <w:b w:val="false"/>
          <w:i w:val="false"/>
          <w:color w:val="000000"/>
          <w:sz w:val="28"/>
        </w:rPr>
        <w:t>личность, и место жительства физического лица, наименование, бизнес идентификационный</w:t>
      </w:r>
      <w:r>
        <w:br/>
      </w:r>
      <w:r>
        <w:rPr>
          <w:rFonts w:ascii="Times New Roman"/>
          <w:b w:val="false"/>
          <w:i w:val="false"/>
          <w:color w:val="000000"/>
          <w:sz w:val="28"/>
        </w:rPr>
        <w:t>номер и реквизиты юридического лица, вид запрашиваемой информации, вид объекта</w:t>
      </w:r>
      <w:r>
        <w:br/>
      </w:r>
      <w:r>
        <w:rPr>
          <w:rFonts w:ascii="Times New Roman"/>
          <w:b w:val="false"/>
          <w:i w:val="false"/>
          <w:color w:val="000000"/>
          <w:sz w:val="28"/>
        </w:rPr>
        <w:t>недвижимости, адрес, кадастровый номер для/получения информации на конкретный объект</w:t>
      </w:r>
      <w:r>
        <w:br/>
      </w:r>
      <w:r>
        <w:rPr>
          <w:rFonts w:ascii="Times New Roman"/>
          <w:b w:val="false"/>
          <w:i w:val="false"/>
          <w:color w:val="000000"/>
          <w:sz w:val="28"/>
        </w:rPr>
        <w:t>недвижимости.</w:t>
      </w:r>
    </w:p>
    <w:bookmarkEnd w:id="9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приложения к</w:t>
            </w:r>
            <w:r>
              <w:br/>
            </w:r>
            <w:r>
              <w:rPr>
                <w:rFonts w:ascii="Times New Roman"/>
                <w:b w:val="false"/>
                <w:i w:val="false"/>
                <w:color w:val="000000"/>
                <w:sz w:val="20"/>
              </w:rPr>
              <w:t>техническому паспорту,</w:t>
            </w:r>
            <w:r>
              <w:br/>
            </w:r>
            <w:r>
              <w:rPr>
                <w:rFonts w:ascii="Times New Roman"/>
                <w:b w:val="false"/>
                <w:i w:val="false"/>
                <w:color w:val="000000"/>
                <w:sz w:val="20"/>
              </w:rPr>
              <w:t>содержащему сведения о</w:t>
            </w:r>
            <w:r>
              <w:br/>
            </w:r>
            <w:r>
              <w:rPr>
                <w:rFonts w:ascii="Times New Roman"/>
                <w:b w:val="false"/>
                <w:i w:val="false"/>
                <w:color w:val="000000"/>
                <w:sz w:val="20"/>
              </w:rPr>
              <w:t>собственнике (правообладателе)</w:t>
            </w:r>
            <w:r>
              <w:br/>
            </w:r>
            <w:r>
              <w:rPr>
                <w:rFonts w:ascii="Times New Roman"/>
                <w:b w:val="false"/>
                <w:i w:val="false"/>
                <w:color w:val="000000"/>
                <w:sz w:val="20"/>
              </w:rPr>
              <w:t>недвижимого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(Ф.И.О. (при его наличии) </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789" w:id="948"/>
    <w:p>
      <w:pPr>
        <w:spacing w:after="0"/>
        <w:ind w:left="0"/>
        <w:jc w:val="left"/>
      </w:pPr>
      <w:r>
        <w:rPr>
          <w:rFonts w:ascii="Times New Roman"/>
          <w:b/>
          <w:i w:val="false"/>
          <w:color w:val="000000"/>
        </w:rPr>
        <w:t xml:space="preserve"> Расписка об отказе в приеме документов</w:t>
      </w:r>
    </w:p>
    <w:bookmarkEnd w:id="948"/>
    <w:bookmarkStart w:name="z1790" w:id="94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филиала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949"/>
    <w:bookmarkStart w:name="z1791" w:id="950"/>
    <w:p>
      <w:pPr>
        <w:spacing w:after="0"/>
        <w:ind w:left="0"/>
        <w:jc w:val="both"/>
      </w:pPr>
      <w:r>
        <w:rPr>
          <w:rFonts w:ascii="Times New Roman"/>
          <w:b w:val="false"/>
          <w:i w:val="false"/>
          <w:color w:val="000000"/>
          <w:sz w:val="28"/>
        </w:rPr>
        <w:t>
       Наименование отсутствующих документов:</w:t>
      </w:r>
    </w:p>
    <w:bookmarkEnd w:id="950"/>
    <w:bookmarkStart w:name="z1792" w:id="951"/>
    <w:p>
      <w:pPr>
        <w:spacing w:after="0"/>
        <w:ind w:left="0"/>
        <w:jc w:val="both"/>
      </w:pPr>
      <w:r>
        <w:rPr>
          <w:rFonts w:ascii="Times New Roman"/>
          <w:b w:val="false"/>
          <w:i w:val="false"/>
          <w:color w:val="000000"/>
          <w:sz w:val="28"/>
        </w:rPr>
        <w:t>
      1) __________________________________________________________;</w:t>
      </w:r>
    </w:p>
    <w:bookmarkEnd w:id="951"/>
    <w:bookmarkStart w:name="z1793" w:id="952"/>
    <w:p>
      <w:pPr>
        <w:spacing w:after="0"/>
        <w:ind w:left="0"/>
        <w:jc w:val="both"/>
      </w:pPr>
      <w:r>
        <w:rPr>
          <w:rFonts w:ascii="Times New Roman"/>
          <w:b w:val="false"/>
          <w:i w:val="false"/>
          <w:color w:val="000000"/>
          <w:sz w:val="28"/>
        </w:rPr>
        <w:t>
      2) __________________________________________________________;</w:t>
      </w:r>
    </w:p>
    <w:bookmarkEnd w:id="952"/>
    <w:bookmarkStart w:name="z1794" w:id="953"/>
    <w:p>
      <w:pPr>
        <w:spacing w:after="0"/>
        <w:ind w:left="0"/>
        <w:jc w:val="both"/>
      </w:pPr>
      <w:r>
        <w:rPr>
          <w:rFonts w:ascii="Times New Roman"/>
          <w:b w:val="false"/>
          <w:i w:val="false"/>
          <w:color w:val="000000"/>
          <w:sz w:val="28"/>
        </w:rPr>
        <w:t>
      3) ….</w:t>
      </w:r>
    </w:p>
    <w:bookmarkEnd w:id="953"/>
    <w:bookmarkStart w:name="z1795" w:id="954"/>
    <w:p>
      <w:pPr>
        <w:spacing w:after="0"/>
        <w:ind w:left="0"/>
        <w:jc w:val="both"/>
      </w:pPr>
      <w:r>
        <w:rPr>
          <w:rFonts w:ascii="Times New Roman"/>
          <w:b w:val="false"/>
          <w:i w:val="false"/>
          <w:color w:val="000000"/>
          <w:sz w:val="28"/>
        </w:rPr>
        <w:t>
      Настоящая расписка составлена в 2 экземплярах, по одному длякаждой стороны.</w:t>
      </w:r>
    </w:p>
    <w:bookmarkEnd w:id="954"/>
    <w:bookmarkStart w:name="z1796" w:id="955"/>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955"/>
    <w:bookmarkStart w:name="z1797" w:id="956"/>
    <w:p>
      <w:pPr>
        <w:spacing w:after="0"/>
        <w:ind w:left="0"/>
        <w:jc w:val="both"/>
      </w:pPr>
      <w:r>
        <w:rPr>
          <w:rFonts w:ascii="Times New Roman"/>
          <w:b w:val="false"/>
          <w:i w:val="false"/>
          <w:color w:val="000000"/>
          <w:sz w:val="28"/>
        </w:rPr>
        <w:t>
      Исполнитель: Ф.И.О _____________</w:t>
      </w:r>
    </w:p>
    <w:bookmarkEnd w:id="956"/>
    <w:bookmarkStart w:name="z1798" w:id="957"/>
    <w:p>
      <w:pPr>
        <w:spacing w:after="0"/>
        <w:ind w:left="0"/>
        <w:jc w:val="both"/>
      </w:pPr>
      <w:r>
        <w:rPr>
          <w:rFonts w:ascii="Times New Roman"/>
          <w:b w:val="false"/>
          <w:i w:val="false"/>
          <w:color w:val="000000"/>
          <w:sz w:val="28"/>
        </w:rPr>
        <w:t>
      Телефон _______________________</w:t>
      </w:r>
    </w:p>
    <w:bookmarkEnd w:id="957"/>
    <w:bookmarkStart w:name="z1799" w:id="958"/>
    <w:p>
      <w:pPr>
        <w:spacing w:after="0"/>
        <w:ind w:left="0"/>
        <w:jc w:val="both"/>
      </w:pPr>
      <w:r>
        <w:rPr>
          <w:rFonts w:ascii="Times New Roman"/>
          <w:b w:val="false"/>
          <w:i w:val="false"/>
          <w:color w:val="000000"/>
          <w:sz w:val="28"/>
        </w:rPr>
        <w:t>
      Получил: ___________________________________________________________</w:t>
      </w:r>
    </w:p>
    <w:bookmarkEnd w:id="958"/>
    <w:bookmarkStart w:name="z1800" w:id="959"/>
    <w:p>
      <w:pPr>
        <w:spacing w:after="0"/>
        <w:ind w:left="0"/>
        <w:jc w:val="both"/>
      </w:pPr>
      <w:r>
        <w:rPr>
          <w:rFonts w:ascii="Times New Roman"/>
          <w:b w:val="false"/>
          <w:i w:val="false"/>
          <w:color w:val="000000"/>
          <w:sz w:val="28"/>
        </w:rPr>
        <w:t>
      Ф.И.О / подпись услугополучателя</w:t>
      </w:r>
    </w:p>
    <w:bookmarkEnd w:id="959"/>
    <w:bookmarkStart w:name="z1801" w:id="960"/>
    <w:p>
      <w:pPr>
        <w:spacing w:after="0"/>
        <w:ind w:left="0"/>
        <w:jc w:val="both"/>
      </w:pPr>
      <w:r>
        <w:rPr>
          <w:rFonts w:ascii="Times New Roman"/>
          <w:b w:val="false"/>
          <w:i w:val="false"/>
          <w:color w:val="000000"/>
          <w:sz w:val="28"/>
        </w:rPr>
        <w:t>
      "___" _________ 20__ год</w:t>
      </w:r>
    </w:p>
    <w:bookmarkEnd w:id="9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246</w:t>
            </w:r>
          </w:p>
        </w:tc>
      </w:tr>
    </w:tbl>
    <w:bookmarkStart w:name="z663" w:id="961"/>
    <w:p>
      <w:pPr>
        <w:spacing w:after="0"/>
        <w:ind w:left="0"/>
        <w:jc w:val="left"/>
      </w:pPr>
      <w:r>
        <w:rPr>
          <w:rFonts w:ascii="Times New Roman"/>
          <w:b/>
          <w:i w:val="false"/>
          <w:color w:val="000000"/>
        </w:rPr>
        <w:t xml:space="preserve"> Стандарт государственной услуги "Государственная регистрация объекта кондоминиума"</w:t>
      </w:r>
    </w:p>
    <w:bookmarkEnd w:id="961"/>
    <w:p>
      <w:pPr>
        <w:spacing w:after="0"/>
        <w:ind w:left="0"/>
        <w:jc w:val="both"/>
      </w:pPr>
      <w:r>
        <w:rPr>
          <w:rFonts w:ascii="Times New Roman"/>
          <w:b w:val="false"/>
          <w:i w:val="false"/>
          <w:color w:val="ff0000"/>
          <w:sz w:val="28"/>
        </w:rPr>
        <w:t xml:space="preserve">
      Сноска. Приказ дополнен Стандартом в соответствии с приказом и.о. Министра юстиции РК от 05.01.2018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юстиции РК от 23.11.2018 </w:t>
      </w:r>
      <w:r>
        <w:rPr>
          <w:rFonts w:ascii="Times New Roman"/>
          <w:b w:val="false"/>
          <w:i w:val="false"/>
          <w:color w:val="ff0000"/>
          <w:sz w:val="28"/>
        </w:rPr>
        <w:t>№ 1550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2" w:id="962"/>
    <w:p>
      <w:pPr>
        <w:spacing w:after="0"/>
        <w:ind w:left="0"/>
        <w:jc w:val="left"/>
      </w:pPr>
      <w:r>
        <w:rPr>
          <w:rFonts w:ascii="Times New Roman"/>
          <w:b/>
          <w:i w:val="false"/>
          <w:color w:val="000000"/>
        </w:rPr>
        <w:t xml:space="preserve"> Глава 1. Общие положения</w:t>
      </w:r>
    </w:p>
    <w:bookmarkEnd w:id="962"/>
    <w:bookmarkStart w:name="z1803" w:id="963"/>
    <w:p>
      <w:pPr>
        <w:spacing w:after="0"/>
        <w:ind w:left="0"/>
        <w:jc w:val="both"/>
      </w:pPr>
      <w:r>
        <w:rPr>
          <w:rFonts w:ascii="Times New Roman"/>
          <w:b w:val="false"/>
          <w:i w:val="false"/>
          <w:color w:val="000000"/>
          <w:sz w:val="28"/>
        </w:rPr>
        <w:t>
      1. Государственная услуга "Государственная регистрация объекта кондоминиума" (далее –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963"/>
    <w:bookmarkStart w:name="z1804" w:id="964"/>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 услугодателя, по местонахождению объекта недвижимого имущества услугополучателя.</w:t>
      </w:r>
    </w:p>
    <w:bookmarkEnd w:id="964"/>
    <w:bookmarkStart w:name="z1805" w:id="965"/>
    <w:p>
      <w:pPr>
        <w:spacing w:after="0"/>
        <w:ind w:left="0"/>
        <w:jc w:val="left"/>
      </w:pPr>
      <w:r>
        <w:rPr>
          <w:rFonts w:ascii="Times New Roman"/>
          <w:b/>
          <w:i w:val="false"/>
          <w:color w:val="000000"/>
        </w:rPr>
        <w:t xml:space="preserve"> Глава 2. Порядок оказания государственной услуги</w:t>
      </w:r>
    </w:p>
    <w:bookmarkEnd w:id="965"/>
    <w:bookmarkStart w:name="z1806" w:id="966"/>
    <w:p>
      <w:pPr>
        <w:spacing w:after="0"/>
        <w:ind w:left="0"/>
        <w:jc w:val="both"/>
      </w:pPr>
      <w:r>
        <w:rPr>
          <w:rFonts w:ascii="Times New Roman"/>
          <w:b w:val="false"/>
          <w:i w:val="false"/>
          <w:color w:val="000000"/>
          <w:sz w:val="28"/>
        </w:rPr>
        <w:t>
      3. Сроки оказания государственной услуги:</w:t>
      </w:r>
    </w:p>
    <w:bookmarkEnd w:id="966"/>
    <w:bookmarkStart w:name="z1807" w:id="967"/>
    <w:p>
      <w:pPr>
        <w:spacing w:after="0"/>
        <w:ind w:left="0"/>
        <w:jc w:val="both"/>
      </w:pPr>
      <w:r>
        <w:rPr>
          <w:rFonts w:ascii="Times New Roman"/>
          <w:b w:val="false"/>
          <w:i w:val="false"/>
          <w:color w:val="000000"/>
          <w:sz w:val="28"/>
        </w:rPr>
        <w:t>
      с момента сдачи пакета документов услугополучателем при обращении к услугодателю в течение трех рабочих дней с момента поступления заявления услугодателю, (день приема документов не входит в срок оказания государственной услуги, при этом результат оказания государственной услуги предоставляет за день до окончания срока оказания).</w:t>
      </w:r>
    </w:p>
    <w:bookmarkEnd w:id="967"/>
    <w:bookmarkStart w:name="z1808" w:id="968"/>
    <w:p>
      <w:pPr>
        <w:spacing w:after="0"/>
        <w:ind w:left="0"/>
        <w:jc w:val="both"/>
      </w:pPr>
      <w:r>
        <w:rPr>
          <w:rFonts w:ascii="Times New Roman"/>
          <w:b w:val="false"/>
          <w:i w:val="false"/>
          <w:color w:val="000000"/>
          <w:sz w:val="28"/>
        </w:rPr>
        <w:t>
      Оказание государственной услуги приостанавливается не более чем на один месяц в следующих случаях:</w:t>
      </w:r>
    </w:p>
    <w:bookmarkEnd w:id="968"/>
    <w:bookmarkStart w:name="z1809" w:id="969"/>
    <w:p>
      <w:pPr>
        <w:spacing w:after="0"/>
        <w:ind w:left="0"/>
        <w:jc w:val="both"/>
      </w:pPr>
      <w:r>
        <w:rPr>
          <w:rFonts w:ascii="Times New Roman"/>
          <w:b w:val="false"/>
          <w:i w:val="false"/>
          <w:color w:val="000000"/>
          <w:sz w:val="28"/>
        </w:rPr>
        <w:t>
      1) по постановлению (определению) суда на основании исковых и иных заявлений (жалоб), поданных в суд;</w:t>
      </w:r>
    </w:p>
    <w:bookmarkEnd w:id="969"/>
    <w:bookmarkStart w:name="z1810" w:id="970"/>
    <w:p>
      <w:pPr>
        <w:spacing w:after="0"/>
        <w:ind w:left="0"/>
        <w:jc w:val="both"/>
      </w:pPr>
      <w:r>
        <w:rPr>
          <w:rFonts w:ascii="Times New Roman"/>
          <w:b w:val="false"/>
          <w:i w:val="false"/>
          <w:color w:val="000000"/>
          <w:sz w:val="28"/>
        </w:rPr>
        <w:t>
      2) в соответствии с актами прокурорского надзора до устранения нарушения закона;</w:t>
      </w:r>
    </w:p>
    <w:bookmarkEnd w:id="970"/>
    <w:bookmarkStart w:name="z1811" w:id="971"/>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 (далее – Закон);</w:t>
      </w:r>
    </w:p>
    <w:bookmarkEnd w:id="971"/>
    <w:bookmarkStart w:name="z1812" w:id="972"/>
    <w:p>
      <w:pPr>
        <w:spacing w:after="0"/>
        <w:ind w:left="0"/>
        <w:jc w:val="both"/>
      </w:pPr>
      <w:r>
        <w:rPr>
          <w:rFonts w:ascii="Times New Roman"/>
          <w:b w:val="false"/>
          <w:i w:val="false"/>
          <w:color w:val="000000"/>
          <w:sz w:val="28"/>
        </w:rPr>
        <w:t xml:space="preserve">
      4) для представления заявителем документов, необходимых для государственной регистрации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если отсутствие необходимых документов не явилось основанием для отказа в приеме документов на регистрацию;</w:t>
      </w:r>
    </w:p>
    <w:bookmarkEnd w:id="972"/>
    <w:bookmarkStart w:name="z1813" w:id="973"/>
    <w:p>
      <w:pPr>
        <w:spacing w:after="0"/>
        <w:ind w:left="0"/>
        <w:jc w:val="both"/>
      </w:pPr>
      <w:r>
        <w:rPr>
          <w:rFonts w:ascii="Times New Roman"/>
          <w:b w:val="false"/>
          <w:i w:val="false"/>
          <w:color w:val="000000"/>
          <w:sz w:val="28"/>
        </w:rPr>
        <w:t>
      5)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p>
    <w:bookmarkEnd w:id="973"/>
    <w:bookmarkStart w:name="z1814" w:id="974"/>
    <w:p>
      <w:pPr>
        <w:spacing w:after="0"/>
        <w:ind w:left="0"/>
        <w:jc w:val="both"/>
      </w:pPr>
      <w:r>
        <w:rPr>
          <w:rFonts w:ascii="Times New Roman"/>
          <w:b w:val="false"/>
          <w:i w:val="false"/>
          <w:color w:val="000000"/>
          <w:sz w:val="28"/>
        </w:rPr>
        <w:t>
      6)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bookmarkEnd w:id="974"/>
    <w:bookmarkStart w:name="z1815" w:id="975"/>
    <w:p>
      <w:pPr>
        <w:spacing w:after="0"/>
        <w:ind w:left="0"/>
        <w:jc w:val="both"/>
      </w:pPr>
      <w:r>
        <w:rPr>
          <w:rFonts w:ascii="Times New Roman"/>
          <w:b w:val="false"/>
          <w:i w:val="false"/>
          <w:color w:val="000000"/>
          <w:sz w:val="28"/>
        </w:rPr>
        <w:t>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bookmarkEnd w:id="975"/>
    <w:bookmarkStart w:name="z1816" w:id="976"/>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услугополучателем услугодателю – 20 минут.</w:t>
      </w:r>
    </w:p>
    <w:bookmarkEnd w:id="976"/>
    <w:bookmarkStart w:name="z1817" w:id="977"/>
    <w:p>
      <w:pPr>
        <w:spacing w:after="0"/>
        <w:ind w:left="0"/>
        <w:jc w:val="both"/>
      </w:pPr>
      <w:r>
        <w:rPr>
          <w:rFonts w:ascii="Times New Roman"/>
          <w:b w:val="false"/>
          <w:i w:val="false"/>
          <w:color w:val="000000"/>
          <w:sz w:val="28"/>
        </w:rPr>
        <w:t>
      Максимально допустимое время обслуживания услугополучателя – 20 минут.</w:t>
      </w:r>
    </w:p>
    <w:bookmarkEnd w:id="977"/>
    <w:bookmarkStart w:name="z1818" w:id="978"/>
    <w:p>
      <w:pPr>
        <w:spacing w:after="0"/>
        <w:ind w:left="0"/>
        <w:jc w:val="both"/>
      </w:pPr>
      <w:r>
        <w:rPr>
          <w:rFonts w:ascii="Times New Roman"/>
          <w:b w:val="false"/>
          <w:i w:val="false"/>
          <w:color w:val="000000"/>
          <w:sz w:val="28"/>
        </w:rPr>
        <w:t>
      4. Форма оказания государственной услуги – бумажная.</w:t>
      </w:r>
    </w:p>
    <w:bookmarkEnd w:id="978"/>
    <w:bookmarkStart w:name="z1819" w:id="979"/>
    <w:p>
      <w:pPr>
        <w:spacing w:after="0"/>
        <w:ind w:left="0"/>
        <w:jc w:val="both"/>
      </w:pPr>
      <w:r>
        <w:rPr>
          <w:rFonts w:ascii="Times New Roman"/>
          <w:b w:val="false"/>
          <w:i w:val="false"/>
          <w:color w:val="000000"/>
          <w:sz w:val="28"/>
        </w:rPr>
        <w:t xml:space="preserve">
      5. Результатом оказания государственной услуги является правоустанавливающий документ с отметкой о произведенной государственной регистрации объекта кондоминиума или приостановлении регистрации либо письменный мотивированный ответ об отказе в оказании государственной услуги, по основаниям, предусмотренным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стандарта государственной услуги.</w:t>
      </w:r>
    </w:p>
    <w:bookmarkEnd w:id="979"/>
    <w:bookmarkStart w:name="z1820" w:id="98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bookmarkEnd w:id="980"/>
    <w:bookmarkStart w:name="z1821" w:id="981"/>
    <w:p>
      <w:pPr>
        <w:spacing w:after="0"/>
        <w:ind w:left="0"/>
        <w:jc w:val="both"/>
      </w:pPr>
      <w:r>
        <w:rPr>
          <w:rFonts w:ascii="Times New Roman"/>
          <w:b w:val="false"/>
          <w:i w:val="false"/>
          <w:color w:val="000000"/>
          <w:sz w:val="28"/>
        </w:rPr>
        <w:t>
      6. Государственная услуга оказывается бесплатно физическим и юридическим лицам (далее - услугополучатель):</w:t>
      </w:r>
    </w:p>
    <w:bookmarkEnd w:id="981"/>
    <w:bookmarkStart w:name="z1822" w:id="982"/>
    <w:p>
      <w:pPr>
        <w:spacing w:after="0"/>
        <w:ind w:left="0"/>
        <w:jc w:val="both"/>
      </w:pPr>
      <w:r>
        <w:rPr>
          <w:rFonts w:ascii="Times New Roman"/>
          <w:b w:val="false"/>
          <w:i w:val="false"/>
          <w:color w:val="000000"/>
          <w:sz w:val="28"/>
        </w:rPr>
        <w:t>
      7. График работы:</w:t>
      </w:r>
    </w:p>
    <w:bookmarkEnd w:id="982"/>
    <w:bookmarkStart w:name="z1823" w:id="983"/>
    <w:p>
      <w:pPr>
        <w:spacing w:after="0"/>
        <w:ind w:left="0"/>
        <w:jc w:val="both"/>
      </w:pPr>
      <w:r>
        <w:rPr>
          <w:rFonts w:ascii="Times New Roman"/>
          <w:b w:val="false"/>
          <w:i w:val="false"/>
          <w:color w:val="000000"/>
          <w:sz w:val="28"/>
        </w:rPr>
        <w:t>
      услугодателя по приему и выдаче документов – с понедельника по субботу включительно, за исключением воскресенья и праздничных дней, согласно Трудовому кодексу Республики Казахстан, в соответствии с установленным графиком работы с 9.00 до 20.00 часов без перерыва на обед.</w:t>
      </w:r>
    </w:p>
    <w:bookmarkEnd w:id="983"/>
    <w:bookmarkStart w:name="z1824" w:id="984"/>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p>
    <w:bookmarkEnd w:id="984"/>
    <w:bookmarkStart w:name="z1825" w:id="985"/>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 (правообладателя) или его представителя:</w:t>
      </w:r>
    </w:p>
    <w:bookmarkEnd w:id="985"/>
    <w:bookmarkStart w:name="z1826" w:id="986"/>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986"/>
    <w:bookmarkStart w:name="z1827" w:id="987"/>
    <w:p>
      <w:pPr>
        <w:spacing w:after="0"/>
        <w:ind w:left="0"/>
        <w:jc w:val="both"/>
      </w:pPr>
      <w:r>
        <w:rPr>
          <w:rFonts w:ascii="Times New Roman"/>
          <w:b w:val="false"/>
          <w:i w:val="false"/>
          <w:color w:val="000000"/>
          <w:sz w:val="28"/>
        </w:rPr>
        <w:t>
      для физического лица по нотариально заверенной доверенности или иной документ, подтверждающий его полномочия.</w:t>
      </w:r>
    </w:p>
    <w:bookmarkEnd w:id="987"/>
    <w:bookmarkStart w:name="z1828" w:id="988"/>
    <w:p>
      <w:pPr>
        <w:spacing w:after="0"/>
        <w:ind w:left="0"/>
        <w:jc w:val="both"/>
      </w:pPr>
      <w:r>
        <w:rPr>
          <w:rFonts w:ascii="Times New Roman"/>
          <w:b w:val="false"/>
          <w:i w:val="false"/>
          <w:color w:val="000000"/>
          <w:sz w:val="28"/>
        </w:rPr>
        <w:t>
      В тех случаях, когда регистрация осуществляется на основании доверенности, представляются два экземпляра доверенности, один из которых является подлинником или нотариально удостоверенной копией. Подлинник доверенности после регистрации возвращается заявителю (уполномоченному представителю):</w:t>
      </w:r>
    </w:p>
    <w:bookmarkEnd w:id="988"/>
    <w:bookmarkStart w:name="z1829" w:id="989"/>
    <w:p>
      <w:pPr>
        <w:spacing w:after="0"/>
        <w:ind w:left="0"/>
        <w:jc w:val="both"/>
      </w:pPr>
      <w:r>
        <w:rPr>
          <w:rFonts w:ascii="Times New Roman"/>
          <w:b w:val="false"/>
          <w:i w:val="false"/>
          <w:color w:val="000000"/>
          <w:sz w:val="28"/>
        </w:rPr>
        <w:t>
      для физического и юридического лица:</w:t>
      </w:r>
    </w:p>
    <w:bookmarkEnd w:id="989"/>
    <w:bookmarkStart w:name="z1830" w:id="990"/>
    <w:p>
      <w:pPr>
        <w:spacing w:after="0"/>
        <w:ind w:left="0"/>
        <w:jc w:val="both"/>
      </w:pPr>
      <w:r>
        <w:rPr>
          <w:rFonts w:ascii="Times New Roman"/>
          <w:b w:val="false"/>
          <w:i w:val="false"/>
          <w:color w:val="000000"/>
          <w:sz w:val="28"/>
        </w:rPr>
        <w:t>
      1) документ, удостоверяющий личность услугополучателя (физического лица) или его уполномоченного представителя (требуется для идентификации);</w:t>
      </w:r>
    </w:p>
    <w:bookmarkEnd w:id="990"/>
    <w:bookmarkStart w:name="z1831" w:id="991"/>
    <w:p>
      <w:pPr>
        <w:spacing w:after="0"/>
        <w:ind w:left="0"/>
        <w:jc w:val="both"/>
      </w:pPr>
      <w:r>
        <w:rPr>
          <w:rFonts w:ascii="Times New Roman"/>
          <w:b w:val="false"/>
          <w:i w:val="false"/>
          <w:color w:val="000000"/>
          <w:sz w:val="28"/>
        </w:rPr>
        <w:t xml:space="preserve">
      2) заявление о государственной регистрации объекта кондоминиума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991"/>
    <w:bookmarkStart w:name="z1832" w:id="992"/>
    <w:p>
      <w:pPr>
        <w:spacing w:after="0"/>
        <w:ind w:left="0"/>
        <w:jc w:val="both"/>
      </w:pPr>
      <w:r>
        <w:rPr>
          <w:rFonts w:ascii="Times New Roman"/>
          <w:b w:val="false"/>
          <w:i w:val="false"/>
          <w:color w:val="000000"/>
          <w:sz w:val="28"/>
        </w:rPr>
        <w:t>
      3) правоустанавливающий и идентификационный документы на земельный участок, если до момента регистрации объекта кондоминиума право на земельный участок не было зарегистрировано;</w:t>
      </w:r>
    </w:p>
    <w:bookmarkEnd w:id="992"/>
    <w:bookmarkStart w:name="z1833" w:id="993"/>
    <w:p>
      <w:pPr>
        <w:spacing w:after="0"/>
        <w:ind w:left="0"/>
        <w:jc w:val="both"/>
      </w:pPr>
      <w:r>
        <w:rPr>
          <w:rFonts w:ascii="Times New Roman"/>
          <w:b w:val="false"/>
          <w:i w:val="false"/>
          <w:color w:val="000000"/>
          <w:sz w:val="28"/>
        </w:rPr>
        <w:t xml:space="preserve">
      4) размеры долей в общем имуществе, определенных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w:t>
      </w:r>
    </w:p>
    <w:bookmarkEnd w:id="993"/>
    <w:bookmarkStart w:name="z1834" w:id="994"/>
    <w:p>
      <w:pPr>
        <w:spacing w:after="0"/>
        <w:ind w:left="0"/>
        <w:jc w:val="both"/>
      </w:pPr>
      <w:r>
        <w:rPr>
          <w:rFonts w:ascii="Times New Roman"/>
          <w:b w:val="false"/>
          <w:i w:val="false"/>
          <w:color w:val="000000"/>
          <w:sz w:val="28"/>
        </w:rPr>
        <w:t>
      Для государственной регистрации объекта гидромелиоративного кондоминиума предоставляются следующие документы:</w:t>
      </w:r>
    </w:p>
    <w:bookmarkEnd w:id="994"/>
    <w:bookmarkStart w:name="z1835" w:id="995"/>
    <w:p>
      <w:pPr>
        <w:spacing w:after="0"/>
        <w:ind w:left="0"/>
        <w:jc w:val="both"/>
      </w:pPr>
      <w:r>
        <w:rPr>
          <w:rFonts w:ascii="Times New Roman"/>
          <w:b w:val="false"/>
          <w:i w:val="false"/>
          <w:color w:val="000000"/>
          <w:sz w:val="28"/>
        </w:rPr>
        <w:t xml:space="preserve">
      1) заявление о государственной регистрации объекта кондоминиума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995"/>
    <w:bookmarkStart w:name="z1836" w:id="996"/>
    <w:p>
      <w:pPr>
        <w:spacing w:after="0"/>
        <w:ind w:left="0"/>
        <w:jc w:val="both"/>
      </w:pPr>
      <w:r>
        <w:rPr>
          <w:rFonts w:ascii="Times New Roman"/>
          <w:b w:val="false"/>
          <w:i w:val="false"/>
          <w:color w:val="000000"/>
          <w:sz w:val="28"/>
        </w:rPr>
        <w:t>
      2) паспорт гидромелиоративной системы водохозяйственного сооружения;</w:t>
      </w:r>
    </w:p>
    <w:bookmarkEnd w:id="996"/>
    <w:bookmarkStart w:name="z1837" w:id="997"/>
    <w:p>
      <w:pPr>
        <w:spacing w:after="0"/>
        <w:ind w:left="0"/>
        <w:jc w:val="both"/>
      </w:pPr>
      <w:r>
        <w:rPr>
          <w:rFonts w:ascii="Times New Roman"/>
          <w:b w:val="false"/>
          <w:i w:val="false"/>
          <w:color w:val="000000"/>
          <w:sz w:val="28"/>
        </w:rPr>
        <w:t>
      3) схема гидромелиоративной системы с перечнем элементов гидромелиоративной системы и другого имущества, входящего в состав общей долевой собственности (каналы, сооружения для регулирования водоподачи, коллекторно-дренажные сети, скважины вертикального дренажа, электрические сети, электрическое оборудование, насосы, земли находящиеся под полосами отводов этих сооружений);</w:t>
      </w:r>
    </w:p>
    <w:bookmarkEnd w:id="997"/>
    <w:bookmarkStart w:name="z1838" w:id="998"/>
    <w:p>
      <w:pPr>
        <w:spacing w:after="0"/>
        <w:ind w:left="0"/>
        <w:jc w:val="both"/>
      </w:pPr>
      <w:r>
        <w:rPr>
          <w:rFonts w:ascii="Times New Roman"/>
          <w:b w:val="false"/>
          <w:i w:val="false"/>
          <w:color w:val="000000"/>
          <w:sz w:val="28"/>
        </w:rPr>
        <w:t>
      4) список участников гидромелиоративного кондоминиума с приложением копий правоустанавливающих и идентификационных документов на все земельные участки, входящие в состав гидромелиоративного кондоминиума, и находящиеся в раздельной (индивидуальной) собственности (ином праве);</w:t>
      </w:r>
    </w:p>
    <w:bookmarkEnd w:id="998"/>
    <w:bookmarkStart w:name="z1839" w:id="999"/>
    <w:p>
      <w:pPr>
        <w:spacing w:after="0"/>
        <w:ind w:left="0"/>
        <w:jc w:val="both"/>
      </w:pPr>
      <w:r>
        <w:rPr>
          <w:rFonts w:ascii="Times New Roman"/>
          <w:b w:val="false"/>
          <w:i w:val="false"/>
          <w:color w:val="000000"/>
          <w:sz w:val="28"/>
        </w:rPr>
        <w:t xml:space="preserve">
      5) размеры долей в общем имуществе, определенных соглашением участников гидромелиоративного кондоминиума, либо в порядке предусмотренном </w:t>
      </w:r>
      <w:r>
        <w:rPr>
          <w:rFonts w:ascii="Times New Roman"/>
          <w:b w:val="false"/>
          <w:i w:val="false"/>
          <w:color w:val="000000"/>
          <w:sz w:val="28"/>
        </w:rPr>
        <w:t>пунктом 23</w:t>
      </w:r>
      <w:r>
        <w:rPr>
          <w:rFonts w:ascii="Times New Roman"/>
          <w:b w:val="false"/>
          <w:i w:val="false"/>
          <w:color w:val="000000"/>
          <w:sz w:val="28"/>
        </w:rPr>
        <w:t xml:space="preserve"> Правил государственной регистрации объекта кондоминиума утвержденного приказом и.о. Министра юстиции Республики Казахстан от 24 августа 2007 года № 241;</w:t>
      </w:r>
    </w:p>
    <w:bookmarkEnd w:id="999"/>
    <w:bookmarkStart w:name="z1840" w:id="1000"/>
    <w:p>
      <w:pPr>
        <w:spacing w:after="0"/>
        <w:ind w:left="0"/>
        <w:jc w:val="both"/>
      </w:pPr>
      <w:r>
        <w:rPr>
          <w:rFonts w:ascii="Times New Roman"/>
          <w:b w:val="false"/>
          <w:i w:val="false"/>
          <w:color w:val="000000"/>
          <w:sz w:val="28"/>
        </w:rPr>
        <w:t>
      6) документ, удостоверяющий личность услугополучателя (физического лица) или его уполномоченного представителя (требуется для идентификации).</w:t>
      </w:r>
    </w:p>
    <w:bookmarkEnd w:id="1000"/>
    <w:bookmarkStart w:name="z1841" w:id="1001"/>
    <w:p>
      <w:pPr>
        <w:spacing w:after="0"/>
        <w:ind w:left="0"/>
        <w:jc w:val="both"/>
      </w:pPr>
      <w:r>
        <w:rPr>
          <w:rFonts w:ascii="Times New Roman"/>
          <w:b w:val="false"/>
          <w:i w:val="false"/>
          <w:color w:val="000000"/>
          <w:sz w:val="28"/>
        </w:rPr>
        <w:t>
      Правоустанавливающие документы представляются в двух экземплярах, один из которых является подлинником или нотариально удостоверенной копией.</w:t>
      </w:r>
    </w:p>
    <w:bookmarkEnd w:id="1001"/>
    <w:bookmarkStart w:name="z1842" w:id="1002"/>
    <w:p>
      <w:pPr>
        <w:spacing w:after="0"/>
        <w:ind w:left="0"/>
        <w:jc w:val="both"/>
      </w:pPr>
      <w:r>
        <w:rPr>
          <w:rFonts w:ascii="Times New Roman"/>
          <w:b w:val="false"/>
          <w:i w:val="false"/>
          <w:color w:val="000000"/>
          <w:sz w:val="28"/>
        </w:rPr>
        <w:t>
      Сведения о документе, удостоверяющего личность, сведения о правоустанавливающем документе, содержащиеся в государственных информационных системах работник услугодателя получает через шлюз "электронного правительства".</w:t>
      </w:r>
    </w:p>
    <w:bookmarkEnd w:id="1002"/>
    <w:bookmarkStart w:name="z1843" w:id="1003"/>
    <w:p>
      <w:pPr>
        <w:spacing w:after="0"/>
        <w:ind w:left="0"/>
        <w:jc w:val="both"/>
      </w:pPr>
      <w:r>
        <w:rPr>
          <w:rFonts w:ascii="Times New Roman"/>
          <w:b w:val="false"/>
          <w:i w:val="false"/>
          <w:color w:val="000000"/>
          <w:sz w:val="28"/>
        </w:rPr>
        <w:t xml:space="preserve">
      При получении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"О персональных данных и их защите"</w:t>
      </w:r>
      <w:r>
        <w:rPr>
          <w:rFonts w:ascii="Times New Roman"/>
          <w:b w:val="false"/>
          <w:i w:val="false"/>
          <w:color w:val="000000"/>
          <w:sz w:val="28"/>
        </w:rPr>
        <w:t xml:space="preserve"> и Предпринимательским кодексом Республики Казахстан.</w:t>
      </w:r>
    </w:p>
    <w:bookmarkEnd w:id="1003"/>
    <w:bookmarkStart w:name="z1844" w:id="1004"/>
    <w:p>
      <w:pPr>
        <w:spacing w:after="0"/>
        <w:ind w:left="0"/>
        <w:jc w:val="both"/>
      </w:pPr>
      <w:r>
        <w:rPr>
          <w:rFonts w:ascii="Times New Roman"/>
          <w:b w:val="false"/>
          <w:i w:val="false"/>
          <w:color w:val="000000"/>
          <w:sz w:val="28"/>
        </w:rPr>
        <w:t>
      При приеме документов услугодателем услугополучателю выдается расписка о приеме соответствующих документов.</w:t>
      </w:r>
    </w:p>
    <w:bookmarkEnd w:id="1004"/>
    <w:bookmarkStart w:name="z1845" w:id="1005"/>
    <w:p>
      <w:pPr>
        <w:spacing w:after="0"/>
        <w:ind w:left="0"/>
        <w:jc w:val="both"/>
      </w:pPr>
      <w:r>
        <w:rPr>
          <w:rFonts w:ascii="Times New Roman"/>
          <w:b w:val="false"/>
          <w:i w:val="false"/>
          <w:color w:val="000000"/>
          <w:sz w:val="28"/>
        </w:rPr>
        <w:t>
      Услугодателем выдача документа услугополучателю осуществляется на основании расписки, при предъявлении удостоверения личности услугополучателя или его представителя:</w:t>
      </w:r>
    </w:p>
    <w:bookmarkEnd w:id="1005"/>
    <w:bookmarkStart w:name="z1846" w:id="1006"/>
    <w:p>
      <w:pPr>
        <w:spacing w:after="0"/>
        <w:ind w:left="0"/>
        <w:jc w:val="both"/>
      </w:pPr>
      <w:r>
        <w:rPr>
          <w:rFonts w:ascii="Times New Roman"/>
          <w:b w:val="false"/>
          <w:i w:val="false"/>
          <w:color w:val="000000"/>
          <w:sz w:val="28"/>
        </w:rPr>
        <w:t>
      для юридического лица по документу, подтверждающему полномочия;</w:t>
      </w:r>
    </w:p>
    <w:bookmarkEnd w:id="1006"/>
    <w:bookmarkStart w:name="z1847" w:id="1007"/>
    <w:p>
      <w:pPr>
        <w:spacing w:after="0"/>
        <w:ind w:left="0"/>
        <w:jc w:val="both"/>
      </w:pPr>
      <w:r>
        <w:rPr>
          <w:rFonts w:ascii="Times New Roman"/>
          <w:b w:val="false"/>
          <w:i w:val="false"/>
          <w:color w:val="000000"/>
          <w:sz w:val="28"/>
        </w:rPr>
        <w:t>
      для физического лица по нотариально заверенной доверенности или документ, подтверждающий его полномочия.</w:t>
      </w:r>
    </w:p>
    <w:bookmarkEnd w:id="1007"/>
    <w:bookmarkStart w:name="z1848" w:id="1008"/>
    <w:p>
      <w:pPr>
        <w:spacing w:after="0"/>
        <w:ind w:left="0"/>
        <w:jc w:val="both"/>
      </w:pPr>
      <w:r>
        <w:rPr>
          <w:rFonts w:ascii="Times New Roman"/>
          <w:b w:val="false"/>
          <w:i w:val="false"/>
          <w:color w:val="000000"/>
          <w:sz w:val="28"/>
        </w:rPr>
        <w:t>
      При не обращении услугополучателя за результатом государственной услуги в указанный в расписке срок, услугодатель обеспечивает их хранение по месту приема до получения услугополучателем.</w:t>
      </w:r>
    </w:p>
    <w:bookmarkEnd w:id="1008"/>
    <w:bookmarkStart w:name="z1849" w:id="1009"/>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1009"/>
    <w:bookmarkStart w:name="z1850" w:id="1010"/>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1010"/>
    <w:bookmarkStart w:name="z1851" w:id="1011"/>
    <w:p>
      <w:pPr>
        <w:spacing w:after="0"/>
        <w:ind w:left="0"/>
        <w:jc w:val="both"/>
      </w:pPr>
      <w:r>
        <w:rPr>
          <w:rFonts w:ascii="Times New Roman"/>
          <w:b w:val="false"/>
          <w:i w:val="false"/>
          <w:color w:val="000000"/>
          <w:sz w:val="28"/>
        </w:rPr>
        <w:t>
      9. Основаниями для отказа в оказании государственной услуги являются:</w:t>
      </w:r>
    </w:p>
    <w:bookmarkEnd w:id="1011"/>
    <w:bookmarkStart w:name="z1852" w:id="1012"/>
    <w:p>
      <w:pPr>
        <w:spacing w:after="0"/>
        <w:ind w:left="0"/>
        <w:jc w:val="both"/>
      </w:pPr>
      <w:r>
        <w:rPr>
          <w:rFonts w:ascii="Times New Roman"/>
          <w:b w:val="false"/>
          <w:i w:val="false"/>
          <w:color w:val="000000"/>
          <w:sz w:val="28"/>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p>
    <w:bookmarkEnd w:id="1012"/>
    <w:bookmarkStart w:name="z1853" w:id="1013"/>
    <w:p>
      <w:pPr>
        <w:spacing w:after="0"/>
        <w:ind w:left="0"/>
        <w:jc w:val="both"/>
      </w:pPr>
      <w:r>
        <w:rPr>
          <w:rFonts w:ascii="Times New Roman"/>
          <w:b w:val="false"/>
          <w:i w:val="false"/>
          <w:color w:val="000000"/>
          <w:sz w:val="28"/>
        </w:rPr>
        <w:t>
      2) если заявитель включен в перечень организаций и лиц, связанных с финансированием терроризма и экстремизма, в соответствии с законодательством Республики Казахстан;</w:t>
      </w:r>
    </w:p>
    <w:bookmarkEnd w:id="1013"/>
    <w:bookmarkStart w:name="z1854" w:id="1014"/>
    <w:p>
      <w:pPr>
        <w:spacing w:after="0"/>
        <w:ind w:left="0"/>
        <w:jc w:val="both"/>
      </w:pPr>
      <w:r>
        <w:rPr>
          <w:rFonts w:ascii="Times New Roman"/>
          <w:b w:val="false"/>
          <w:i w:val="false"/>
          <w:color w:val="000000"/>
          <w:sz w:val="28"/>
        </w:rPr>
        <w:t>
      3) на основании соответствующей информации от органов архитектуры и градостроительства, государственного архитектурно-строительного контроля местных исполнительных органов о несоответствии объектов строительства требованиям законодательства Республики Казахстан об архитектурной, градостроительной и строительной деятельности;</w:t>
      </w:r>
    </w:p>
    <w:bookmarkEnd w:id="1014"/>
    <w:bookmarkStart w:name="z1855" w:id="1015"/>
    <w:p>
      <w:pPr>
        <w:spacing w:after="0"/>
        <w:ind w:left="0"/>
        <w:jc w:val="both"/>
      </w:pPr>
      <w:r>
        <w:rPr>
          <w:rFonts w:ascii="Times New Roman"/>
          <w:b w:val="false"/>
          <w:i w:val="false"/>
          <w:color w:val="000000"/>
          <w:sz w:val="28"/>
        </w:rPr>
        <w:t xml:space="preserve">
      4) при представлении заявителем неполного пакета документов, необходимых для государственной регистрации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"О государственной регистрации прав на недвижимое имущество", если необходимые документы не были представлены при приостановлении государственной регистрации;</w:t>
      </w:r>
    </w:p>
    <w:bookmarkEnd w:id="1015"/>
    <w:bookmarkStart w:name="z1856" w:id="1016"/>
    <w:p>
      <w:pPr>
        <w:spacing w:after="0"/>
        <w:ind w:left="0"/>
        <w:jc w:val="both"/>
      </w:pPr>
      <w:r>
        <w:rPr>
          <w:rFonts w:ascii="Times New Roman"/>
          <w:b w:val="false"/>
          <w:i w:val="false"/>
          <w:color w:val="000000"/>
          <w:sz w:val="28"/>
        </w:rPr>
        <w:t>
      5) при представлении на регистрацию документов, по форме и содержанию не соответствующих требованиям законодательства;</w:t>
      </w:r>
    </w:p>
    <w:bookmarkEnd w:id="1016"/>
    <w:bookmarkStart w:name="z1857" w:id="1017"/>
    <w:p>
      <w:pPr>
        <w:spacing w:after="0"/>
        <w:ind w:left="0"/>
        <w:jc w:val="both"/>
      </w:pPr>
      <w:r>
        <w:rPr>
          <w:rFonts w:ascii="Times New Roman"/>
          <w:b w:val="false"/>
          <w:i w:val="false"/>
          <w:color w:val="000000"/>
          <w:sz w:val="28"/>
        </w:rPr>
        <w:t>
      6) при наличии обременений, которые исключают государственную регистрацию права или иного объекта государственной регистрации;</w:t>
      </w:r>
    </w:p>
    <w:bookmarkEnd w:id="1017"/>
    <w:bookmarkStart w:name="z1858" w:id="1018"/>
    <w:p>
      <w:pPr>
        <w:spacing w:after="0"/>
        <w:ind w:left="0"/>
        <w:jc w:val="both"/>
      </w:pPr>
      <w:r>
        <w:rPr>
          <w:rFonts w:ascii="Times New Roman"/>
          <w:b w:val="false"/>
          <w:i w:val="false"/>
          <w:color w:val="000000"/>
          <w:sz w:val="28"/>
        </w:rPr>
        <w:t>
      7) на основании судебного акта, вступившего в законную силу;</w:t>
      </w:r>
    </w:p>
    <w:bookmarkEnd w:id="1018"/>
    <w:bookmarkStart w:name="z1859" w:id="1019"/>
    <w:p>
      <w:pPr>
        <w:spacing w:after="0"/>
        <w:ind w:left="0"/>
        <w:jc w:val="both"/>
      </w:pPr>
      <w:r>
        <w:rPr>
          <w:rFonts w:ascii="Times New Roman"/>
          <w:b w:val="false"/>
          <w:i w:val="false"/>
          <w:color w:val="000000"/>
          <w:sz w:val="28"/>
        </w:rPr>
        <w:t>
      8) если в течение сроков приостановления регистрации не были устранены обстоятельства, явившиеся основаниями для приостановления;</w:t>
      </w:r>
    </w:p>
    <w:bookmarkEnd w:id="1019"/>
    <w:bookmarkStart w:name="z1860" w:id="1020"/>
    <w:p>
      <w:pPr>
        <w:spacing w:after="0"/>
        <w:ind w:left="0"/>
        <w:jc w:val="both"/>
      </w:pPr>
      <w:r>
        <w:rPr>
          <w:rFonts w:ascii="Times New Roman"/>
          <w:b w:val="false"/>
          <w:i w:val="false"/>
          <w:color w:val="000000"/>
          <w:sz w:val="28"/>
        </w:rPr>
        <w:t>
      9)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p>
    <w:bookmarkEnd w:id="1020"/>
    <w:bookmarkStart w:name="z1861" w:id="1021"/>
    <w:p>
      <w:pPr>
        <w:spacing w:after="0"/>
        <w:ind w:left="0"/>
        <w:jc w:val="both"/>
      </w:pPr>
      <w:r>
        <w:rPr>
          <w:rFonts w:ascii="Times New Roman"/>
          <w:b w:val="false"/>
          <w:i w:val="false"/>
          <w:color w:val="000000"/>
          <w:sz w:val="28"/>
        </w:rPr>
        <w:t>
      10)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w:t>
      </w:r>
    </w:p>
    <w:bookmarkEnd w:id="1021"/>
    <w:bookmarkStart w:name="z1862" w:id="1022"/>
    <w:p>
      <w:pPr>
        <w:spacing w:after="0"/>
        <w:ind w:left="0"/>
        <w:jc w:val="both"/>
      </w:pPr>
      <w:r>
        <w:rPr>
          <w:rFonts w:ascii="Times New Roman"/>
          <w:b w:val="false"/>
          <w:i w:val="false"/>
          <w:color w:val="000000"/>
          <w:sz w:val="28"/>
        </w:rPr>
        <w:t xml:space="preserve">
      10. Требования, установленные </w:t>
      </w:r>
      <w:r>
        <w:rPr>
          <w:rFonts w:ascii="Times New Roman"/>
          <w:b w:val="false"/>
          <w:i w:val="false"/>
          <w:color w:val="000000"/>
          <w:sz w:val="28"/>
        </w:rPr>
        <w:t>подпунктом 6)</w:t>
      </w:r>
      <w:r>
        <w:rPr>
          <w:rFonts w:ascii="Times New Roman"/>
          <w:b w:val="false"/>
          <w:i w:val="false"/>
          <w:color w:val="000000"/>
          <w:sz w:val="28"/>
        </w:rPr>
        <w:t xml:space="preserve"> пункта 9 настоящего стандарта, не применяются при регистрации:</w:t>
      </w:r>
    </w:p>
    <w:bookmarkEnd w:id="1022"/>
    <w:bookmarkStart w:name="z1863" w:id="1023"/>
    <w:p>
      <w:pPr>
        <w:spacing w:after="0"/>
        <w:ind w:left="0"/>
        <w:jc w:val="both"/>
      </w:pPr>
      <w:r>
        <w:rPr>
          <w:rFonts w:ascii="Times New Roman"/>
          <w:b w:val="false"/>
          <w:i w:val="false"/>
          <w:color w:val="000000"/>
          <w:sz w:val="28"/>
        </w:rPr>
        <w:t>
      1) возникновения прав на недвижимое имущество за лицом, в интересах которого зарегистрировано имеющееся обременение, в случае отсутствия иных обременений;</w:t>
      </w:r>
    </w:p>
    <w:bookmarkEnd w:id="1023"/>
    <w:bookmarkStart w:name="z1864" w:id="1024"/>
    <w:p>
      <w:pPr>
        <w:spacing w:after="0"/>
        <w:ind w:left="0"/>
        <w:jc w:val="both"/>
      </w:pPr>
      <w:r>
        <w:rPr>
          <w:rFonts w:ascii="Times New Roman"/>
          <w:b w:val="false"/>
          <w:i w:val="false"/>
          <w:color w:val="000000"/>
          <w:sz w:val="28"/>
        </w:rPr>
        <w:t>
      2) перехода прав на недвижимое имущество в порядке наследования;</w:t>
      </w:r>
    </w:p>
    <w:bookmarkEnd w:id="1024"/>
    <w:bookmarkStart w:name="z1865" w:id="1025"/>
    <w:p>
      <w:pPr>
        <w:spacing w:after="0"/>
        <w:ind w:left="0"/>
        <w:jc w:val="both"/>
      </w:pPr>
      <w:r>
        <w:rPr>
          <w:rFonts w:ascii="Times New Roman"/>
          <w:b w:val="false"/>
          <w:i w:val="false"/>
          <w:color w:val="000000"/>
          <w:sz w:val="28"/>
        </w:rPr>
        <w:t>
      3) перехода права на управление имуществом должника реабилитационному либо банкротному управляющему;</w:t>
      </w:r>
    </w:p>
    <w:bookmarkEnd w:id="1025"/>
    <w:bookmarkStart w:name="z1866" w:id="1026"/>
    <w:p>
      <w:pPr>
        <w:spacing w:after="0"/>
        <w:ind w:left="0"/>
        <w:jc w:val="both"/>
      </w:pPr>
      <w:r>
        <w:rPr>
          <w:rFonts w:ascii="Times New Roman"/>
          <w:b w:val="false"/>
          <w:i w:val="false"/>
          <w:color w:val="000000"/>
          <w:sz w:val="28"/>
        </w:rPr>
        <w:t>
      4) перехода прав на недвижимое имущество, на которое зарегистрировано обременение в виде права пользования;</w:t>
      </w:r>
    </w:p>
    <w:bookmarkEnd w:id="1026"/>
    <w:bookmarkStart w:name="z1867" w:id="1027"/>
    <w:p>
      <w:pPr>
        <w:spacing w:after="0"/>
        <w:ind w:left="0"/>
        <w:jc w:val="both"/>
      </w:pPr>
      <w:r>
        <w:rPr>
          <w:rFonts w:ascii="Times New Roman"/>
          <w:b w:val="false"/>
          <w:i w:val="false"/>
          <w:color w:val="000000"/>
          <w:sz w:val="28"/>
        </w:rPr>
        <w:t>
      5) права на долю в общем имуществе;</w:t>
      </w:r>
    </w:p>
    <w:bookmarkEnd w:id="1027"/>
    <w:bookmarkStart w:name="z1868" w:id="1028"/>
    <w:p>
      <w:pPr>
        <w:spacing w:after="0"/>
        <w:ind w:left="0"/>
        <w:jc w:val="both"/>
      </w:pPr>
      <w:r>
        <w:rPr>
          <w:rFonts w:ascii="Times New Roman"/>
          <w:b w:val="false"/>
          <w:i w:val="false"/>
          <w:color w:val="000000"/>
          <w:sz w:val="28"/>
        </w:rPr>
        <w:t>
      6) изменения сведений о правообладателе, содержащихся в регистрационном листе правового кадастра;</w:t>
      </w:r>
    </w:p>
    <w:bookmarkEnd w:id="1028"/>
    <w:bookmarkStart w:name="z1869" w:id="1029"/>
    <w:p>
      <w:pPr>
        <w:spacing w:after="0"/>
        <w:ind w:left="0"/>
        <w:jc w:val="both"/>
      </w:pPr>
      <w:r>
        <w:rPr>
          <w:rFonts w:ascii="Times New Roman"/>
          <w:b w:val="false"/>
          <w:i w:val="false"/>
          <w:color w:val="000000"/>
          <w:sz w:val="28"/>
        </w:rPr>
        <w:t>
      7) изменений идентификационных характеристик объекта недвижимости, не влекущих его разделение (объединение) или изменение целевого назначения;</w:t>
      </w:r>
    </w:p>
    <w:bookmarkEnd w:id="1029"/>
    <w:bookmarkStart w:name="z1870" w:id="1030"/>
    <w:p>
      <w:pPr>
        <w:spacing w:after="0"/>
        <w:ind w:left="0"/>
        <w:jc w:val="both"/>
      </w:pPr>
      <w:r>
        <w:rPr>
          <w:rFonts w:ascii="Times New Roman"/>
          <w:b w:val="false"/>
          <w:i w:val="false"/>
          <w:color w:val="000000"/>
          <w:sz w:val="28"/>
        </w:rPr>
        <w:t>
      8) изменений условий договоров, не влекущих увеличение суммы залоговых обязательств;</w:t>
      </w:r>
    </w:p>
    <w:bookmarkEnd w:id="1030"/>
    <w:bookmarkStart w:name="z1871" w:id="1031"/>
    <w:p>
      <w:pPr>
        <w:spacing w:after="0"/>
        <w:ind w:left="0"/>
        <w:jc w:val="both"/>
      </w:pPr>
      <w:r>
        <w:rPr>
          <w:rFonts w:ascii="Times New Roman"/>
          <w:b w:val="false"/>
          <w:i w:val="false"/>
          <w:color w:val="000000"/>
          <w:sz w:val="28"/>
        </w:rPr>
        <w:t>
      9) уведомлений о невыполнении обязательств, обеспеченных залогом;</w:t>
      </w:r>
    </w:p>
    <w:bookmarkEnd w:id="1031"/>
    <w:bookmarkStart w:name="z1872" w:id="1032"/>
    <w:p>
      <w:pPr>
        <w:spacing w:after="0"/>
        <w:ind w:left="0"/>
        <w:jc w:val="both"/>
      </w:pPr>
      <w:r>
        <w:rPr>
          <w:rFonts w:ascii="Times New Roman"/>
          <w:b w:val="false"/>
          <w:i w:val="false"/>
          <w:color w:val="000000"/>
          <w:sz w:val="28"/>
        </w:rPr>
        <w:t xml:space="preserve">
      10) уступки прав (требований) по договорам залога недвижимого имущества, в отношении которого зарегистрированы со стороны третьих лиц или государственных органов обременения, указанные в подпунктах 4), 5) и 6)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государственной регистрации прав на недвижимое имущество", при наличии соответствующего указания в договоре, содержащем условие об уступке прав (требований), (в том числе в договоре об одновременной передаче активов и обязательств) о наличии возможных обременений.</w:t>
      </w:r>
    </w:p>
    <w:bookmarkEnd w:id="1032"/>
    <w:bookmarkStart w:name="z1873" w:id="1033"/>
    <w:p>
      <w:pPr>
        <w:spacing w:after="0"/>
        <w:ind w:left="0"/>
        <w:jc w:val="both"/>
      </w:pPr>
      <w:r>
        <w:rPr>
          <w:rFonts w:ascii="Times New Roman"/>
          <w:b w:val="false"/>
          <w:i w:val="false"/>
          <w:color w:val="000000"/>
          <w:sz w:val="28"/>
        </w:rPr>
        <w:t>
      В случае регистрации перехода прав при наличии обременений услугодатель должен в течение семи рабочих дней со дня подачи заявления на регистрацию уведомить залогодержателя или соответствующий уполномоченный орган, по решению которого наложено ограничение, о произведенной регистрации.</w:t>
      </w:r>
    </w:p>
    <w:bookmarkEnd w:id="1033"/>
    <w:bookmarkStart w:name="z1874" w:id="1034"/>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настоящего стандарта государственной услуги, работник услугодателя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1034"/>
    <w:bookmarkStart w:name="z1875" w:id="1035"/>
    <w:p>
      <w:pPr>
        <w:spacing w:after="0"/>
        <w:ind w:left="0"/>
        <w:jc w:val="left"/>
      </w:pPr>
      <w:r>
        <w:rPr>
          <w:rFonts w:ascii="Times New Roman"/>
          <w:b/>
          <w:i w:val="false"/>
          <w:color w:val="000000"/>
        </w:rPr>
        <w:t xml:space="preserve"> Глава 3. Порядок обжалования решения, действия (бездействия) услугодателя и (или) его работников по вопросам оказания государственных услуг</w:t>
      </w:r>
    </w:p>
    <w:bookmarkEnd w:id="1035"/>
    <w:bookmarkStart w:name="z1876" w:id="1036"/>
    <w:p>
      <w:pPr>
        <w:spacing w:after="0"/>
        <w:ind w:left="0"/>
        <w:jc w:val="both"/>
      </w:pPr>
      <w:r>
        <w:rPr>
          <w:rFonts w:ascii="Times New Roman"/>
          <w:b w:val="false"/>
          <w:i w:val="false"/>
          <w:color w:val="000000"/>
          <w:sz w:val="28"/>
        </w:rPr>
        <w:t xml:space="preserve">
      11. Обжалование решения, действия (бездействия) услугодателя и (или) его работника по вопросам оказания государственной услуги: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или по адресу: 010000, город Нур-Султан, ул. Мәңгілік ел, 10.</w:t>
      </w:r>
    </w:p>
    <w:bookmarkEnd w:id="1036"/>
    <w:bookmarkStart w:name="z1877" w:id="1037"/>
    <w:p>
      <w:pPr>
        <w:spacing w:after="0"/>
        <w:ind w:left="0"/>
        <w:jc w:val="both"/>
      </w:pPr>
      <w:r>
        <w:rPr>
          <w:rFonts w:ascii="Times New Roman"/>
          <w:b w:val="false"/>
          <w:i w:val="false"/>
          <w:color w:val="000000"/>
          <w:sz w:val="28"/>
        </w:rPr>
        <w:t>
      Жалоба принимается в письменной форме по почте, нарочно через канцелярию услугодателя в рабочие дни либо на блог Председателя Правления некоммерческого акционерного общества "Государственная корпорация "Правительство для граждан" (далее – блог Председателя).</w:t>
      </w:r>
    </w:p>
    <w:bookmarkEnd w:id="1037"/>
    <w:bookmarkStart w:name="z1878" w:id="103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для определения ответственного исполнителя и принятия соответствующих мер.</w:t>
      </w:r>
    </w:p>
    <w:bookmarkEnd w:id="1038"/>
    <w:bookmarkStart w:name="z1879" w:id="103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выдается нарочно в канцелярии услугодателя либо размещается на блоге Председателя.</w:t>
      </w:r>
    </w:p>
    <w:bookmarkEnd w:id="1039"/>
    <w:bookmarkStart w:name="z1880" w:id="1040"/>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040"/>
    <w:bookmarkStart w:name="z1881" w:id="104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041"/>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юстиции РК от 29.07.2019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3" w:id="104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услугодателя</w:t>
      </w:r>
    </w:p>
    <w:bookmarkEnd w:id="1042"/>
    <w:bookmarkStart w:name="z1884" w:id="1043"/>
    <w:p>
      <w:pPr>
        <w:spacing w:after="0"/>
        <w:ind w:left="0"/>
        <w:jc w:val="both"/>
      </w:pPr>
      <w:r>
        <w:rPr>
          <w:rFonts w:ascii="Times New Roman"/>
          <w:b w:val="false"/>
          <w:i w:val="false"/>
          <w:color w:val="000000"/>
          <w:sz w:val="28"/>
        </w:rPr>
        <w:t>
      12.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услугодателя с выездом по месту жительства посредством обращения через единый контакт-центр 1414, 8 800 080 7777.</w:t>
      </w:r>
    </w:p>
    <w:bookmarkEnd w:id="1043"/>
    <w:bookmarkStart w:name="z1885" w:id="1044"/>
    <w:p>
      <w:pPr>
        <w:spacing w:after="0"/>
        <w:ind w:left="0"/>
        <w:jc w:val="both"/>
      </w:pPr>
      <w:r>
        <w:rPr>
          <w:rFonts w:ascii="Times New Roman"/>
          <w:b w:val="false"/>
          <w:i w:val="false"/>
          <w:color w:val="000000"/>
          <w:sz w:val="28"/>
        </w:rPr>
        <w:t>
      13. Адреса мест оказания государственной услуги, а также контактные данные размещены на сайте услугодателя - www.gov.kz, раздел "Государственные услуги".</w:t>
      </w:r>
    </w:p>
    <w:bookmarkEnd w:id="1044"/>
    <w:bookmarkStart w:name="z1886" w:id="1045"/>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045"/>
    <w:bookmarkStart w:name="z1887" w:id="1046"/>
    <w:p>
      <w:pPr>
        <w:spacing w:after="0"/>
        <w:ind w:left="0"/>
        <w:jc w:val="both"/>
      </w:pPr>
      <w:r>
        <w:rPr>
          <w:rFonts w:ascii="Times New Roman"/>
          <w:b w:val="false"/>
          <w:i w:val="false"/>
          <w:color w:val="000000"/>
          <w:sz w:val="28"/>
        </w:rPr>
        <w:t>
      15. Единый контакт-центр: 1414, 8 800 080 7777.</w:t>
      </w:r>
    </w:p>
    <w:bookmarkEnd w:id="10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объекта</w:t>
            </w:r>
            <w:r>
              <w:br/>
            </w:r>
            <w:r>
              <w:rPr>
                <w:rFonts w:ascii="Times New Roman"/>
                <w:b w:val="false"/>
                <w:i w:val="false"/>
                <w:color w:val="000000"/>
                <w:sz w:val="20"/>
              </w:rPr>
              <w:t>кондоминиума"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0" w:id="1047"/>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(Филиал НАО "Государственная корпорация "Правительство для граждан")</w:t>
      </w:r>
    </w:p>
    <w:bookmarkEnd w:id="1047"/>
    <w:bookmarkStart w:name="z1891" w:id="1048"/>
    <w:p>
      <w:pPr>
        <w:spacing w:after="0"/>
        <w:ind w:left="0"/>
        <w:jc w:val="left"/>
      </w:pPr>
      <w:r>
        <w:rPr>
          <w:rFonts w:ascii="Times New Roman"/>
          <w:b/>
          <w:i w:val="false"/>
          <w:color w:val="000000"/>
        </w:rPr>
        <w:t xml:space="preserve">                                ЗАЯВЛЕНИЕ №_____________</w:t>
      </w:r>
      <w:r>
        <w:br/>
      </w:r>
      <w:r>
        <w:rPr>
          <w:rFonts w:ascii="Times New Roman"/>
          <w:b/>
          <w:i w:val="false"/>
          <w:color w:val="000000"/>
        </w:rPr>
        <w:t xml:space="preserve">                   о государственной регистрации объекта кондоминиума</w:t>
      </w:r>
    </w:p>
    <w:bookmarkEnd w:id="1048"/>
    <w:bookmarkStart w:name="z1892" w:id="1049"/>
    <w:p>
      <w:pPr>
        <w:spacing w:after="0"/>
        <w:ind w:left="0"/>
        <w:jc w:val="both"/>
      </w:pPr>
      <w:r>
        <w:rPr>
          <w:rFonts w:ascii="Times New Roman"/>
          <w:b w:val="false"/>
          <w:i w:val="false"/>
          <w:color w:val="000000"/>
          <w:sz w:val="28"/>
        </w:rPr>
        <w:t>
      Заявители:_____________________________________________________________________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(участники кондоминиума)</w:t>
      </w:r>
      <w:r>
        <w:br/>
      </w:r>
      <w:r>
        <w:rPr>
          <w:rFonts w:ascii="Times New Roman"/>
          <w:b w:val="false"/>
          <w:i w:val="false"/>
          <w:color w:val="000000"/>
          <w:sz w:val="28"/>
        </w:rPr>
        <w:t>От имени которых действует:</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и реквизиты уполномоченного представителя)</w:t>
      </w:r>
      <w:r>
        <w:br/>
      </w:r>
      <w:r>
        <w:rPr>
          <w:rFonts w:ascii="Times New Roman"/>
          <w:b w:val="false"/>
          <w:i w:val="false"/>
          <w:color w:val="000000"/>
          <w:sz w:val="28"/>
        </w:rPr>
        <w:t>На основании __________________________________________________________________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r>
        <w:br/>
      </w:r>
      <w:r>
        <w:rPr>
          <w:rFonts w:ascii="Times New Roman"/>
          <w:b w:val="false"/>
          <w:i w:val="false"/>
          <w:color w:val="000000"/>
          <w:sz w:val="28"/>
        </w:rPr>
        <w:t>Прошу зарегистрировать _________________________________________________________</w:t>
      </w:r>
      <w:r>
        <w:br/>
      </w:r>
      <w:r>
        <w:rPr>
          <w:rFonts w:ascii="Times New Roman"/>
          <w:b w:val="false"/>
          <w:i w:val="false"/>
          <w:color w:val="000000"/>
          <w:sz w:val="28"/>
        </w:rPr>
        <w:t xml:space="preserve">                         (вид объекта государственной регистрации)</w:t>
      </w:r>
      <w:r>
        <w:br/>
      </w:r>
      <w:r>
        <w:rPr>
          <w:rFonts w:ascii="Times New Roman"/>
          <w:b w:val="false"/>
          <w:i w:val="false"/>
          <w:color w:val="000000"/>
          <w:sz w:val="28"/>
        </w:rPr>
        <w:t xml:space="preserve">Сведения об объекте кондоминиума: </w:t>
      </w:r>
      <w:r>
        <w:br/>
      </w:r>
      <w:r>
        <w:rPr>
          <w:rFonts w:ascii="Times New Roman"/>
          <w:b w:val="false"/>
          <w:i w:val="false"/>
          <w:color w:val="000000"/>
          <w:sz w:val="28"/>
        </w:rPr>
        <w:t>Адрес объекта кондоминиума: ____________________________________________________</w:t>
      </w:r>
      <w:r>
        <w:br/>
      </w:r>
      <w:r>
        <w:rPr>
          <w:rFonts w:ascii="Times New Roman"/>
          <w:b w:val="false"/>
          <w:i w:val="false"/>
          <w:color w:val="000000"/>
          <w:sz w:val="28"/>
        </w:rPr>
        <w:t>Вид недвижимости: _____________________________________________________________</w:t>
      </w:r>
      <w:r>
        <w:br/>
      </w:r>
      <w:r>
        <w:rPr>
          <w:rFonts w:ascii="Times New Roman"/>
          <w:b w:val="false"/>
          <w:i w:val="false"/>
          <w:color w:val="000000"/>
          <w:sz w:val="28"/>
        </w:rPr>
        <w:t>Количество вторичных объектов __________________________________________________</w:t>
      </w:r>
      <w:r>
        <w:br/>
      </w:r>
      <w:r>
        <w:rPr>
          <w:rFonts w:ascii="Times New Roman"/>
          <w:b w:val="false"/>
          <w:i w:val="false"/>
          <w:color w:val="000000"/>
          <w:sz w:val="28"/>
        </w:rPr>
        <w:t>Общая площадь земельного участка _______________________________________________</w:t>
      </w:r>
      <w:r>
        <w:br/>
      </w:r>
      <w:r>
        <w:rPr>
          <w:rFonts w:ascii="Times New Roman"/>
          <w:b w:val="false"/>
          <w:i w:val="false"/>
          <w:color w:val="000000"/>
          <w:sz w:val="28"/>
        </w:rPr>
        <w:t>Общая площадь здания __________________________________________________________</w:t>
      </w:r>
      <w:r>
        <w:br/>
      </w:r>
      <w:r>
        <w:rPr>
          <w:rFonts w:ascii="Times New Roman"/>
          <w:b w:val="false"/>
          <w:i w:val="false"/>
          <w:color w:val="000000"/>
          <w:sz w:val="28"/>
        </w:rPr>
        <w:t>Общая площадь мест общего пользования __________________________________________</w:t>
      </w:r>
      <w:r>
        <w:br/>
      </w:r>
      <w:r>
        <w:rPr>
          <w:rFonts w:ascii="Times New Roman"/>
          <w:b w:val="false"/>
          <w:i w:val="false"/>
          <w:color w:val="000000"/>
          <w:sz w:val="28"/>
        </w:rPr>
        <w:t xml:space="preserve">К заявлению прилагаю(ем) следующие документы: </w:t>
      </w:r>
      <w:r>
        <w:br/>
      </w:r>
      <w:r>
        <w:rPr>
          <w:rFonts w:ascii="Times New Roman"/>
          <w:b w:val="false"/>
          <w:i w:val="false"/>
          <w:color w:val="000000"/>
          <w:sz w:val="28"/>
        </w:rPr>
        <w:t>1. Документы, на основании которых осуществляется  государственная регистрация</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(наименование, серия, номер, когда и кем выдан)</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(дата)                   (подпись заявителя)                   (Ф.И.О. заявителя)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 (далее – Ф.И.О) и подпись работника, принявшего</w:t>
      </w:r>
      <w:r>
        <w:br/>
      </w:r>
      <w:r>
        <w:rPr>
          <w:rFonts w:ascii="Times New Roman"/>
          <w:b w:val="false"/>
          <w:i w:val="false"/>
          <w:color w:val="000000"/>
          <w:sz w:val="28"/>
        </w:rPr>
        <w:t xml:space="preserve">                                     заявление)</w:t>
      </w:r>
      <w:r>
        <w:br/>
      </w:r>
      <w:r>
        <w:rPr>
          <w:rFonts w:ascii="Times New Roman"/>
          <w:b w:val="false"/>
          <w:i w:val="false"/>
          <w:color w:val="000000"/>
          <w:sz w:val="28"/>
        </w:rPr>
        <w:t>Дата подачи заявления: _______ 20__г. Время ______ час ______ мин</w:t>
      </w:r>
      <w:r>
        <w:br/>
      </w:r>
      <w:r>
        <w:rPr>
          <w:rFonts w:ascii="Times New Roman"/>
          <w:b w:val="false"/>
          <w:i w:val="false"/>
          <w:color w:val="000000"/>
          <w:sz w:val="28"/>
        </w:rPr>
        <w:t>Результат выполнения/рассмотрения/заявления______________________________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Проверено: дата ________________ 20__г.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и подпись регистратора)</w:t>
      </w:r>
    </w:p>
    <w:bookmarkEnd w:id="1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объекта кондоминиума"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w:t>
            </w:r>
            <w:r>
              <w:br/>
            </w:r>
            <w:r>
              <w:rPr>
                <w:rFonts w:ascii="Times New Roman"/>
                <w:b w:val="false"/>
                <w:i w:val="false"/>
                <w:color w:val="000000"/>
                <w:sz w:val="20"/>
              </w:rPr>
              <w:t>или наименование организации</w:t>
            </w:r>
            <w:r>
              <w:br/>
            </w:r>
            <w:r>
              <w:rPr>
                <w:rFonts w:ascii="Times New Roman"/>
                <w:b w:val="false"/>
                <w:i w:val="false"/>
                <w:color w:val="000000"/>
                <w:sz w:val="20"/>
              </w:rPr>
              <w:t>услугополучателя)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услугополучателя)</w:t>
            </w:r>
          </w:p>
        </w:tc>
      </w:tr>
    </w:tbl>
    <w:bookmarkStart w:name="z1898" w:id="1050"/>
    <w:p>
      <w:pPr>
        <w:spacing w:after="0"/>
        <w:ind w:left="0"/>
        <w:jc w:val="left"/>
      </w:pPr>
      <w:r>
        <w:rPr>
          <w:rFonts w:ascii="Times New Roman"/>
          <w:b/>
          <w:i w:val="false"/>
          <w:color w:val="000000"/>
        </w:rPr>
        <w:t xml:space="preserve"> Расписка об отказе в приеме документов</w:t>
      </w:r>
    </w:p>
    <w:bookmarkEnd w:id="1050"/>
    <w:bookmarkStart w:name="z1899" w:id="1051"/>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1051"/>
    <w:bookmarkStart w:name="z1900" w:id="1052"/>
    <w:p>
      <w:pPr>
        <w:spacing w:after="0"/>
        <w:ind w:left="0"/>
        <w:jc w:val="both"/>
      </w:pPr>
      <w:r>
        <w:rPr>
          <w:rFonts w:ascii="Times New Roman"/>
          <w:b w:val="false"/>
          <w:i w:val="false"/>
          <w:color w:val="000000"/>
          <w:sz w:val="28"/>
        </w:rPr>
        <w:t>
      Наименование отсутствующих документов:</w:t>
      </w:r>
    </w:p>
    <w:bookmarkEnd w:id="1052"/>
    <w:bookmarkStart w:name="z1901" w:id="1053"/>
    <w:p>
      <w:pPr>
        <w:spacing w:after="0"/>
        <w:ind w:left="0"/>
        <w:jc w:val="both"/>
      </w:pPr>
      <w:r>
        <w:rPr>
          <w:rFonts w:ascii="Times New Roman"/>
          <w:b w:val="false"/>
          <w:i w:val="false"/>
          <w:color w:val="000000"/>
          <w:sz w:val="28"/>
        </w:rPr>
        <w:t>
      1) __________________________________________________________;</w:t>
      </w:r>
    </w:p>
    <w:bookmarkEnd w:id="1053"/>
    <w:bookmarkStart w:name="z1902" w:id="1054"/>
    <w:p>
      <w:pPr>
        <w:spacing w:after="0"/>
        <w:ind w:left="0"/>
        <w:jc w:val="both"/>
      </w:pPr>
      <w:r>
        <w:rPr>
          <w:rFonts w:ascii="Times New Roman"/>
          <w:b w:val="false"/>
          <w:i w:val="false"/>
          <w:color w:val="000000"/>
          <w:sz w:val="28"/>
        </w:rPr>
        <w:t>
      2) __________________________________________________________;</w:t>
      </w:r>
    </w:p>
    <w:bookmarkEnd w:id="1054"/>
    <w:bookmarkStart w:name="z1903" w:id="1055"/>
    <w:p>
      <w:pPr>
        <w:spacing w:after="0"/>
        <w:ind w:left="0"/>
        <w:jc w:val="both"/>
      </w:pPr>
      <w:r>
        <w:rPr>
          <w:rFonts w:ascii="Times New Roman"/>
          <w:b w:val="false"/>
          <w:i w:val="false"/>
          <w:color w:val="000000"/>
          <w:sz w:val="28"/>
        </w:rPr>
        <w:t>
      3) ….</w:t>
      </w:r>
    </w:p>
    <w:bookmarkEnd w:id="1055"/>
    <w:bookmarkStart w:name="z1904" w:id="1056"/>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1056"/>
    <w:bookmarkStart w:name="z1905" w:id="1057"/>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1057"/>
    <w:bookmarkStart w:name="z1906" w:id="1058"/>
    <w:p>
      <w:pPr>
        <w:spacing w:after="0"/>
        <w:ind w:left="0"/>
        <w:jc w:val="both"/>
      </w:pPr>
      <w:r>
        <w:rPr>
          <w:rFonts w:ascii="Times New Roman"/>
          <w:b w:val="false"/>
          <w:i w:val="false"/>
          <w:color w:val="000000"/>
          <w:sz w:val="28"/>
        </w:rPr>
        <w:t>
      Исполнитель: Ф.И.О ____________________________________________</w:t>
      </w:r>
    </w:p>
    <w:bookmarkEnd w:id="1058"/>
    <w:bookmarkStart w:name="z1907" w:id="1059"/>
    <w:p>
      <w:pPr>
        <w:spacing w:after="0"/>
        <w:ind w:left="0"/>
        <w:jc w:val="both"/>
      </w:pPr>
      <w:r>
        <w:rPr>
          <w:rFonts w:ascii="Times New Roman"/>
          <w:b w:val="false"/>
          <w:i w:val="false"/>
          <w:color w:val="000000"/>
          <w:sz w:val="28"/>
        </w:rPr>
        <w:t>
      Телефон _______________________</w:t>
      </w:r>
    </w:p>
    <w:bookmarkEnd w:id="1059"/>
    <w:bookmarkStart w:name="z1908" w:id="1060"/>
    <w:p>
      <w:pPr>
        <w:spacing w:after="0"/>
        <w:ind w:left="0"/>
        <w:jc w:val="both"/>
      </w:pPr>
      <w:r>
        <w:rPr>
          <w:rFonts w:ascii="Times New Roman"/>
          <w:b w:val="false"/>
          <w:i w:val="false"/>
          <w:color w:val="000000"/>
          <w:sz w:val="28"/>
        </w:rPr>
        <w:t>
      Получил: ____________________________________________________</w:t>
      </w:r>
    </w:p>
    <w:bookmarkEnd w:id="1060"/>
    <w:bookmarkStart w:name="z1909" w:id="1061"/>
    <w:p>
      <w:pPr>
        <w:spacing w:after="0"/>
        <w:ind w:left="0"/>
        <w:jc w:val="both"/>
      </w:pPr>
      <w:r>
        <w:rPr>
          <w:rFonts w:ascii="Times New Roman"/>
          <w:b w:val="false"/>
          <w:i w:val="false"/>
          <w:color w:val="000000"/>
          <w:sz w:val="28"/>
        </w:rPr>
        <w:t>
      Ф.И.О / подпись услугополучателя</w:t>
      </w:r>
    </w:p>
    <w:bookmarkEnd w:id="1061"/>
    <w:bookmarkStart w:name="z1910" w:id="1062"/>
    <w:p>
      <w:pPr>
        <w:spacing w:after="0"/>
        <w:ind w:left="0"/>
        <w:jc w:val="both"/>
      </w:pPr>
      <w:r>
        <w:rPr>
          <w:rFonts w:ascii="Times New Roman"/>
          <w:b w:val="false"/>
          <w:i w:val="false"/>
          <w:color w:val="000000"/>
          <w:sz w:val="28"/>
        </w:rPr>
        <w:t>
      "___" _________ 20__ год</w:t>
      </w:r>
    </w:p>
    <w:bookmarkEnd w:id="10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