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5ccb" w14:textId="67d5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 размеров выплат донорам крови и ее компонентов, осуществляющим донорскую функцию на безвозмездной и платной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22 мая 2015 года № 374. Зарегистрирован в Министерстве юстиции Республики Казахстан 24 июня 2015 года № 11424. Утратил силу приказом Министра здравоохранения Республики Казахстан от 25 сентября 2020 года № ҚР ДСМ-111/2020.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25.09.2020 </w:t>
      </w:r>
      <w:r>
        <w:rPr>
          <w:rFonts w:ascii="Times New Roman"/>
          <w:b w:val="false"/>
          <w:i w:val="false"/>
          <w:color w:val="ff0000"/>
          <w:sz w:val="28"/>
        </w:rPr>
        <w:t>№ ҚР ДСМ-111/2020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осуществления и размеров выплат донорам крови и ее компонентов, осуществляющим донорскую функцию на безвозмездной и платной основе,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(Кулкаева Г.У.)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Тенгебаев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374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осуществления и размеры выплат донорам крови и ее компонентов, осуществляющим донорскую функцию на безвозмездной и платной основе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осуществления и размеры выплат донорам крови и ее компонентов, осуществляющим донорскую функцию на безвозмездной и платной основе,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Кодекса Республики Казахстан от 18 сентября 2009 года "О здоровье народа и системе здравоохранения".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Донору, осуществившему донацию на безвозмездной основе, для восполнения объема своей крови и энергетических затрат организма в день донации по выбору предоставляется бесплатное питание либо его денежный эквивалент в размере 0,25 месячного расчетного показателя, установленного законом о республиканском бюджете на соответствующий финансовый год.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осуществляется двумя способами: наличными и безналичными.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безналичном расчете донором предоставляется документ, подтверждающий открытие текущего счета в карточной базе банков второго уровня.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наличными средствами осуществляются в день донации крови и ее компонентов, при безналичном расчете – в течение двух банковских дней со дня донации крови и ее компонентов.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визуальном выявлении хилеза (мутная, опалесцирующая, от беловатого до молочного цвета) в плазме у донора после отделения ее от форменных элементов крови методом центрифугирования во время донации плазмы, выплата не осуществляется.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Донору, осуществившему донацию на платной основе, производится выплата в следующих размерах (месячных расчетных показателях, установленных законом о республиканском бюджете на соответствующий финансовый год):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разовую донацию крови (450 миллилитров ± 10%) - 2 месячных расчетных показателя;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разовую донацию плазмы при двукратном плазмаферезе (550 ± 50 миллилитров плазмы) - 4 месячных расчетных показателя;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разовую донацию иммунной плазмы с титром антител не менее 6 Международных Единиц в миллилитре при двукратном плазмаферезе (550 ± 50 миллилитров иммунной плазмы) - 7 месячных расчетных показателей;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разовую донацию изоиммунной плазмы с титром резус антител не ниже 1: 64 при двукратном плазмаферезе (550 ± 50 миллилитров изоиммунной плазмы) - 8 месячных расчетных показателей;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разовую донацию одной дозы тромбоцитов (количество тромбоцитов в дозе не менее 200 х 109) при аппаратном цитаферезе - 1 месячный расчетный показатель;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разовую донацию одной дозы эритроцитов (в дозе не менее 45 грамм гемоглобина) при аппаратном цитаферезе - 2 месячных расчетных показателя.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донации объема меньше установленного в подпунктах 1), 2), 3), 4) настоящего пункта, выплата осуществляется пропорционально размеру, указанному в подпунктах 1), 2), 3), 4) настоящего пункта.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374</w:t>
            </w:r>
          </w:p>
        </w:tc>
      </w:tr>
    </w:tbl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выплат донорам, осуществляющим донорскую функцию</w:t>
      </w:r>
      <w:r>
        <w:br/>
      </w:r>
      <w:r>
        <w:rPr>
          <w:rFonts w:ascii="Times New Roman"/>
          <w:b/>
          <w:i w:val="false"/>
          <w:color w:val="000000"/>
        </w:rPr>
        <w:t>на платной основе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