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a9cc7" w14:textId="07a9c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транспортировки, приема, учета, оценки, хранения и реализации драгоценных металлов, драгоценных камней и изделий из них, обращенных (поступивших) в собственность государства по отдельным основаниям</w:t>
      </w:r>
    </w:p>
    <w:p>
      <w:pPr>
        <w:spacing w:after="0"/>
        <w:ind w:left="0"/>
        <w:jc w:val="both"/>
      </w:pPr>
      <w:r>
        <w:rPr>
          <w:rFonts w:ascii="Times New Roman"/>
          <w:b w:val="false"/>
          <w:i w:val="false"/>
          <w:color w:val="000000"/>
          <w:sz w:val="28"/>
        </w:rPr>
        <w:t>Приказ Министра финансов Республики Казахстан от 12 мая 2015 года № 300. Зарегистрирован в Министерстве юстиции Республики Казахстан 24 июня 2015 года № 11427.</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215 Закона Республики Казахстан "О государственном имуществе"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Заместителя Премьер-Министра - Министра финансов РК от 09.02.2023 </w:t>
      </w:r>
      <w:r>
        <w:rPr>
          <w:rFonts w:ascii="Times New Roman"/>
          <w:b w:val="false"/>
          <w:i w:val="false"/>
          <w:color w:val="000000"/>
          <w:sz w:val="28"/>
        </w:rPr>
        <w:t>№ 150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транспортировки, приема, учета, оценки, хранения и реализации драгоценных металлов, драгоценных камней и изделий из них, обращенных (поступивших) в собственность государства по отдельным основаниям.</w:t>
      </w:r>
    </w:p>
    <w:bookmarkEnd w:id="1"/>
    <w:bookmarkStart w:name="z3" w:id="2"/>
    <w:p>
      <w:pPr>
        <w:spacing w:after="0"/>
        <w:ind w:left="0"/>
        <w:jc w:val="both"/>
      </w:pPr>
      <w:r>
        <w:rPr>
          <w:rFonts w:ascii="Times New Roman"/>
          <w:b w:val="false"/>
          <w:i w:val="false"/>
          <w:color w:val="000000"/>
          <w:sz w:val="28"/>
        </w:rPr>
        <w:t>
      2. Комитету государственного имущества и приватизации Министерства финансов Республики Казахстан (Утепов Э.К.)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Start w:name="z4" w:id="3"/>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финансов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юстиции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 Б. Имашев   </w:t>
      </w:r>
    </w:p>
    <w:p>
      <w:pPr>
        <w:spacing w:after="0"/>
        <w:ind w:left="0"/>
        <w:jc w:val="both"/>
      </w:pPr>
      <w:r>
        <w:rPr>
          <w:rFonts w:ascii="Times New Roman"/>
          <w:b w:val="false"/>
          <w:i w:val="false"/>
          <w:color w:val="000000"/>
          <w:sz w:val="28"/>
        </w:rPr>
        <w:t>
      23 июня 2015 год</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Исполняющий обязанности   </w:t>
      </w:r>
    </w:p>
    <w:p>
      <w:pPr>
        <w:spacing w:after="0"/>
        <w:ind w:left="0"/>
        <w:jc w:val="both"/>
      </w:pPr>
      <w:r>
        <w:rPr>
          <w:rFonts w:ascii="Times New Roman"/>
          <w:b w:val="false"/>
          <w:i w:val="false"/>
          <w:color w:val="000000"/>
          <w:sz w:val="28"/>
        </w:rPr>
        <w:t xml:space="preserve">
      Председателя   </w:t>
      </w:r>
    </w:p>
    <w:p>
      <w:pPr>
        <w:spacing w:after="0"/>
        <w:ind w:left="0"/>
        <w:jc w:val="both"/>
      </w:pPr>
      <w:r>
        <w:rPr>
          <w:rFonts w:ascii="Times New Roman"/>
          <w:b w:val="false"/>
          <w:i w:val="false"/>
          <w:color w:val="000000"/>
          <w:sz w:val="28"/>
        </w:rPr>
        <w:t xml:space="preserve">
      Национального Банка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 К. Кожахметов   </w:t>
      </w:r>
    </w:p>
    <w:p>
      <w:pPr>
        <w:spacing w:after="0"/>
        <w:ind w:left="0"/>
        <w:jc w:val="both"/>
      </w:pPr>
      <w:r>
        <w:rPr>
          <w:rFonts w:ascii="Times New Roman"/>
          <w:b w:val="false"/>
          <w:i w:val="false"/>
          <w:color w:val="000000"/>
          <w:sz w:val="28"/>
        </w:rPr>
        <w:t>
      14 мая 2015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мая 2015 года № 300</w:t>
            </w:r>
          </w:p>
        </w:tc>
      </w:tr>
    </w:tbl>
    <w:bookmarkStart w:name="z6" w:id="4"/>
    <w:p>
      <w:pPr>
        <w:spacing w:after="0"/>
        <w:ind w:left="0"/>
        <w:jc w:val="left"/>
      </w:pPr>
      <w:r>
        <w:rPr>
          <w:rFonts w:ascii="Times New Roman"/>
          <w:b/>
          <w:i w:val="false"/>
          <w:color w:val="000000"/>
        </w:rPr>
        <w:t xml:space="preserve"> Правила транспортировки, приема, учета, оценки, хранения и реализации драгоценных металлов, драгоценных камней и изделий из них, обращенных (поступивших) в собственность государства по отдельным основаниям</w:t>
      </w:r>
    </w:p>
    <w:bookmarkEnd w:id="4"/>
    <w:bookmarkStart w:name="z7" w:id="5"/>
    <w:p>
      <w:pPr>
        <w:spacing w:after="0"/>
        <w:ind w:left="0"/>
        <w:jc w:val="left"/>
      </w:pPr>
      <w:r>
        <w:rPr>
          <w:rFonts w:ascii="Times New Roman"/>
          <w:b/>
          <w:i w:val="false"/>
          <w:color w:val="000000"/>
        </w:rPr>
        <w:t xml:space="preserve"> Глава 1. Общие положения</w:t>
      </w:r>
    </w:p>
    <w:bookmarkEnd w:id="5"/>
    <w:p>
      <w:pPr>
        <w:spacing w:after="0"/>
        <w:ind w:left="0"/>
        <w:jc w:val="both"/>
      </w:pPr>
      <w:r>
        <w:rPr>
          <w:rFonts w:ascii="Times New Roman"/>
          <w:b w:val="false"/>
          <w:i w:val="false"/>
          <w:color w:val="ff0000"/>
          <w:sz w:val="28"/>
        </w:rPr>
        <w:t xml:space="preserve">
      Сноска. Заголовок главы 1 в редакции приказа Первого заместителя Премьер-Министра РК – Министра финансов РК от 27.12.2019 </w:t>
      </w:r>
      <w:r>
        <w:rPr>
          <w:rFonts w:ascii="Times New Roman"/>
          <w:b w:val="false"/>
          <w:i w:val="false"/>
          <w:color w:val="ff0000"/>
          <w:sz w:val="28"/>
        </w:rPr>
        <w:t>№ 1430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both"/>
      </w:pPr>
      <w:r>
        <w:rPr>
          <w:rFonts w:ascii="Times New Roman"/>
          <w:b w:val="false"/>
          <w:i w:val="false"/>
          <w:color w:val="000000"/>
          <w:sz w:val="28"/>
        </w:rPr>
        <w:t xml:space="preserve">
      1. Правила транспортировки, приема, учета, оценки, хранения и реализации драгоценных металлов, драгоценных камней и изделий из них, обращенных (поступивших) в собственность государства по отдельным основаниям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215 Закона Республики Казахстан "О государственном имуществе" (далее – Закон) и устанавливают порядок транспортировки, приема, учета, оценки, хранения и реализации драгоценных металлов, драгоценных камней и изделий из них, обращенных (поступивших) в собственность государства по отдельным основаниям.</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Заместителя Премьер-Министра - Министра финансов РК от 09.02.2023 </w:t>
      </w:r>
      <w:r>
        <w:rPr>
          <w:rFonts w:ascii="Times New Roman"/>
          <w:b w:val="false"/>
          <w:i w:val="false"/>
          <w:color w:val="000000"/>
          <w:sz w:val="28"/>
        </w:rPr>
        <w:t>№ 150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Основные понятия и сокращения, используемые в Правилах:</w:t>
      </w:r>
    </w:p>
    <w:bookmarkEnd w:id="7"/>
    <w:bookmarkStart w:name="z9" w:id="8"/>
    <w:p>
      <w:pPr>
        <w:spacing w:after="0"/>
        <w:ind w:left="0"/>
        <w:jc w:val="both"/>
      </w:pPr>
      <w:r>
        <w:rPr>
          <w:rFonts w:ascii="Times New Roman"/>
          <w:b w:val="false"/>
          <w:i w:val="false"/>
          <w:color w:val="000000"/>
          <w:sz w:val="28"/>
        </w:rPr>
        <w:t>
      1) начальная цена – цена, устанавливаемая комиссией на основании отчета об оценке оценщика;</w:t>
      </w:r>
    </w:p>
    <w:bookmarkEnd w:id="8"/>
    <w:bookmarkStart w:name="z10" w:id="9"/>
    <w:p>
      <w:pPr>
        <w:spacing w:after="0"/>
        <w:ind w:left="0"/>
        <w:jc w:val="both"/>
      </w:pPr>
      <w:r>
        <w:rPr>
          <w:rFonts w:ascii="Times New Roman"/>
          <w:b w:val="false"/>
          <w:i w:val="false"/>
          <w:color w:val="000000"/>
          <w:sz w:val="28"/>
        </w:rPr>
        <w:t>
      2) служба специальной связи – республиканская служба специальной связи Национального оператора почты;</w:t>
      </w:r>
    </w:p>
    <w:bookmarkEnd w:id="9"/>
    <w:bookmarkStart w:name="z11" w:id="10"/>
    <w:p>
      <w:pPr>
        <w:spacing w:after="0"/>
        <w:ind w:left="0"/>
        <w:jc w:val="both"/>
      </w:pPr>
      <w:r>
        <w:rPr>
          <w:rFonts w:ascii="Times New Roman"/>
          <w:b w:val="false"/>
          <w:i w:val="false"/>
          <w:color w:val="000000"/>
          <w:sz w:val="28"/>
        </w:rPr>
        <w:t>
      3) драгоценные камни – природные алмазы, изумруды, рубины, сапфиры и александриты, а также природный жемчуг в сыром (естественном) и обработанном виде и уникальные янтарные образования;</w:t>
      </w:r>
    </w:p>
    <w:bookmarkEnd w:id="10"/>
    <w:bookmarkStart w:name="z12" w:id="11"/>
    <w:p>
      <w:pPr>
        <w:spacing w:after="0"/>
        <w:ind w:left="0"/>
        <w:jc w:val="both"/>
      </w:pPr>
      <w:r>
        <w:rPr>
          <w:rFonts w:ascii="Times New Roman"/>
          <w:b w:val="false"/>
          <w:i w:val="false"/>
          <w:color w:val="000000"/>
          <w:sz w:val="28"/>
        </w:rPr>
        <w:t>
      4) драгоценные металлы – золото, серебро, платина и металлы платиновой группы (палладий, иридий, родий, рутений и осмий);</w:t>
      </w:r>
    </w:p>
    <w:bookmarkEnd w:id="11"/>
    <w:bookmarkStart w:name="z13" w:id="12"/>
    <w:p>
      <w:pPr>
        <w:spacing w:after="0"/>
        <w:ind w:left="0"/>
        <w:jc w:val="both"/>
      </w:pPr>
      <w:r>
        <w:rPr>
          <w:rFonts w:ascii="Times New Roman"/>
          <w:b w:val="false"/>
          <w:i w:val="false"/>
          <w:color w:val="000000"/>
          <w:sz w:val="28"/>
        </w:rPr>
        <w:t>
      5) ювелирные и другие изделия из драгоценных металлов и драгоценных камней (далее – изделия) – изделия, за исключением монет из драгоценных металлов, изготовленные из драгоценных камней, драгоценных металлов и их сплавов с использованием различных видов художественной обработки, со вставками из драгоценных камней и других материалов природного или искусственного происхождения либо без них, применяемые в качестве различных украшений, утилитарных предметов быта и (или) для культовых и декоративных целей;</w:t>
      </w:r>
    </w:p>
    <w:bookmarkEnd w:id="12"/>
    <w:bookmarkStart w:name="z14" w:id="13"/>
    <w:p>
      <w:pPr>
        <w:spacing w:after="0"/>
        <w:ind w:left="0"/>
        <w:jc w:val="both"/>
      </w:pPr>
      <w:r>
        <w:rPr>
          <w:rFonts w:ascii="Times New Roman"/>
          <w:b w:val="false"/>
          <w:i w:val="false"/>
          <w:color w:val="000000"/>
          <w:sz w:val="28"/>
        </w:rPr>
        <w:t>
      6) лом и отходы драгоценных металлов – пришедшие в негодность, утерявшие эксплуатационную ценность или подлежащие ликвидации изделия и (или) их составные части, которые содержат драгоценный металл, а также остатки содержащих драгоценный металл материалов, промежуточных продуктов металлургического производства, образующиеся при производстве и использовании продукции технического и бытового назначения, включая неисправимый брак, которые могут быть использованы для последующей переработки с целью извлечения драгоценных металлов;</w:t>
      </w:r>
    </w:p>
    <w:bookmarkEnd w:id="13"/>
    <w:bookmarkStart w:name="z15" w:id="14"/>
    <w:p>
      <w:pPr>
        <w:spacing w:after="0"/>
        <w:ind w:left="0"/>
        <w:jc w:val="both"/>
      </w:pPr>
      <w:r>
        <w:rPr>
          <w:rFonts w:ascii="Times New Roman"/>
          <w:b w:val="false"/>
          <w:i w:val="false"/>
          <w:color w:val="000000"/>
          <w:sz w:val="28"/>
        </w:rPr>
        <w:t>
      7) местные исполнительные органы – местные исполнительные органы районов, городов областного значения;</w:t>
      </w:r>
    </w:p>
    <w:bookmarkEnd w:id="14"/>
    <w:bookmarkStart w:name="z16" w:id="15"/>
    <w:p>
      <w:pPr>
        <w:spacing w:after="0"/>
        <w:ind w:left="0"/>
        <w:jc w:val="both"/>
      </w:pPr>
      <w:r>
        <w:rPr>
          <w:rFonts w:ascii="Times New Roman"/>
          <w:b w:val="false"/>
          <w:i w:val="false"/>
          <w:color w:val="000000"/>
          <w:sz w:val="28"/>
        </w:rPr>
        <w:t>
      8) ювелирные вставки – используемые в ювелирном производстве природные, синтетические камни и камни-имитации, оправленные в ювелирные изделия, а также недрагоценные металлы, вставленные в ювелирные изделия;</w:t>
      </w:r>
    </w:p>
    <w:bookmarkEnd w:id="15"/>
    <w:bookmarkStart w:name="z17" w:id="16"/>
    <w:p>
      <w:pPr>
        <w:spacing w:after="0"/>
        <w:ind w:left="0"/>
        <w:jc w:val="both"/>
      </w:pPr>
      <w:r>
        <w:rPr>
          <w:rFonts w:ascii="Times New Roman"/>
          <w:b w:val="false"/>
          <w:i w:val="false"/>
          <w:color w:val="000000"/>
          <w:sz w:val="28"/>
        </w:rPr>
        <w:t>
      9) ювелирные камни – драгоценные и ювелирно-поделочные камни, используемые в ювелирном производстве;</w:t>
      </w:r>
    </w:p>
    <w:bookmarkEnd w:id="16"/>
    <w:bookmarkStart w:name="z18" w:id="17"/>
    <w:p>
      <w:pPr>
        <w:spacing w:after="0"/>
        <w:ind w:left="0"/>
        <w:jc w:val="both"/>
      </w:pPr>
      <w:r>
        <w:rPr>
          <w:rFonts w:ascii="Times New Roman"/>
          <w:b w:val="false"/>
          <w:i w:val="false"/>
          <w:color w:val="000000"/>
          <w:sz w:val="28"/>
        </w:rPr>
        <w:t xml:space="preserve">
      10) комиссия – комиссия, созданная решением уполномоченного органа или местного исполнительного органа,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июля 2002 года № 833 "Некоторые вопросы учета, хранения, оценки и дальнейшего использования имущества, обращенного (поступившего) в собственность государства по отдельным основаниям" (далее – Правила № 833);</w:t>
      </w:r>
    </w:p>
    <w:bookmarkEnd w:id="17"/>
    <w:bookmarkStart w:name="z19" w:id="18"/>
    <w:p>
      <w:pPr>
        <w:spacing w:after="0"/>
        <w:ind w:left="0"/>
        <w:jc w:val="both"/>
      </w:pPr>
      <w:r>
        <w:rPr>
          <w:rFonts w:ascii="Times New Roman"/>
          <w:b w:val="false"/>
          <w:i w:val="false"/>
          <w:color w:val="000000"/>
          <w:sz w:val="28"/>
        </w:rPr>
        <w:t>
      11) ценности – драгоценные металлы, драгоценные камни и изделия из них;</w:t>
      </w:r>
    </w:p>
    <w:bookmarkEnd w:id="18"/>
    <w:bookmarkStart w:name="z20" w:id="19"/>
    <w:p>
      <w:pPr>
        <w:spacing w:after="0"/>
        <w:ind w:left="0"/>
        <w:jc w:val="both"/>
      </w:pPr>
      <w:r>
        <w:rPr>
          <w:rFonts w:ascii="Times New Roman"/>
          <w:b w:val="false"/>
          <w:i w:val="false"/>
          <w:color w:val="000000"/>
          <w:sz w:val="28"/>
        </w:rPr>
        <w:t xml:space="preserve">
      12) орган (лицо), изъявший (-ее) (передающий (-ее) ценности – органы государственных доходов, лица, передающие ценности по основаниям, предусмотренным </w:t>
      </w:r>
      <w:r>
        <w:rPr>
          <w:rFonts w:ascii="Times New Roman"/>
          <w:b w:val="false"/>
          <w:i w:val="false"/>
          <w:color w:val="000000"/>
          <w:sz w:val="28"/>
        </w:rPr>
        <w:t>статьей 210</w:t>
      </w:r>
      <w:r>
        <w:rPr>
          <w:rFonts w:ascii="Times New Roman"/>
          <w:b w:val="false"/>
          <w:i w:val="false"/>
          <w:color w:val="000000"/>
          <w:sz w:val="28"/>
        </w:rPr>
        <w:t xml:space="preserve"> Закона;</w:t>
      </w:r>
    </w:p>
    <w:bookmarkEnd w:id="19"/>
    <w:bookmarkStart w:name="z21" w:id="20"/>
    <w:p>
      <w:pPr>
        <w:spacing w:after="0"/>
        <w:ind w:left="0"/>
        <w:jc w:val="both"/>
      </w:pPr>
      <w:r>
        <w:rPr>
          <w:rFonts w:ascii="Times New Roman"/>
          <w:b w:val="false"/>
          <w:i w:val="false"/>
          <w:color w:val="000000"/>
          <w:sz w:val="28"/>
        </w:rPr>
        <w:t>
      13) посылка с ценностями – направляемые отправителем в Центр кассовых операций и хранения ценностей (филиал) республиканского государственного учреждения "Национальный Банк Республики Казахстан" (далее – Центр) ценности, упакованные, опломбированные (опечатанные) в соответствии с требованиями, предусмотренными пунктом 4 настоящих Правил, и сопроводительные документы к ним;</w:t>
      </w:r>
    </w:p>
    <w:bookmarkEnd w:id="20"/>
    <w:bookmarkStart w:name="z22" w:id="21"/>
    <w:p>
      <w:pPr>
        <w:spacing w:after="0"/>
        <w:ind w:left="0"/>
        <w:jc w:val="both"/>
      </w:pPr>
      <w:r>
        <w:rPr>
          <w:rFonts w:ascii="Times New Roman"/>
          <w:b w:val="false"/>
          <w:i w:val="false"/>
          <w:color w:val="000000"/>
          <w:sz w:val="28"/>
        </w:rPr>
        <w:t>
      14) место с ценностями – одно или несколько вложений, упакованных в одну тару (мешок, коробка, ящик и другое) с описью (для лома и отходов драгоценных металлов не составляется), опломбированную комиссией Центра и снабженную ярлыком с указанием наименования ценностей (счета), количества (изделий), общей, лигатурной и химически чистой массы (при возможности их расчета), массы скидки (при наличии), пробы (содержания драгоценного металла), номера и даты акта, фамилии, имени и отчества эксперта и контролера;</w:t>
      </w:r>
    </w:p>
    <w:bookmarkEnd w:id="21"/>
    <w:bookmarkStart w:name="z23" w:id="22"/>
    <w:p>
      <w:pPr>
        <w:spacing w:after="0"/>
        <w:ind w:left="0"/>
        <w:jc w:val="both"/>
      </w:pPr>
      <w:r>
        <w:rPr>
          <w:rFonts w:ascii="Times New Roman"/>
          <w:b w:val="false"/>
          <w:i w:val="false"/>
          <w:color w:val="000000"/>
          <w:sz w:val="28"/>
        </w:rPr>
        <w:t>
      15) окончательный прием и сортировка ценностей – определение количества, массы (общей, лигатурной и химически чистой (при возможности их расчета), пробы ценностей (массовой доли драгоценного металла в сплаве), классификация и определение массы ювелирных вставок (при наличии), сверка их с данными сопроводительных документов отправителя (с описью или актом описи) с сортировкой ценностей по установленным видам ценностей и пробам драгоценных металлов;</w:t>
      </w:r>
    </w:p>
    <w:bookmarkEnd w:id="22"/>
    <w:bookmarkStart w:name="z24" w:id="23"/>
    <w:p>
      <w:pPr>
        <w:spacing w:after="0"/>
        <w:ind w:left="0"/>
        <w:jc w:val="both"/>
      </w:pPr>
      <w:r>
        <w:rPr>
          <w:rFonts w:ascii="Times New Roman"/>
          <w:b w:val="false"/>
          <w:i w:val="false"/>
          <w:color w:val="000000"/>
          <w:sz w:val="28"/>
        </w:rPr>
        <w:t>
      16) комиссия Центра – комиссия, состоящая из эксперта и контролера для осуществления вскрытия посылок с ценностями, приема и сортировки находящихся в них ценностей;</w:t>
      </w:r>
    </w:p>
    <w:bookmarkEnd w:id="23"/>
    <w:bookmarkStart w:name="z25" w:id="24"/>
    <w:p>
      <w:pPr>
        <w:spacing w:after="0"/>
        <w:ind w:left="0"/>
        <w:jc w:val="both"/>
      </w:pPr>
      <w:r>
        <w:rPr>
          <w:rFonts w:ascii="Times New Roman"/>
          <w:b w:val="false"/>
          <w:i w:val="false"/>
          <w:color w:val="000000"/>
          <w:sz w:val="28"/>
        </w:rPr>
        <w:t>
      17) вложение – один или группа однородных предметов (изделий), одного вида драгоценных металлов, одинаковой пробы или содержания драгоценных металлов, помещенные в одну первичную упаковку (бумажный или полиэтиленовый пакетик, бумагу), с указанием наименования, количества (изделий), общей и лигатурной массы, массы скидки (при наличии) и пробы (содержания драгоценного металла);</w:t>
      </w:r>
    </w:p>
    <w:bookmarkEnd w:id="24"/>
    <w:bookmarkStart w:name="z26" w:id="25"/>
    <w:p>
      <w:pPr>
        <w:spacing w:after="0"/>
        <w:ind w:left="0"/>
        <w:jc w:val="both"/>
      </w:pPr>
      <w:r>
        <w:rPr>
          <w:rFonts w:ascii="Times New Roman"/>
          <w:b w:val="false"/>
          <w:i w:val="false"/>
          <w:color w:val="000000"/>
          <w:sz w:val="28"/>
        </w:rPr>
        <w:t>
      18) продавец – Комитет государственного имущества и приватизации Министерства финансов Республики Казахстан (далее – Комитет) и его территориальные подразделения или местный исполнительный орган;</w:t>
      </w:r>
    </w:p>
    <w:bookmarkEnd w:id="25"/>
    <w:bookmarkStart w:name="z27" w:id="26"/>
    <w:p>
      <w:pPr>
        <w:spacing w:after="0"/>
        <w:ind w:left="0"/>
        <w:jc w:val="both"/>
      </w:pPr>
      <w:r>
        <w:rPr>
          <w:rFonts w:ascii="Times New Roman"/>
          <w:b w:val="false"/>
          <w:i w:val="false"/>
          <w:color w:val="000000"/>
          <w:sz w:val="28"/>
        </w:rPr>
        <w:t>
      19) покупатель – физическое или негосударственное юридическое лицо, приобретающее ценности в процессе реализации;</w:t>
      </w:r>
    </w:p>
    <w:bookmarkEnd w:id="26"/>
    <w:bookmarkStart w:name="z28" w:id="27"/>
    <w:p>
      <w:pPr>
        <w:spacing w:after="0"/>
        <w:ind w:left="0"/>
        <w:jc w:val="both"/>
      </w:pPr>
      <w:r>
        <w:rPr>
          <w:rFonts w:ascii="Times New Roman"/>
          <w:b w:val="false"/>
          <w:i w:val="false"/>
          <w:color w:val="000000"/>
          <w:sz w:val="28"/>
        </w:rPr>
        <w:t>
      20) торговые организации – индивидуальный предприниматель или негосударственное юридическое лицо либо их объединения, осуществляющие хранение и реализацию ценностей, привлекаемое в порядке, определенном законодательством Республики Казахстан о государственных закупках, для совершения одной или нескольких сделок за вознаграждение;</w:t>
      </w:r>
    </w:p>
    <w:bookmarkEnd w:id="27"/>
    <w:bookmarkStart w:name="z29" w:id="28"/>
    <w:p>
      <w:pPr>
        <w:spacing w:after="0"/>
        <w:ind w:left="0"/>
        <w:jc w:val="both"/>
      </w:pPr>
      <w:r>
        <w:rPr>
          <w:rFonts w:ascii="Times New Roman"/>
          <w:b w:val="false"/>
          <w:i w:val="false"/>
          <w:color w:val="000000"/>
          <w:sz w:val="28"/>
        </w:rPr>
        <w:t>
      21) синтетические камни – искусственные кристаллические продукты, по физическим и химическим свойствам соответствующие тем или иным природным камням;</w:t>
      </w:r>
    </w:p>
    <w:bookmarkEnd w:id="28"/>
    <w:bookmarkStart w:name="z30" w:id="29"/>
    <w:p>
      <w:pPr>
        <w:spacing w:after="0"/>
        <w:ind w:left="0"/>
        <w:jc w:val="both"/>
      </w:pPr>
      <w:r>
        <w:rPr>
          <w:rFonts w:ascii="Times New Roman"/>
          <w:b w:val="false"/>
          <w:i w:val="false"/>
          <w:color w:val="000000"/>
          <w:sz w:val="28"/>
        </w:rPr>
        <w:t>
      22) камни-имитации – подделки природных или синтетических камней, а также продуктов, частично или полностью сделанных человеком. Эти камни имитируют эффект, цвет и внешний вид природных ювелирных или синтетических камней, не передавая их химических и/или физических свойств и/или их кристаллическую структуру;</w:t>
      </w:r>
    </w:p>
    <w:bookmarkEnd w:id="29"/>
    <w:bookmarkStart w:name="z31" w:id="30"/>
    <w:p>
      <w:pPr>
        <w:spacing w:after="0"/>
        <w:ind w:left="0"/>
        <w:jc w:val="both"/>
      </w:pPr>
      <w:r>
        <w:rPr>
          <w:rFonts w:ascii="Times New Roman"/>
          <w:b w:val="false"/>
          <w:i w:val="false"/>
          <w:color w:val="000000"/>
          <w:sz w:val="28"/>
        </w:rPr>
        <w:t>
      23) веб-портал реестра (далее – реестр) – интернет-ресурс, размещенный в сети Интернет по адресу: www.gosreestr.kz, и предоставляющий единую точку доступа к электронной базе данных по учету и реализации Имущества;</w:t>
      </w:r>
    </w:p>
    <w:bookmarkEnd w:id="30"/>
    <w:p>
      <w:pPr>
        <w:spacing w:after="0"/>
        <w:ind w:left="0"/>
        <w:jc w:val="both"/>
      </w:pPr>
      <w:r>
        <w:rPr>
          <w:rFonts w:ascii="Times New Roman"/>
          <w:b w:val="false"/>
          <w:i w:val="false"/>
          <w:color w:val="000000"/>
          <w:sz w:val="28"/>
        </w:rPr>
        <w:t>
      24) уполномоченный орган – Комитет и его территориальные подразделения.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финансов РК от 28.02.2018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31"/>
    <w:p>
      <w:pPr>
        <w:spacing w:after="0"/>
        <w:ind w:left="0"/>
        <w:jc w:val="left"/>
      </w:pPr>
      <w:r>
        <w:rPr>
          <w:rFonts w:ascii="Times New Roman"/>
          <w:b/>
          <w:i w:val="false"/>
          <w:color w:val="000000"/>
        </w:rPr>
        <w:t xml:space="preserve"> Глава 2. Порядок транспортировки, приема и хранения ценностей</w:t>
      </w:r>
    </w:p>
    <w:bookmarkEnd w:id="31"/>
    <w:p>
      <w:pPr>
        <w:spacing w:after="0"/>
        <w:ind w:left="0"/>
        <w:jc w:val="both"/>
      </w:pPr>
      <w:r>
        <w:rPr>
          <w:rFonts w:ascii="Times New Roman"/>
          <w:b w:val="false"/>
          <w:i w:val="false"/>
          <w:color w:val="ff0000"/>
          <w:sz w:val="28"/>
        </w:rPr>
        <w:t xml:space="preserve">
      Сноска. Заголовок главы 2 в редакции приказа Первого заместителя Премьер-Министра РК – Министра финансов РК от 27.12.2019 </w:t>
      </w:r>
      <w:r>
        <w:rPr>
          <w:rFonts w:ascii="Times New Roman"/>
          <w:b w:val="false"/>
          <w:i w:val="false"/>
          <w:color w:val="ff0000"/>
          <w:sz w:val="28"/>
        </w:rPr>
        <w:t>№ 1430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3" w:id="32"/>
    <w:p>
      <w:pPr>
        <w:spacing w:after="0"/>
        <w:ind w:left="0"/>
        <w:jc w:val="both"/>
      </w:pPr>
      <w:r>
        <w:rPr>
          <w:rFonts w:ascii="Times New Roman"/>
          <w:b w:val="false"/>
          <w:i w:val="false"/>
          <w:color w:val="000000"/>
          <w:sz w:val="28"/>
        </w:rPr>
        <w:t xml:space="preserve">
      3. Судебные исполнители или органы (лица), изъявшие (передающие) ценности, письменно извещают уполномоченный орган или местный исполнительный орган о дате, месте и времени передачи ценностей в срок, не менее чем за пять рабочих дней до их совершения, с приложением копий документов, указанных в </w:t>
      </w:r>
      <w:r>
        <w:rPr>
          <w:rFonts w:ascii="Times New Roman"/>
          <w:b w:val="false"/>
          <w:i w:val="false"/>
          <w:color w:val="000000"/>
          <w:sz w:val="28"/>
        </w:rPr>
        <w:t>пункте 8</w:t>
      </w:r>
      <w:r>
        <w:rPr>
          <w:rFonts w:ascii="Times New Roman"/>
          <w:b w:val="false"/>
          <w:i w:val="false"/>
          <w:color w:val="000000"/>
          <w:sz w:val="28"/>
        </w:rPr>
        <w:t xml:space="preserve"> Правил № 833.</w:t>
      </w:r>
    </w:p>
    <w:bookmarkEnd w:id="32"/>
    <w:p>
      <w:pPr>
        <w:spacing w:after="0"/>
        <w:ind w:left="0"/>
        <w:jc w:val="both"/>
      </w:pPr>
      <w:r>
        <w:rPr>
          <w:rFonts w:ascii="Times New Roman"/>
          <w:b w:val="false"/>
          <w:i w:val="false"/>
          <w:color w:val="000000"/>
          <w:sz w:val="28"/>
        </w:rPr>
        <w:t>
      Передача ценностей от судебных исполнителей или органов (лиц), изъявших (передающих) ценности, уполномоченному органу или местному исполнительному органу осуществляется в установленные дату, время и месте, по акту описи, оценки и (или) приема-передачи имущества (далее – акт приема-передачи) с указанием наименования имущества с подробной характеристикой каждого предмета, единицы измерения, количества, предварительной оценки при приеме имущества за единицу, суммы.</w:t>
      </w:r>
    </w:p>
    <w:p>
      <w:pPr>
        <w:spacing w:after="0"/>
        <w:ind w:left="0"/>
        <w:jc w:val="both"/>
      </w:pPr>
      <w:r>
        <w:rPr>
          <w:rFonts w:ascii="Times New Roman"/>
          <w:b w:val="false"/>
          <w:i w:val="false"/>
          <w:color w:val="000000"/>
          <w:sz w:val="28"/>
        </w:rPr>
        <w:t xml:space="preserve">
      Акт приема-передачи составляется уполномоченным органом или местным исполнительным органом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 833, в количестве по числу сторон, указанных в нем. </w:t>
      </w:r>
    </w:p>
    <w:p>
      <w:pPr>
        <w:spacing w:after="0"/>
        <w:ind w:left="0"/>
        <w:jc w:val="both"/>
      </w:pPr>
      <w:r>
        <w:rPr>
          <w:rFonts w:ascii="Times New Roman"/>
          <w:b w:val="false"/>
          <w:i w:val="false"/>
          <w:color w:val="000000"/>
          <w:sz w:val="28"/>
        </w:rPr>
        <w:t xml:space="preserve">
      Ценности, обращенные (поступившие) в коммунальную собственность по основаниям бесхозяйные, наследственные, клад, не содержащие вещей, относящихся к культурным ценностям, находки, передаются местными исполнительными органами в территориальные подразделения Комитета для их дальнейшей пересылки в территориальный филиал Национального Банка Республики Казахстан (далее – территориальный филиал Национального Банка) или Центр в срок, не более десяти календарных дней со дня принятия на учет. </w:t>
      </w:r>
    </w:p>
    <w:p>
      <w:pPr>
        <w:spacing w:after="0"/>
        <w:ind w:left="0"/>
        <w:jc w:val="both"/>
      </w:pPr>
      <w:r>
        <w:rPr>
          <w:rFonts w:ascii="Times New Roman"/>
          <w:b w:val="false"/>
          <w:i w:val="false"/>
          <w:color w:val="000000"/>
          <w:sz w:val="28"/>
        </w:rPr>
        <w:t>
      Данные ценности учитываются на счетах уполномоченного органа, осуществляющего сдачу ценностей в Центр.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Первого заместителя Премьер-Министра РК – Министра финансов РК от 27.12.2019 </w:t>
      </w:r>
      <w:r>
        <w:rPr>
          <w:rFonts w:ascii="Times New Roman"/>
          <w:b w:val="false"/>
          <w:i w:val="false"/>
          <w:color w:val="000000"/>
          <w:sz w:val="28"/>
        </w:rPr>
        <w:t>№ 1430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0" w:id="33"/>
    <w:p>
      <w:pPr>
        <w:spacing w:after="0"/>
        <w:ind w:left="0"/>
        <w:jc w:val="both"/>
      </w:pPr>
      <w:r>
        <w:rPr>
          <w:rFonts w:ascii="Times New Roman"/>
          <w:b w:val="false"/>
          <w:i w:val="false"/>
          <w:color w:val="000000"/>
          <w:sz w:val="28"/>
        </w:rPr>
        <w:t>
      3-1. Организация работы по хранению ценностей, обращенных (поступивших) в коммунальную собственность, до передачи в территориальные подразделения Комитета производится местными исполнительными органами.</w:t>
      </w:r>
    </w:p>
    <w:bookmarkEnd w:id="33"/>
    <w:p>
      <w:pPr>
        <w:spacing w:after="0"/>
        <w:ind w:left="0"/>
        <w:jc w:val="both"/>
      </w:pPr>
      <w:r>
        <w:rPr>
          <w:rFonts w:ascii="Times New Roman"/>
          <w:b w:val="false"/>
          <w:i w:val="false"/>
          <w:color w:val="000000"/>
          <w:sz w:val="28"/>
        </w:rPr>
        <w:t>
      Организация работы по хранению ценностей до передачи (направления) в Центр или территориальный филиал Национального Банка производится территориальными подразделениями Комитета.</w:t>
      </w:r>
    </w:p>
    <w:p>
      <w:pPr>
        <w:spacing w:after="0"/>
        <w:ind w:left="0"/>
        <w:jc w:val="both"/>
      </w:pPr>
      <w:r>
        <w:rPr>
          <w:rFonts w:ascii="Times New Roman"/>
          <w:b w:val="false"/>
          <w:i w:val="false"/>
          <w:color w:val="000000"/>
          <w:sz w:val="28"/>
        </w:rPr>
        <w:t>
      Выбор поставщика услуг по хранению ценностей осуществляется территориальными подразделениями Комитета (местными исполнительными органами) в соответствии с законодательством Республики Казахстан о государственных закупках среди юридических лиц, осуществляющих деятельность на основании лицензии на проведение банковских и иных операций, выданной уполномоченным органом по регулированию, контролю и надзору финансового рынка и финансовых организаций.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 в соответствии с приказом Первого заместителя Премьер-Министра РК – Министра финансов РК от 27.12.2019 </w:t>
      </w:r>
      <w:r>
        <w:rPr>
          <w:rFonts w:ascii="Times New Roman"/>
          <w:b w:val="false"/>
          <w:i w:val="false"/>
          <w:color w:val="000000"/>
          <w:sz w:val="28"/>
        </w:rPr>
        <w:t>№ 1430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34"/>
    <w:p>
      <w:pPr>
        <w:spacing w:after="0"/>
        <w:ind w:left="0"/>
        <w:jc w:val="both"/>
      </w:pPr>
      <w:r>
        <w:rPr>
          <w:rFonts w:ascii="Times New Roman"/>
          <w:b w:val="false"/>
          <w:i w:val="false"/>
          <w:color w:val="000000"/>
          <w:sz w:val="28"/>
        </w:rPr>
        <w:t>
      4. Ценности, направляемые в Центр или в территориальный филиал Национального Банка, за исключением Алматинского городского филиала и Алматинского областного филиала, для дальнейшей пересылки в Центр, упаковываются уполномоченным органом в деревянный ящик или картонную коробку (в зависимости от характера ценностей), которые обшиваются плотной тканью с внутренним швом. Монеты из драгоценных металлов разрешается упаковывать в два мешка (один вложен в другой) из плотной ткани с внутренним швом. Посылки с ценностями (горловины мешков с ценностями) обвязываются (прошиваются) и опломбируются свинцовой пломбой таким образом, чтобы обеспечить невозможность вскрытия посылки (мешка) без нарушения упаковки и пломбы. На посылках (или на ярлыках к мешку) указываются размеры: длина, ширина, высота в сантиметрах, вес брутто, адреса получателя и отправителя, оценочная стоимость ценностей (в случае указания в сопроводительном письме оценочной стоимости ценностей, находящихся в посылке (мешке), номер посылки, соответствующий номеру акта описи ценностей (при направлении двух и более посылок (мешков). Максимальный вес одной посылки или мешка с ценностями не должен превышать десяти килограмм. Направление посылок (мешков) с ценностями почтой и в бумажных пакетах не допускается.</w:t>
      </w:r>
    </w:p>
    <w:bookmarkEnd w:id="34"/>
    <w:p>
      <w:pPr>
        <w:spacing w:after="0"/>
        <w:ind w:left="0"/>
        <w:jc w:val="both"/>
      </w:pPr>
      <w:r>
        <w:rPr>
          <w:rFonts w:ascii="Times New Roman"/>
          <w:b w:val="false"/>
          <w:i w:val="false"/>
          <w:color w:val="000000"/>
          <w:sz w:val="28"/>
        </w:rPr>
        <w:t>
      Уполномоченный орган представляет в территориальные филиалы Национального Банка и Центр образцы оттисков пломб, которые используются при упаковке ценностей, заверенных подписью руководителя и гербовой печатью уполномоченного органа. Заверенные образцы оттисков пломб (новые образцы оттисков, в случае их замены) представляются уполномоченным органом заблаговременно до направления или сдачи посылок (мешков) с ценностями.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финансов РК от 28.02.2018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35"/>
    <w:p>
      <w:pPr>
        <w:spacing w:after="0"/>
        <w:ind w:left="0"/>
        <w:jc w:val="both"/>
      </w:pPr>
      <w:r>
        <w:rPr>
          <w:rFonts w:ascii="Times New Roman"/>
          <w:b w:val="false"/>
          <w:i w:val="false"/>
          <w:color w:val="000000"/>
          <w:sz w:val="28"/>
        </w:rPr>
        <w:t xml:space="preserve">
      5. Посылки (мешки) с ценностями направляются уполномоченным органом самостоятельно или через службу специальной связи в Центр либо самостоятельно в территориальный филиал Национального Банка, за исключением Алматинского городского филиала и Алматинского областного филиала, для дальнейшей пересылки в Центр. </w:t>
      </w:r>
    </w:p>
    <w:bookmarkEnd w:id="35"/>
    <w:p>
      <w:pPr>
        <w:spacing w:after="0"/>
        <w:ind w:left="0"/>
        <w:jc w:val="both"/>
      </w:pPr>
      <w:r>
        <w:rPr>
          <w:rFonts w:ascii="Times New Roman"/>
          <w:b w:val="false"/>
          <w:i w:val="false"/>
          <w:color w:val="000000"/>
          <w:sz w:val="28"/>
        </w:rPr>
        <w:t xml:space="preserve">
      Пересылка посылок (мешков) с ценностями в Центр осуществляется территориальными филиалами Национального Банка только при возможности попутной доставки специальным вагоном в пределах его грузоподъемности, вместимости и ширины дверей. </w:t>
      </w:r>
    </w:p>
    <w:bookmarkStart w:name="z36" w:id="36"/>
    <w:p>
      <w:pPr>
        <w:spacing w:after="0"/>
        <w:ind w:left="0"/>
        <w:jc w:val="both"/>
      </w:pPr>
      <w:r>
        <w:rPr>
          <w:rFonts w:ascii="Times New Roman"/>
          <w:b w:val="false"/>
          <w:i w:val="false"/>
          <w:color w:val="000000"/>
          <w:sz w:val="28"/>
        </w:rPr>
        <w:t xml:space="preserve">
      6. При направлении посылки (мешка) с ценностями уполномоченным органом составляется акт описи ценностей (далее – Опись) с указанием количества, веса, пробы, вида (наименования) драгоценного металла или камня и отличительных признаков каждого предмета с подробным описанием каждого из них, составленный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который подписывается руководителем территориального подразделения Комитета.</w:t>
      </w:r>
    </w:p>
    <w:bookmarkEnd w:id="36"/>
    <w:p>
      <w:pPr>
        <w:spacing w:after="0"/>
        <w:ind w:left="0"/>
        <w:jc w:val="both"/>
      </w:pPr>
      <w:r>
        <w:rPr>
          <w:rFonts w:ascii="Times New Roman"/>
          <w:b w:val="false"/>
          <w:i w:val="false"/>
          <w:color w:val="000000"/>
          <w:sz w:val="28"/>
        </w:rPr>
        <w:t>
      К Описи прикладываются копии документов, являющихся основанием для обращения ценностей в собственность государства (решения суда, акты судебной экспертизы, акты изъятия и другие).</w:t>
      </w:r>
    </w:p>
    <w:p>
      <w:pPr>
        <w:spacing w:after="0"/>
        <w:ind w:left="0"/>
        <w:jc w:val="both"/>
      </w:pPr>
      <w:r>
        <w:rPr>
          <w:rFonts w:ascii="Times New Roman"/>
          <w:b w:val="false"/>
          <w:i w:val="false"/>
          <w:color w:val="000000"/>
          <w:sz w:val="28"/>
        </w:rPr>
        <w:t xml:space="preserve">
      Опись составляется в трех экземплярах, из которых первый экземпляр остается в уполномоченном органе, второй – вкладывается в посылку (мешок) с ценностями, третий – отсылается в Центр с сопроводительным письмом. </w:t>
      </w:r>
    </w:p>
    <w:p>
      <w:pPr>
        <w:spacing w:after="0"/>
        <w:ind w:left="0"/>
        <w:jc w:val="both"/>
      </w:pPr>
      <w:r>
        <w:rPr>
          <w:rFonts w:ascii="Times New Roman"/>
          <w:b w:val="false"/>
          <w:i w:val="false"/>
          <w:color w:val="000000"/>
          <w:sz w:val="28"/>
        </w:rPr>
        <w:t>
      В сопроводительном письме указывается к какому виду имущества относятся ценности (конфискованному, наследственному, бесхозяйному или кладу), на каком основании оно перешло в собственность государства, кому оно принадлежало (если это известно), с приложением копий документов на конфискацию ценностей (акты изъятия, решения суда, акты судебной экспертизы и другие), а также необходимость вскрытия посылки (мешка) и приема ценностей по количеству при присутствии представителя уполномоченного органа или дается согласие на вскрытие посылки (мешка) и прием ценностей без присутствия своего представителя. В сопроводительном письме допускается указание оценочной стоимости.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Первого заместителя Премьер-Министра РК – Министра финансов РК от 27.12.2019 </w:t>
      </w:r>
      <w:r>
        <w:rPr>
          <w:rFonts w:ascii="Times New Roman"/>
          <w:b w:val="false"/>
          <w:i w:val="false"/>
          <w:color w:val="000000"/>
          <w:sz w:val="28"/>
        </w:rPr>
        <w:t>№ 1430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37"/>
    <w:p>
      <w:pPr>
        <w:spacing w:after="0"/>
        <w:ind w:left="0"/>
        <w:jc w:val="both"/>
      </w:pPr>
      <w:r>
        <w:rPr>
          <w:rFonts w:ascii="Times New Roman"/>
          <w:b w:val="false"/>
          <w:i w:val="false"/>
          <w:color w:val="000000"/>
          <w:sz w:val="28"/>
        </w:rPr>
        <w:t>
      7. Передача посылок (мешков) с ценностями представителями уполномоченного органа материально-ответственным лицам территориального филиала Национального Банка или Центра осуществляется в установленные дату и время на территории территориального филиала Национального Банка или Центра для города Алматы и Алматинской области.</w:t>
      </w:r>
    </w:p>
    <w:bookmarkEnd w:id="37"/>
    <w:bookmarkStart w:name="z38" w:id="38"/>
    <w:p>
      <w:pPr>
        <w:spacing w:after="0"/>
        <w:ind w:left="0"/>
        <w:jc w:val="both"/>
      </w:pPr>
      <w:r>
        <w:rPr>
          <w:rFonts w:ascii="Times New Roman"/>
          <w:b w:val="false"/>
          <w:i w:val="false"/>
          <w:color w:val="000000"/>
          <w:sz w:val="28"/>
        </w:rPr>
        <w:t>
      8. Уполномоченный орган за пять рабочих дней до передачи посылки (мешка) с ценностями в территориальный филиал Национального Банка или в Центр представляет в Центр Опись и сопроводительное письмо.</w:t>
      </w:r>
    </w:p>
    <w:bookmarkEnd w:id="38"/>
    <w:p>
      <w:pPr>
        <w:spacing w:after="0"/>
        <w:ind w:left="0"/>
        <w:jc w:val="both"/>
      </w:pPr>
      <w:r>
        <w:rPr>
          <w:rFonts w:ascii="Times New Roman"/>
          <w:b w:val="false"/>
          <w:i w:val="false"/>
          <w:color w:val="000000"/>
          <w:sz w:val="28"/>
        </w:rPr>
        <w:t>
      Центр при получении Описи и сопроводительного письма в течение трех рабочих дней уведомляет отправителя и территориальный филиал Национального Банка о возможности сдачи посылки с ценностями, либо сообщает об обнаруженных несоответствиях отправителю, который устраняет данные несоответствия до сдачи посылки с ценностями.</w:t>
      </w:r>
    </w:p>
    <w:p>
      <w:pPr>
        <w:spacing w:after="0"/>
        <w:ind w:left="0"/>
        <w:jc w:val="both"/>
      </w:pPr>
      <w:r>
        <w:rPr>
          <w:rFonts w:ascii="Times New Roman"/>
          <w:b w:val="false"/>
          <w:i w:val="false"/>
          <w:color w:val="000000"/>
          <w:sz w:val="28"/>
        </w:rPr>
        <w:t>
      Территориальный филиал Национального Банка принимает посылки (мешки) с ценностями от уполномоченного органа для дальнейшей пересылки в Центр, только после получения подтверждения Центра.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приказом Министра финансов РК от 28.02.2018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39"/>
    <w:p>
      <w:pPr>
        <w:spacing w:after="0"/>
        <w:ind w:left="0"/>
        <w:jc w:val="both"/>
      </w:pPr>
      <w:r>
        <w:rPr>
          <w:rFonts w:ascii="Times New Roman"/>
          <w:b w:val="false"/>
          <w:i w:val="false"/>
          <w:color w:val="000000"/>
          <w:sz w:val="28"/>
        </w:rPr>
        <w:t xml:space="preserve">
      9. Посылки (мешки) с ценностями, передаваемые (направляемые) уполномоченным органом, в Центр через территориальные филиалы Национального Банка, сдаются материально-ответственным лицам территориальных филиалов Национального Банка для дальнейшей пересылки в Центр. </w:t>
      </w:r>
    </w:p>
    <w:bookmarkEnd w:id="39"/>
    <w:bookmarkStart w:name="z40" w:id="40"/>
    <w:p>
      <w:pPr>
        <w:spacing w:after="0"/>
        <w:ind w:left="0"/>
        <w:jc w:val="both"/>
      </w:pPr>
      <w:r>
        <w:rPr>
          <w:rFonts w:ascii="Times New Roman"/>
          <w:b w:val="false"/>
          <w:i w:val="false"/>
          <w:color w:val="000000"/>
          <w:sz w:val="28"/>
        </w:rPr>
        <w:t xml:space="preserve">
      10. Предварительный прием посылок (мешков) с ценностями на хранение производится без вскрытия путем проверки целостности упаковки, обвязки и пломб, сверки оттисков пломб с образцами, представленными в порядке, предусмотренном </w:t>
      </w:r>
      <w:r>
        <w:rPr>
          <w:rFonts w:ascii="Times New Roman"/>
          <w:b w:val="false"/>
          <w:i w:val="false"/>
          <w:color w:val="000000"/>
          <w:sz w:val="28"/>
        </w:rPr>
        <w:t>пунктом 4</w:t>
      </w:r>
      <w:r>
        <w:rPr>
          <w:rFonts w:ascii="Times New Roman"/>
          <w:b w:val="false"/>
          <w:i w:val="false"/>
          <w:color w:val="000000"/>
          <w:sz w:val="28"/>
        </w:rPr>
        <w:t xml:space="preserve"> настоящих Правил.</w:t>
      </w:r>
    </w:p>
    <w:bookmarkEnd w:id="40"/>
    <w:p>
      <w:pPr>
        <w:spacing w:after="0"/>
        <w:ind w:left="0"/>
        <w:jc w:val="both"/>
      </w:pPr>
      <w:r>
        <w:rPr>
          <w:rFonts w:ascii="Times New Roman"/>
          <w:b w:val="false"/>
          <w:i w:val="false"/>
          <w:color w:val="000000"/>
          <w:sz w:val="28"/>
        </w:rPr>
        <w:t>
      Посылки (мешки) с ценностями от службы специальной связи принимаются Центром по реестру.</w:t>
      </w:r>
    </w:p>
    <w:bookmarkStart w:name="z41" w:id="41"/>
    <w:p>
      <w:pPr>
        <w:spacing w:after="0"/>
        <w:ind w:left="0"/>
        <w:jc w:val="both"/>
      </w:pPr>
      <w:r>
        <w:rPr>
          <w:rFonts w:ascii="Times New Roman"/>
          <w:b w:val="false"/>
          <w:i w:val="false"/>
          <w:color w:val="000000"/>
          <w:sz w:val="28"/>
        </w:rPr>
        <w:t>
      11. Предварительный прием посылок (мешков) с ценностями, поступающих в Центр от представителей уполномоченного органа в городе Алматы, от службы специальной связи, а также пересылаемых через территориальные филиалы Национального Банка осуществляется материально-ответственными лицами Центра.</w:t>
      </w:r>
    </w:p>
    <w:bookmarkEnd w:id="41"/>
    <w:bookmarkStart w:name="z42" w:id="42"/>
    <w:p>
      <w:pPr>
        <w:spacing w:after="0"/>
        <w:ind w:left="0"/>
        <w:jc w:val="both"/>
      </w:pPr>
      <w:r>
        <w:rPr>
          <w:rFonts w:ascii="Times New Roman"/>
          <w:b w:val="false"/>
          <w:i w:val="false"/>
          <w:color w:val="000000"/>
          <w:sz w:val="28"/>
        </w:rPr>
        <w:t xml:space="preserve">
      12. В случаях, когда посылки (мешки) с ценностями сдаются представителями уполномоченного органа непосредственно в Центр или территориальный филиал Национального Банка для дальнейшей пересылки в Центр, уполномоченный орган направляет в адрес территориального филиала Национального Банка или Центра письменное извещение, в котором указываются фамилия, имя, отчество (при наличии), должность, данные или копию документа, удостоверяющего личность представителя, сдающего посылки (мешки) с ценностями, и дата и время их сдачи, в срок, не менее чем за пять рабочих дней их сдачи. </w:t>
      </w:r>
    </w:p>
    <w:bookmarkEnd w:id="42"/>
    <w:p>
      <w:pPr>
        <w:spacing w:after="0"/>
        <w:ind w:left="0"/>
        <w:jc w:val="both"/>
      </w:pPr>
      <w:r>
        <w:rPr>
          <w:rFonts w:ascii="Times New Roman"/>
          <w:b w:val="false"/>
          <w:i w:val="false"/>
          <w:color w:val="000000"/>
          <w:sz w:val="28"/>
        </w:rPr>
        <w:t xml:space="preserve">
      Посылки (мешки) с ценностями, оформленные с нарушением требований, предусмотренных </w:t>
      </w:r>
      <w:r>
        <w:rPr>
          <w:rFonts w:ascii="Times New Roman"/>
          <w:b w:val="false"/>
          <w:i w:val="false"/>
          <w:color w:val="000000"/>
          <w:sz w:val="28"/>
        </w:rPr>
        <w:t>пунктом 4</w:t>
      </w:r>
      <w:r>
        <w:rPr>
          <w:rFonts w:ascii="Times New Roman"/>
          <w:b w:val="false"/>
          <w:i w:val="false"/>
          <w:color w:val="000000"/>
          <w:sz w:val="28"/>
        </w:rPr>
        <w:t xml:space="preserve"> настоящих Правил, доставленные без предварительного письменного извещения, а также посылки (мешки) с ценностями, по которым обнаружены нарушения целостности упаковки, обвязки и пломб, допускающих возможность доступа к вложению, несоответствия оттисков пломб образцам, территориальными филиалами Национального Банка, службой инкассации Центра и Центром (при сдаче посылок непосредственно в Центр) не принимаются.</w:t>
      </w:r>
    </w:p>
    <w:bookmarkStart w:name="z351" w:id="43"/>
    <w:p>
      <w:pPr>
        <w:spacing w:after="0"/>
        <w:ind w:left="0"/>
        <w:jc w:val="both"/>
      </w:pPr>
      <w:r>
        <w:rPr>
          <w:rFonts w:ascii="Times New Roman"/>
          <w:b w:val="false"/>
          <w:i w:val="false"/>
          <w:color w:val="000000"/>
          <w:sz w:val="28"/>
        </w:rPr>
        <w:t>
      12-1. Передача (направление) посылок (мешков) с ценностями в Центр или территориальный филиал Национального Банка осуществляется территориальными подразделениями Комитета в срок не более тридцати рабочих дней со дня принятия на учет ценностей по акту приема-передачи от судебных исполнителей или органов (лиц), изъявших (передающих) ценности, либо от местных исполнительных органов.</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12-1 в соответствии с приказом Первого заместителя Премьер-Министра РК – Министра финансов РК от 27.12.2019 </w:t>
      </w:r>
      <w:r>
        <w:rPr>
          <w:rFonts w:ascii="Times New Roman"/>
          <w:b w:val="false"/>
          <w:i w:val="false"/>
          <w:color w:val="000000"/>
          <w:sz w:val="28"/>
        </w:rPr>
        <w:t>№ 1430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44"/>
    <w:p>
      <w:pPr>
        <w:spacing w:after="0"/>
        <w:ind w:left="0"/>
        <w:jc w:val="both"/>
      </w:pPr>
      <w:r>
        <w:rPr>
          <w:rFonts w:ascii="Times New Roman"/>
          <w:b w:val="false"/>
          <w:i w:val="false"/>
          <w:color w:val="000000"/>
          <w:sz w:val="28"/>
        </w:rPr>
        <w:t xml:space="preserve">
      13. Результаты предварительного приема посылок (мешков) с ценностями указываются в акте предварительного приема посылок (мешков) с ценностями, составленном в двух экземплярах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Первый экземпляр акта предварительного приема остается в Центре, второй экземпляр в подтверждение получения посылки (мешка) с ценностями Центром отправляется в уполномоченный орган. При принятии посылок (мешков) с ценностями от службы специальной связи по реестру в акте предварительного приема указывается номер и дата реестра, при этом реестр (копия реестра) прикладывается к акту предварительного приема.</w:t>
      </w:r>
    </w:p>
    <w:bookmarkEnd w:id="44"/>
    <w:p>
      <w:pPr>
        <w:spacing w:after="0"/>
        <w:ind w:left="0"/>
        <w:jc w:val="both"/>
      </w:pPr>
      <w:r>
        <w:rPr>
          <w:rFonts w:ascii="Times New Roman"/>
          <w:b w:val="false"/>
          <w:i w:val="false"/>
          <w:color w:val="000000"/>
          <w:sz w:val="28"/>
        </w:rPr>
        <w:t>
      При обнаружении во время предварительного приема доставленных в Центр посылок с ценностями отсутствия решений суда и описей, отсутствия или недостаточности в описях данных по количеству, массе и пробе каждого предмета, в том числе каждого предмета, входящего в комплект (гарнитуру, пару и другие), акт предварительного приема не оформляется, оформляется только акт приема на ответственное хранение произвольной формы, а отправителю направляется уведомление об отказе в предварительном приеме посылки до получения оформленных в надлежащем порядке сопроводительных документов.</w:t>
      </w:r>
    </w:p>
    <w:p>
      <w:pPr>
        <w:spacing w:after="0"/>
        <w:ind w:left="0"/>
        <w:jc w:val="both"/>
      </w:pPr>
      <w:r>
        <w:rPr>
          <w:rFonts w:ascii="Times New Roman"/>
          <w:b w:val="false"/>
          <w:i w:val="false"/>
          <w:color w:val="000000"/>
          <w:sz w:val="28"/>
        </w:rPr>
        <w:t xml:space="preserve">
      В сопроводительном письме к акту предварительного приема посылки (мешка) с ценностями, к которой имеется указание уполномоченного органа на необходимость вскрытия посылки и приема ценностей по количеству в присутствии своего представителя, указывается дата вскрытия посылки (мешка) с ценностями. В случае невозможности указания даты Центр направляет дополнительное письмо с указанием даты вскрытия посылки (мешка) с ценностями. По прибытию представителя уполномоченного органа, материально-ответственные лица хранилища/комиссия Центра вскрывают в его присутствии посылку (мешок) с ценностями и сверяют наличие ценностей по количеству с данными сопроводительных документов (описью). По результатам вскрытия посылки составляется акт вскрытия посылок с ценностями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w:t>
      </w:r>
    </w:p>
    <w:p>
      <w:pPr>
        <w:spacing w:after="0"/>
        <w:ind w:left="0"/>
        <w:jc w:val="both"/>
      </w:pPr>
      <w:r>
        <w:rPr>
          <w:rFonts w:ascii="Times New Roman"/>
          <w:b w:val="false"/>
          <w:i w:val="false"/>
          <w:color w:val="000000"/>
          <w:sz w:val="28"/>
        </w:rPr>
        <w:t>
      В случае обнаружения недостачи количества ценностей, делается запись в акте вскрытия. При этом в случае неприбытия в указанную дату представителя уполномоченного органа, Центр осуществляет вскрытие посылки и прием ценностей самостоятельно.</w:t>
      </w:r>
    </w:p>
    <w:p>
      <w:pPr>
        <w:spacing w:after="0"/>
        <w:ind w:left="0"/>
        <w:jc w:val="both"/>
      </w:pPr>
      <w:r>
        <w:rPr>
          <w:rFonts w:ascii="Times New Roman"/>
          <w:b w:val="false"/>
          <w:i w:val="false"/>
          <w:color w:val="000000"/>
          <w:sz w:val="28"/>
        </w:rPr>
        <w:t xml:space="preserve">
      При приеме посылки (мешка) с ценностями от уполномоченного органа для дальнейшей пересылки в Центр территориальным филиалом Национального Банка выдается квитанция по форме, установленной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декабря 2014 года № 247 "Об утверждении Правил ведения кассовых операций с физическими и юридическими лицами в Национальном Банке Республики Казахстан" (зарегистрированный в Реестре государственной регистрации нормативных правовых актов за № 10204).</w:t>
      </w:r>
    </w:p>
    <w:p>
      <w:pPr>
        <w:spacing w:after="0"/>
        <w:ind w:left="0"/>
        <w:jc w:val="both"/>
      </w:pPr>
      <w:r>
        <w:rPr>
          <w:rFonts w:ascii="Times New Roman"/>
          <w:b w:val="false"/>
          <w:i w:val="false"/>
          <w:color w:val="000000"/>
          <w:sz w:val="28"/>
        </w:rPr>
        <w:t xml:space="preserve">
      В течение пяти рабочих дней со дня получения </w:t>
      </w:r>
      <w:r>
        <w:rPr>
          <w:rFonts w:ascii="Times New Roman"/>
          <w:b w:val="false"/>
          <w:i w:val="false"/>
          <w:color w:val="000000"/>
          <w:sz w:val="28"/>
        </w:rPr>
        <w:t>акта</w:t>
      </w:r>
      <w:r>
        <w:rPr>
          <w:rFonts w:ascii="Times New Roman"/>
          <w:b w:val="false"/>
          <w:i w:val="false"/>
          <w:color w:val="000000"/>
          <w:sz w:val="28"/>
        </w:rPr>
        <w:t xml:space="preserve"> предварительного приема, уполномоченный орган возвращает </w:t>
      </w:r>
      <w:r>
        <w:rPr>
          <w:rFonts w:ascii="Times New Roman"/>
          <w:b w:val="false"/>
          <w:i w:val="false"/>
          <w:color w:val="000000"/>
          <w:sz w:val="28"/>
        </w:rPr>
        <w:t>квитанцию</w:t>
      </w:r>
      <w:r>
        <w:rPr>
          <w:rFonts w:ascii="Times New Roman"/>
          <w:b w:val="false"/>
          <w:i w:val="false"/>
          <w:color w:val="000000"/>
          <w:sz w:val="28"/>
        </w:rPr>
        <w:t xml:space="preserve"> о сдаче ценностей территориальному филиалу Национального Банка, принявшему ценности.</w:t>
      </w:r>
    </w:p>
    <w:bookmarkStart w:name="z44" w:id="45"/>
    <w:p>
      <w:pPr>
        <w:spacing w:after="0"/>
        <w:ind w:left="0"/>
        <w:jc w:val="both"/>
      </w:pPr>
      <w:r>
        <w:rPr>
          <w:rFonts w:ascii="Times New Roman"/>
          <w:b w:val="false"/>
          <w:i w:val="false"/>
          <w:color w:val="000000"/>
          <w:sz w:val="28"/>
        </w:rPr>
        <w:t>
      14. В случае, если при предварительном приеме материально-ответственными лицами Центра посылки (мешка) с ценностями, доставленной(го) службой инкассации Центра, обнаружены нарушения целостности упаковки, обвязки и пломб, допускающих возможность доступа к вложению, несоответствия оттисков пломб образцам, посылка (мешок) с ценностями помещается на ответственное хранение с оформлением акта приема на ответственное хранение произвольной формы.</w:t>
      </w:r>
    </w:p>
    <w:bookmarkEnd w:id="45"/>
    <w:p>
      <w:pPr>
        <w:spacing w:after="0"/>
        <w:ind w:left="0"/>
        <w:jc w:val="both"/>
      </w:pPr>
      <w:r>
        <w:rPr>
          <w:rFonts w:ascii="Times New Roman"/>
          <w:b w:val="false"/>
          <w:i w:val="false"/>
          <w:color w:val="000000"/>
          <w:sz w:val="28"/>
        </w:rPr>
        <w:t>
      По данному факту Центр направляет письменное уведомление уполномоченному органу, в котором сообщает о необходимости присутствия его представителя в комиссионной проверке фактического наличия ценностей в посылке с нарушенной упаковкой или его письменного согласия на проведение проверки без присутствия своего представителя.</w:t>
      </w:r>
    </w:p>
    <w:p>
      <w:pPr>
        <w:spacing w:after="0"/>
        <w:ind w:left="0"/>
        <w:jc w:val="both"/>
      </w:pPr>
      <w:r>
        <w:rPr>
          <w:rFonts w:ascii="Times New Roman"/>
          <w:b w:val="false"/>
          <w:i w:val="false"/>
          <w:color w:val="000000"/>
          <w:sz w:val="28"/>
        </w:rPr>
        <w:t xml:space="preserve">
      По прибытии представителя или поступления письменного согласия уполномоченного органа о вскрытии посылки (мешка) с ценностями без его присутствия материально-ответственные лица хранилища/комиссия Центра в присутствии представителя уполномоченного органа (или без его присутствия, в случае письменного согласия уполномоченного органа), вскрывают посылку (мешок) с ценностями и сверяют их наличие по количеству с данными сопроводительных документов (описью). По результатам вскрытия посылки составляется </w:t>
      </w:r>
      <w:r>
        <w:rPr>
          <w:rFonts w:ascii="Times New Roman"/>
          <w:b w:val="false"/>
          <w:i w:val="false"/>
          <w:color w:val="000000"/>
          <w:sz w:val="28"/>
        </w:rPr>
        <w:t>акт вскрытия</w:t>
      </w:r>
      <w:r>
        <w:rPr>
          <w:rFonts w:ascii="Times New Roman"/>
          <w:b w:val="false"/>
          <w:i w:val="false"/>
          <w:color w:val="000000"/>
          <w:sz w:val="28"/>
        </w:rPr>
        <w:t>.</w:t>
      </w:r>
    </w:p>
    <w:p>
      <w:pPr>
        <w:spacing w:after="0"/>
        <w:ind w:left="0"/>
        <w:jc w:val="both"/>
      </w:pPr>
      <w:r>
        <w:rPr>
          <w:rFonts w:ascii="Times New Roman"/>
          <w:b w:val="false"/>
          <w:i w:val="false"/>
          <w:color w:val="000000"/>
          <w:sz w:val="28"/>
        </w:rPr>
        <w:t>
      Ценности повторно упаковываются и пломбируются материально-ответственными лицами хранилища/комиссией Центра, а также представителем уполномоченного органа, в случае его присутствия при вскрытии посылки (мешка) с ценностями.</w:t>
      </w:r>
    </w:p>
    <w:p>
      <w:pPr>
        <w:spacing w:after="0"/>
        <w:ind w:left="0"/>
        <w:jc w:val="both"/>
      </w:pPr>
      <w:r>
        <w:rPr>
          <w:rFonts w:ascii="Times New Roman"/>
          <w:b w:val="false"/>
          <w:i w:val="false"/>
          <w:color w:val="000000"/>
          <w:sz w:val="28"/>
        </w:rPr>
        <w:t>
      При соответствии количества ценностей данным описи, оформляется акт предварительного приема посылки (мешка) с ценностями, опломбированная посылка (мешок) с ценностями в дальнейшем выдается по распоряжению комиссии Центра для окончательного приема и сортировки ценностей.</w:t>
      </w:r>
    </w:p>
    <w:p>
      <w:pPr>
        <w:spacing w:after="0"/>
        <w:ind w:left="0"/>
        <w:jc w:val="both"/>
      </w:pPr>
      <w:r>
        <w:rPr>
          <w:rFonts w:ascii="Times New Roman"/>
          <w:b w:val="false"/>
          <w:i w:val="false"/>
          <w:color w:val="000000"/>
          <w:sz w:val="28"/>
        </w:rPr>
        <w:t>
      В случае обнаружения недостач и/или излишков ценностей, посылка (мешок) с ценностями вновь помещается на ответственное хранение с составлением акта произвольной формы, о чем делается запись в акте вскрытия до принятия соответствующих мер в соответствии с законодательством Республики Казахстан.</w:t>
      </w:r>
    </w:p>
    <w:bookmarkStart w:name="z45" w:id="46"/>
    <w:p>
      <w:pPr>
        <w:spacing w:after="0"/>
        <w:ind w:left="0"/>
        <w:jc w:val="both"/>
      </w:pPr>
      <w:r>
        <w:rPr>
          <w:rFonts w:ascii="Times New Roman"/>
          <w:b w:val="false"/>
          <w:i w:val="false"/>
          <w:color w:val="000000"/>
          <w:sz w:val="28"/>
        </w:rPr>
        <w:t xml:space="preserve">
      15. При ввозе (вносе) посылок (мешков) с ценностями на территорию/в здание территориальных филиалов Национального Банка и Центра проводится автоматический контроль уровня радиоактивности. Посылки с повышенным фоном радиационного излучения, превышающим </w:t>
      </w:r>
      <w:r>
        <w:rPr>
          <w:rFonts w:ascii="Times New Roman"/>
          <w:b w:val="false"/>
          <w:i w:val="false"/>
          <w:color w:val="000000"/>
          <w:sz w:val="28"/>
        </w:rPr>
        <w:t>нормативы</w:t>
      </w:r>
      <w:r>
        <w:rPr>
          <w:rFonts w:ascii="Times New Roman"/>
          <w:b w:val="false"/>
          <w:i w:val="false"/>
          <w:color w:val="000000"/>
          <w:sz w:val="28"/>
        </w:rPr>
        <w:t xml:space="preserve">, установленные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27 февраля 2015 года № 155 "Об утверждении гигиенических нормативов "Санитарно-эпидемиологические требования к обеспечению радиационной безопасности" (зарегистрированный в Реестре государственной регистрации нормативных правовых актов за № 10671), не подлежат ввозу (вносу) на территорию/в здание территориальных филиалов Национального Банка и Центра и подлежат немедленному возврату.</w:t>
      </w:r>
    </w:p>
    <w:bookmarkEnd w:id="46"/>
    <w:bookmarkStart w:name="z46" w:id="47"/>
    <w:p>
      <w:pPr>
        <w:spacing w:after="0"/>
        <w:ind w:left="0"/>
        <w:jc w:val="both"/>
      </w:pPr>
      <w:r>
        <w:rPr>
          <w:rFonts w:ascii="Times New Roman"/>
          <w:b w:val="false"/>
          <w:i w:val="false"/>
          <w:color w:val="000000"/>
          <w:sz w:val="28"/>
        </w:rPr>
        <w:t>
      16. Посылки с ценностями в количестве более двух тысяч изделий (согласно описи) могут быть разделены на подпосылки материально-ответственными лицами хранилища с получением акта вскрытия и разделения посылок с ценностями.</w:t>
      </w:r>
    </w:p>
    <w:bookmarkEnd w:id="47"/>
    <w:p>
      <w:pPr>
        <w:spacing w:after="0"/>
        <w:ind w:left="0"/>
        <w:jc w:val="both"/>
      </w:pPr>
      <w:r>
        <w:rPr>
          <w:rFonts w:ascii="Times New Roman"/>
          <w:b w:val="false"/>
          <w:i w:val="false"/>
          <w:color w:val="000000"/>
          <w:sz w:val="28"/>
        </w:rPr>
        <w:t>
      Окончательный прием и сортировка ценностей производится комиссией Центра по распоряжению Центра. Комиссия Центра осуществляет вскрытие посылки, прием ценностей по массе и качеству. Одновременно с приемом ценностей осуществляется их сортировка по пробам и видам ценностей согласно наименованиям видов ценностей.</w:t>
      </w:r>
    </w:p>
    <w:p>
      <w:pPr>
        <w:spacing w:after="0"/>
        <w:ind w:left="0"/>
        <w:jc w:val="both"/>
      </w:pPr>
      <w:r>
        <w:rPr>
          <w:rFonts w:ascii="Times New Roman"/>
          <w:b w:val="false"/>
          <w:i w:val="false"/>
          <w:color w:val="000000"/>
          <w:sz w:val="28"/>
        </w:rPr>
        <w:t>
      Выдача посылки (мешка) комиссии Центра для окончательного приема и сортировки осуществляется в порядке очередности поступления посылок.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изменением, внесенным приказом Министра финансов РК от 28.02.2018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48"/>
    <w:p>
      <w:pPr>
        <w:spacing w:after="0"/>
        <w:ind w:left="0"/>
        <w:jc w:val="both"/>
      </w:pPr>
      <w:r>
        <w:rPr>
          <w:rFonts w:ascii="Times New Roman"/>
          <w:b w:val="false"/>
          <w:i w:val="false"/>
          <w:color w:val="000000"/>
          <w:sz w:val="28"/>
        </w:rPr>
        <w:t xml:space="preserve">
      17. Результаты окончательного приема и сортировки ценностей отражаются в акте приема и сортировки, составленном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и являются окончательными. В акте приема и сортировки ценностей проставляются учетные данные каждого вложения, приведенные в сопроводительных документах и полученные в Центре в результате определения массы и пробы драгоценных металлов, классификации и определения массы ювелирных вставок.</w:t>
      </w:r>
    </w:p>
    <w:bookmarkEnd w:id="48"/>
    <w:p>
      <w:pPr>
        <w:spacing w:after="0"/>
        <w:ind w:left="0"/>
        <w:jc w:val="both"/>
      </w:pPr>
      <w:r>
        <w:rPr>
          <w:rFonts w:ascii="Times New Roman"/>
          <w:b w:val="false"/>
          <w:i w:val="false"/>
          <w:color w:val="000000"/>
          <w:sz w:val="28"/>
        </w:rPr>
        <w:t xml:space="preserve">
      Изделия, масса которых непостоянна со временем (изделия с деревом, гипсом, канифолью, кожаными ремешками, тканью, кораллы, жемчуг и другими гигроскопичными материалами, самородки драгоценных металлов) и меняется как в большую, так и в меньшую сторону, учитываются только по общей массе. На такие изделия заводятся карточки учета массы самородков драгоценных металлов и ценностей с гигроскопическими материалами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с отражением изменения масс, которые вкладываются вместе с изделиями в места с ценностями. Все изменения массы являются допустимыми и в актах приема и сортировки, актах объединения ценностей, актах вскрытия и контрольного взвешивания ценностей указывается фактическая общая масса на момент взвешивания с указанием причины изменения массы.</w:t>
      </w:r>
    </w:p>
    <w:p>
      <w:pPr>
        <w:spacing w:after="0"/>
        <w:ind w:left="0"/>
        <w:jc w:val="both"/>
      </w:pPr>
      <w:r>
        <w:rPr>
          <w:rFonts w:ascii="Times New Roman"/>
          <w:b w:val="false"/>
          <w:i w:val="false"/>
          <w:color w:val="000000"/>
          <w:sz w:val="28"/>
        </w:rPr>
        <w:t>
      Изделия, в которых невозможно определить химически чистую массу без разрушения изделий (изделия с накладками, сложные изделия, часовые механизмы и другие) учитываются по общей массе с указанием в наименовании изделий пробы изделия (например, корпус часов 750 проба).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Первого заместителя Премьер-Министра РК – Министра финансов РК от 27.12.2019 </w:t>
      </w:r>
      <w:r>
        <w:rPr>
          <w:rFonts w:ascii="Times New Roman"/>
          <w:b w:val="false"/>
          <w:i w:val="false"/>
          <w:color w:val="000000"/>
          <w:sz w:val="28"/>
        </w:rPr>
        <w:t>№ 1430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49"/>
    <w:p>
      <w:pPr>
        <w:spacing w:after="0"/>
        <w:ind w:left="0"/>
        <w:jc w:val="both"/>
      </w:pPr>
      <w:r>
        <w:rPr>
          <w:rFonts w:ascii="Times New Roman"/>
          <w:b w:val="false"/>
          <w:i w:val="false"/>
          <w:color w:val="000000"/>
          <w:sz w:val="28"/>
        </w:rPr>
        <w:t>
      18. Определение массы и пробы ценностей при их приеме производится после их очистки от загрязнений и посторонних включений. Очистка производится без нарушения целостности изделий.</w:t>
      </w:r>
    </w:p>
    <w:bookmarkEnd w:id="49"/>
    <w:bookmarkStart w:name="z49" w:id="50"/>
    <w:p>
      <w:pPr>
        <w:spacing w:after="0"/>
        <w:ind w:left="0"/>
        <w:jc w:val="both"/>
      </w:pPr>
      <w:r>
        <w:rPr>
          <w:rFonts w:ascii="Times New Roman"/>
          <w:b w:val="false"/>
          <w:i w:val="false"/>
          <w:color w:val="000000"/>
          <w:sz w:val="28"/>
        </w:rPr>
        <w:t>
      19. При обнаружении в процессе окончательного приема ценностей расхождений с данными сопроводительных документов отправителя по фактическому виду драгоценных металлов или драгоценных камней, пробе драгоценного металла (более чем на одну позицию пробы), массе (более 0,5 грамм по изделиям и 0,05 карата по драгоценным камням), а также об имеющихся замечаниях по оформлению сопроводительных документов отправителю и в Комитет в течение пяти рабочих дней после завершения процесса окончательного приема ценностей направляется рекламация с указанием выявленных расхождений вместе с актом приема и сортировки для принятия соответствующих мер.</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Министра финансов РК от 28.02.2018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51"/>
    <w:p>
      <w:pPr>
        <w:spacing w:after="0"/>
        <w:ind w:left="0"/>
        <w:jc w:val="both"/>
      </w:pPr>
      <w:r>
        <w:rPr>
          <w:rFonts w:ascii="Times New Roman"/>
          <w:b w:val="false"/>
          <w:i w:val="false"/>
          <w:color w:val="000000"/>
          <w:sz w:val="28"/>
        </w:rPr>
        <w:t>
      20. Все процедуры по определению массы и пробы драгоценных металлов, классификации и определения массы ювелирных вставок, сортировки по видам и пробам драгоценных металлов, по видам ценностей, в том числе сложных изделий, состоящих из неотделимых или отделимых частей ювелирных сплавов разных драгоценных металлов, состоящих из драгоценного металла одного вида, но различной пробы осуществляется в соответствии с актами Центра. Центр не определяет подлинность клейма/маркировки изготовителя на изделиях.</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приказа Министра финансов РК от 28.02.2018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52"/>
    <w:p>
      <w:pPr>
        <w:spacing w:after="0"/>
        <w:ind w:left="0"/>
        <w:jc w:val="both"/>
      </w:pPr>
      <w:r>
        <w:rPr>
          <w:rFonts w:ascii="Times New Roman"/>
          <w:b w:val="false"/>
          <w:i w:val="false"/>
          <w:color w:val="000000"/>
          <w:sz w:val="28"/>
        </w:rPr>
        <w:t>
      21. Изделия, не соответствующие пробирному клейму, имеющемуся на изделии, либо не имеющие пробирного клейма/маркировки, принимаются к учету как лом соответствующего драгоценного металла по ближайшим нижним стандартным пробам (СТ РК 1003 – Сплавы на основе благородных металлов ювелирные, введены с 1 июля 1999 года).</w:t>
      </w:r>
    </w:p>
    <w:bookmarkEnd w:id="52"/>
    <w:p>
      <w:pPr>
        <w:spacing w:after="0"/>
        <w:ind w:left="0"/>
        <w:jc w:val="both"/>
      </w:pPr>
      <w:r>
        <w:rPr>
          <w:rFonts w:ascii="Times New Roman"/>
          <w:b w:val="false"/>
          <w:i w:val="false"/>
          <w:color w:val="000000"/>
          <w:sz w:val="28"/>
        </w:rPr>
        <w:t>
      Отходы, образующиеся в результате приема и сортировки ценностей (клей, камни со сколами, нитки и другое) уничтожаются комиссией Центра, о чем делается запись в акте приема и сортировки с указанием общей массы отходов.</w:t>
      </w:r>
    </w:p>
    <w:bookmarkStart w:name="z52" w:id="53"/>
    <w:p>
      <w:pPr>
        <w:spacing w:after="0"/>
        <w:ind w:left="0"/>
        <w:jc w:val="both"/>
      </w:pPr>
      <w:r>
        <w:rPr>
          <w:rFonts w:ascii="Times New Roman"/>
          <w:b w:val="false"/>
          <w:i w:val="false"/>
          <w:color w:val="000000"/>
          <w:sz w:val="28"/>
        </w:rPr>
        <w:t xml:space="preserve">
      22. При приеме и сортировке ценностей к виду "лом" соответствующих видов драгоценных металлов относятся следующие ценности с указанием причины отнесения к лому: изделия ранее использованные, изделия, не соответствующие пробирному клейму/маркировке, имеющемуся на изделии, либо не имеющие пробирного клейма, а также изделия, изношенные, поврежденные, деформированные, некомплектные, неполновесные монеты из драгоценных металлов, а также слитки драгоценных металлов, не соответствующие республиканским и международным стандартам по внешнему виду, маркировке, массе и содержанию драгоценных металлов. </w:t>
      </w:r>
    </w:p>
    <w:bookmarkEnd w:id="53"/>
    <w:p>
      <w:pPr>
        <w:spacing w:after="0"/>
        <w:ind w:left="0"/>
        <w:jc w:val="both"/>
      </w:pPr>
      <w:r>
        <w:rPr>
          <w:rFonts w:ascii="Times New Roman"/>
          <w:b w:val="false"/>
          <w:i w:val="false"/>
          <w:color w:val="000000"/>
          <w:sz w:val="28"/>
        </w:rPr>
        <w:t xml:space="preserve">
      В изделиях, отнесенных к лому, выкрепляются вставки, изделия обезличиваются и объединяются во вложения по видам и пробам драгоценных металлов. Выкрепленные вставки без сколов и царапин относятся к соответствующим видам ювелирных камней. </w:t>
      </w:r>
    </w:p>
    <w:p>
      <w:pPr>
        <w:spacing w:after="0"/>
        <w:ind w:left="0"/>
        <w:jc w:val="both"/>
      </w:pPr>
      <w:r>
        <w:rPr>
          <w:rFonts w:ascii="Times New Roman"/>
          <w:b w:val="false"/>
          <w:i w:val="false"/>
          <w:color w:val="000000"/>
          <w:sz w:val="28"/>
        </w:rPr>
        <w:t>
      Лом драгоценных металлов одного вида и пробы при приеме объединяются в отдельные вложения массой не более пятнадцати килограмм.</w:t>
      </w:r>
    </w:p>
    <w:bookmarkStart w:name="z53" w:id="54"/>
    <w:p>
      <w:pPr>
        <w:spacing w:after="0"/>
        <w:ind w:left="0"/>
        <w:jc w:val="both"/>
      </w:pPr>
      <w:r>
        <w:rPr>
          <w:rFonts w:ascii="Times New Roman"/>
          <w:b w:val="false"/>
          <w:i w:val="false"/>
          <w:color w:val="000000"/>
          <w:sz w:val="28"/>
        </w:rPr>
        <w:t>
      23. Окончательно принятые и сортированные по видам, пробам, видам драгоценных металлов и ювелирных вставок ценности упаковываются в матерчатые мешки (места) согласно акту приема и сортировки, которые пломбируются членами комиссии Центра. Упакованные и опломбированные места комиссия Центра сдает в хранилище по распоряжению Центра.</w:t>
      </w:r>
    </w:p>
    <w:bookmarkEnd w:id="54"/>
    <w:bookmarkStart w:name="z54" w:id="55"/>
    <w:p>
      <w:pPr>
        <w:spacing w:after="0"/>
        <w:ind w:left="0"/>
        <w:jc w:val="both"/>
      </w:pPr>
      <w:r>
        <w:rPr>
          <w:rFonts w:ascii="Times New Roman"/>
          <w:b w:val="false"/>
          <w:i w:val="false"/>
          <w:color w:val="000000"/>
          <w:sz w:val="28"/>
        </w:rPr>
        <w:t>
      24. Ценности в виде отходов производства (стружка, порошок, большое количество мелких кусочков драгоценных металлов), а также в виде гранул, шлихового и катодного золота и другие подвергаются испытаниям для определения содержания драгоценных металлов. Результаты испытаний при проведении испытаний считаются окончательными. Ценности, вместе с отобранным и анализированным образцом упаковывают и относят к соответствующему виду ценностей. Ценности после испытаний, упакованные в соответствии с требованиями, установленными подпунктом 14) пункта 2 настоящих Правил, передаются обратно в хранилище также по распоряжению Центра.</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приказа Министра финансов РК от 28.02.2018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56"/>
    <w:p>
      <w:pPr>
        <w:spacing w:after="0"/>
        <w:ind w:left="0"/>
        <w:jc w:val="both"/>
      </w:pPr>
      <w:r>
        <w:rPr>
          <w:rFonts w:ascii="Times New Roman"/>
          <w:b w:val="false"/>
          <w:i w:val="false"/>
          <w:color w:val="000000"/>
          <w:sz w:val="28"/>
        </w:rPr>
        <w:t xml:space="preserve">
      25. Все ценности после их приема, разработки, сортировки и отнесения к определенному виду ценностей (по видам и пробам драгоценных металлов, по наличию и виду ювелирных вставок) проходят стадию объединения. Объединение производится по мере накопления отдельных мест с ценностями одного вида и пробы, по территориальной принадлежности по распоряжению Центра. Результаты объединения ценностей отражаются в акте объединения ценностей, составленном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к которому прикладываются описи по видам и пробам ценностей. Опись на лом драгоценных металлов ювелирной пробы не составляется.</w:t>
      </w:r>
    </w:p>
    <w:bookmarkEnd w:id="56"/>
    <w:p>
      <w:pPr>
        <w:spacing w:after="0"/>
        <w:ind w:left="0"/>
        <w:jc w:val="both"/>
      </w:pPr>
      <w:r>
        <w:rPr>
          <w:rFonts w:ascii="Times New Roman"/>
          <w:b w:val="false"/>
          <w:i w:val="false"/>
          <w:color w:val="000000"/>
          <w:sz w:val="28"/>
        </w:rPr>
        <w:t>
      При объединении ценностей производится повторная проверка их массы, количества, вида и пробы металла, характеристики ювелирных вставок, а также уточнение отнесения к установленным видам ценностей с переводом их, при необходимости, с одного вида на другой.</w:t>
      </w:r>
    </w:p>
    <w:bookmarkStart w:name="z56" w:id="57"/>
    <w:p>
      <w:pPr>
        <w:spacing w:after="0"/>
        <w:ind w:left="0"/>
        <w:jc w:val="both"/>
      </w:pPr>
      <w:r>
        <w:rPr>
          <w:rFonts w:ascii="Times New Roman"/>
          <w:b w:val="false"/>
          <w:i w:val="false"/>
          <w:color w:val="000000"/>
          <w:sz w:val="28"/>
        </w:rPr>
        <w:t>
      26. Хранение посылок (мешков) с ценностями, мест с ценностями осуществляется в упакованном и опломбированном виде на стеллажах, в шкафах, сейфах, тележках, расположенных в хранилище Центра или территориального филиала Национального Банка.</w:t>
      </w:r>
    </w:p>
    <w:bookmarkEnd w:id="57"/>
    <w:p>
      <w:pPr>
        <w:spacing w:after="0"/>
        <w:ind w:left="0"/>
        <w:jc w:val="both"/>
      </w:pPr>
      <w:r>
        <w:rPr>
          <w:rFonts w:ascii="Times New Roman"/>
          <w:b w:val="false"/>
          <w:i w:val="false"/>
          <w:color w:val="000000"/>
          <w:sz w:val="28"/>
        </w:rPr>
        <w:t>
      На ярлыках мест c ценностями, сформированных и упакованных комиссией Центра или материально-ответственными лицами Центра, указываются номер и дата акта (вскрытия и разделения посылок с ценностями, вскрытия и контрольного взвешивания, приема и сортировки, объединения), фамилии, имена и отчества (при наличии) членов комиссии Центра или материально-ответственных лиц Центра, упаковавших места с ценностями.</w:t>
      </w:r>
    </w:p>
    <w:bookmarkStart w:name="z57" w:id="58"/>
    <w:p>
      <w:pPr>
        <w:spacing w:after="0"/>
        <w:ind w:left="0"/>
        <w:jc w:val="left"/>
      </w:pPr>
      <w:r>
        <w:rPr>
          <w:rFonts w:ascii="Times New Roman"/>
          <w:b/>
          <w:i w:val="false"/>
          <w:color w:val="000000"/>
        </w:rPr>
        <w:t xml:space="preserve"> Глава 3. Учет и оценка ценностей</w:t>
      </w:r>
    </w:p>
    <w:bookmarkEnd w:id="58"/>
    <w:p>
      <w:pPr>
        <w:spacing w:after="0"/>
        <w:ind w:left="0"/>
        <w:jc w:val="both"/>
      </w:pPr>
      <w:r>
        <w:rPr>
          <w:rFonts w:ascii="Times New Roman"/>
          <w:b w:val="false"/>
          <w:i w:val="false"/>
          <w:color w:val="ff0000"/>
          <w:sz w:val="28"/>
        </w:rPr>
        <w:t xml:space="preserve">
      Сноска. Заголовок главы 3 в редакции приказа Первого заместителя Премьер-Министра РК – Министра финансов РК от 27.12.2019 </w:t>
      </w:r>
      <w:r>
        <w:rPr>
          <w:rFonts w:ascii="Times New Roman"/>
          <w:b w:val="false"/>
          <w:i w:val="false"/>
          <w:color w:val="ff0000"/>
          <w:sz w:val="28"/>
        </w:rPr>
        <w:t>№ 1430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8" w:id="59"/>
    <w:p>
      <w:pPr>
        <w:spacing w:after="0"/>
        <w:ind w:left="0"/>
        <w:jc w:val="both"/>
      </w:pPr>
      <w:r>
        <w:rPr>
          <w:rFonts w:ascii="Times New Roman"/>
          <w:b w:val="false"/>
          <w:i w:val="false"/>
          <w:color w:val="000000"/>
          <w:sz w:val="28"/>
        </w:rPr>
        <w:t xml:space="preserve">
      27. Оценка ценностей производится после получения уполномоченным органом </w:t>
      </w:r>
      <w:r>
        <w:rPr>
          <w:rFonts w:ascii="Times New Roman"/>
          <w:b w:val="false"/>
          <w:i w:val="false"/>
          <w:color w:val="000000"/>
          <w:sz w:val="28"/>
        </w:rPr>
        <w:t>акта приема и сортировки</w:t>
      </w:r>
      <w:r>
        <w:rPr>
          <w:rFonts w:ascii="Times New Roman"/>
          <w:b w:val="false"/>
          <w:i w:val="false"/>
          <w:color w:val="000000"/>
          <w:sz w:val="28"/>
        </w:rPr>
        <w:t xml:space="preserve"> или </w:t>
      </w:r>
      <w:r>
        <w:rPr>
          <w:rFonts w:ascii="Times New Roman"/>
          <w:b w:val="false"/>
          <w:i w:val="false"/>
          <w:color w:val="000000"/>
          <w:sz w:val="28"/>
        </w:rPr>
        <w:t>объединения</w:t>
      </w:r>
      <w:r>
        <w:rPr>
          <w:rFonts w:ascii="Times New Roman"/>
          <w:b w:val="false"/>
          <w:i w:val="false"/>
          <w:color w:val="000000"/>
          <w:sz w:val="28"/>
        </w:rPr>
        <w:t>.</w:t>
      </w:r>
    </w:p>
    <w:bookmarkEnd w:id="59"/>
    <w:bookmarkStart w:name="z59" w:id="60"/>
    <w:p>
      <w:pPr>
        <w:spacing w:after="0"/>
        <w:ind w:left="0"/>
        <w:jc w:val="both"/>
      </w:pPr>
      <w:r>
        <w:rPr>
          <w:rFonts w:ascii="Times New Roman"/>
          <w:b w:val="false"/>
          <w:i w:val="false"/>
          <w:color w:val="000000"/>
          <w:sz w:val="28"/>
        </w:rPr>
        <w:t>
      28. Организация работы по оценке ценностей, обращенных (поступивших) в республиканскую собственность, производится уполномоченным органом.</w:t>
      </w:r>
    </w:p>
    <w:bookmarkEnd w:id="60"/>
    <w:p>
      <w:pPr>
        <w:spacing w:after="0"/>
        <w:ind w:left="0"/>
        <w:jc w:val="both"/>
      </w:pPr>
      <w:r>
        <w:rPr>
          <w:rFonts w:ascii="Times New Roman"/>
          <w:b w:val="false"/>
          <w:i w:val="false"/>
          <w:color w:val="000000"/>
          <w:sz w:val="28"/>
        </w:rPr>
        <w:t>
      Организация работы по оценке ценностей, обращенных (поступивших) в коммунальную собственность, производится местным исполнительным органом.</w:t>
      </w:r>
    </w:p>
    <w:p>
      <w:pPr>
        <w:spacing w:after="0"/>
        <w:ind w:left="0"/>
        <w:jc w:val="both"/>
      </w:pPr>
      <w:r>
        <w:rPr>
          <w:rFonts w:ascii="Times New Roman"/>
          <w:b w:val="false"/>
          <w:i w:val="false"/>
          <w:color w:val="000000"/>
          <w:sz w:val="28"/>
        </w:rPr>
        <w:t xml:space="preserve">
      Выбор оценщика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в редакции приказа Первого заместителя Премьер-Министра РК – Министра финансов РК от 27.12.2019 </w:t>
      </w:r>
      <w:r>
        <w:rPr>
          <w:rFonts w:ascii="Times New Roman"/>
          <w:b w:val="false"/>
          <w:i w:val="false"/>
          <w:color w:val="000000"/>
          <w:sz w:val="28"/>
        </w:rPr>
        <w:t>№ 1430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Заместителя Премьер-Министра - Министра финансов РК от 09.02.2023 </w:t>
      </w:r>
      <w:r>
        <w:rPr>
          <w:rFonts w:ascii="Times New Roman"/>
          <w:b w:val="false"/>
          <w:i w:val="false"/>
          <w:color w:val="000000"/>
          <w:sz w:val="28"/>
        </w:rPr>
        <w:t>№ 150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61"/>
    <w:p>
      <w:pPr>
        <w:spacing w:after="0"/>
        <w:ind w:left="0"/>
        <w:jc w:val="both"/>
      </w:pPr>
      <w:r>
        <w:rPr>
          <w:rFonts w:ascii="Times New Roman"/>
          <w:b w:val="false"/>
          <w:i w:val="false"/>
          <w:color w:val="000000"/>
          <w:sz w:val="28"/>
        </w:rPr>
        <w:t>
      29. Выдача ценностей из Центра производится в случаях:</w:t>
      </w:r>
    </w:p>
    <w:bookmarkEnd w:id="61"/>
    <w:bookmarkStart w:name="z51" w:id="62"/>
    <w:p>
      <w:pPr>
        <w:spacing w:after="0"/>
        <w:ind w:left="0"/>
        <w:jc w:val="both"/>
      </w:pPr>
      <w:r>
        <w:rPr>
          <w:rFonts w:ascii="Times New Roman"/>
          <w:b w:val="false"/>
          <w:i w:val="false"/>
          <w:color w:val="000000"/>
          <w:sz w:val="28"/>
        </w:rPr>
        <w:t xml:space="preserve">
      1) передачи уполномоченному органу для проведения оценки и реализации ценностей; </w:t>
      </w:r>
    </w:p>
    <w:bookmarkEnd w:id="62"/>
    <w:p>
      <w:pPr>
        <w:spacing w:after="0"/>
        <w:ind w:left="0"/>
        <w:jc w:val="both"/>
      </w:pPr>
      <w:r>
        <w:rPr>
          <w:rFonts w:ascii="Times New Roman"/>
          <w:b w:val="false"/>
          <w:i w:val="false"/>
          <w:color w:val="000000"/>
          <w:sz w:val="28"/>
        </w:rPr>
        <w:t>
      2) передачи уполномоченному органу для дальнейшего возврата владельцу по решению суда.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в редакции приказа Министра финансов РК от 28.02.2018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63"/>
    <w:p>
      <w:pPr>
        <w:spacing w:after="0"/>
        <w:ind w:left="0"/>
        <w:jc w:val="both"/>
      </w:pPr>
      <w:r>
        <w:rPr>
          <w:rFonts w:ascii="Times New Roman"/>
          <w:b w:val="false"/>
          <w:i w:val="false"/>
          <w:color w:val="000000"/>
          <w:sz w:val="28"/>
        </w:rPr>
        <w:t xml:space="preserve">
      30. Уполномоченный орган за пять рабочих дней до предполагаемой даты получения ценностей, направляет в Центр письменное уведомление с указанием фамилии, имени, отчества (при наличии) представителя (ей), реквизитов документов, удостоверяющих их личность, номера и даты доверенности, а также даты получения. </w:t>
      </w:r>
    </w:p>
    <w:bookmarkEnd w:id="63"/>
    <w:p>
      <w:pPr>
        <w:spacing w:after="0"/>
        <w:ind w:left="0"/>
        <w:jc w:val="both"/>
      </w:pPr>
      <w:r>
        <w:rPr>
          <w:rFonts w:ascii="Times New Roman"/>
          <w:b w:val="false"/>
          <w:i w:val="false"/>
          <w:color w:val="000000"/>
          <w:sz w:val="28"/>
        </w:rPr>
        <w:t>
      Центр в течение трех рабочих дней извещает уполномоченный орган о получении его письменного уведомления.</w:t>
      </w:r>
    </w:p>
    <w:bookmarkStart w:name="z62" w:id="64"/>
    <w:p>
      <w:pPr>
        <w:spacing w:after="0"/>
        <w:ind w:left="0"/>
        <w:jc w:val="both"/>
      </w:pPr>
      <w:r>
        <w:rPr>
          <w:rFonts w:ascii="Times New Roman"/>
          <w:b w:val="false"/>
          <w:i w:val="false"/>
          <w:color w:val="000000"/>
          <w:sz w:val="28"/>
        </w:rPr>
        <w:t>
      31. Выданные Центром ценности, обращенные (поступившие) в коммунальную собственность по основаниям бесхозяйные, наследственные, клад, не содержащие вещей, относящихся к культурным ценностям, находки, передаются территориальными подразделениями Комитета в местные исполнительные органы для их реализации, возврату владельцу по решению суда либо оценки в срок, не более десяти календарных дней со дня выдачи.</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приказа Первого заместителя Премьер-Министра РК – Министра финансов РК от 27.12.2019 </w:t>
      </w:r>
      <w:r>
        <w:rPr>
          <w:rFonts w:ascii="Times New Roman"/>
          <w:b w:val="false"/>
          <w:i w:val="false"/>
          <w:color w:val="000000"/>
          <w:sz w:val="28"/>
        </w:rPr>
        <w:t>№ 1430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65"/>
    <w:p>
      <w:pPr>
        <w:spacing w:after="0"/>
        <w:ind w:left="0"/>
        <w:jc w:val="both"/>
      </w:pPr>
      <w:r>
        <w:rPr>
          <w:rFonts w:ascii="Times New Roman"/>
          <w:b w:val="false"/>
          <w:i w:val="false"/>
          <w:color w:val="000000"/>
          <w:sz w:val="28"/>
        </w:rPr>
        <w:t>
      32. Основанием для выдачи из Центра ценностей является письменное решение уполномоченного органа, подписанное уполномоченными лицами и заверенное печатью.</w:t>
      </w:r>
    </w:p>
    <w:bookmarkEnd w:id="65"/>
    <w:p>
      <w:pPr>
        <w:spacing w:after="0"/>
        <w:ind w:left="0"/>
        <w:jc w:val="both"/>
      </w:pPr>
      <w:r>
        <w:rPr>
          <w:rFonts w:ascii="Times New Roman"/>
          <w:b w:val="false"/>
          <w:i w:val="false"/>
          <w:color w:val="000000"/>
          <w:sz w:val="28"/>
        </w:rPr>
        <w:t>
      В целях исключения несанкционированной выдачи Центром ценностей, уполномоченный орган, представляет в Центр нотариально заверенные образцы подписей должностных лиц территориального подразделения Комитета, имеющих право подписи решений о выдаче ценностей, и оттиска печати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в редакции приказа Первого заместителя Премьер-Министра РК – Министра финансов РК от 27.12.2019 </w:t>
      </w:r>
      <w:r>
        <w:rPr>
          <w:rFonts w:ascii="Times New Roman"/>
          <w:b w:val="false"/>
          <w:i w:val="false"/>
          <w:color w:val="000000"/>
          <w:sz w:val="28"/>
        </w:rPr>
        <w:t>№ 1430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66"/>
    <w:p>
      <w:pPr>
        <w:spacing w:after="0"/>
        <w:ind w:left="0"/>
        <w:jc w:val="both"/>
      </w:pPr>
      <w:r>
        <w:rPr>
          <w:rFonts w:ascii="Times New Roman"/>
          <w:b w:val="false"/>
          <w:i w:val="false"/>
          <w:color w:val="000000"/>
          <w:sz w:val="28"/>
        </w:rPr>
        <w:t>
      33. Выдача Центром ценностей уполномоченному органу в последний день текущего календарного месяца и с 25 по 31 декабря текущего года не производится. После 25 декабря выдача ценностей прекращается и выписанные распоряжения, по которым ценности не получены, утрачивают силу и аннулируются Центром. Письмо и доверенность уполномоченного органа также аннулируются.</w:t>
      </w:r>
    </w:p>
    <w:bookmarkEnd w:id="66"/>
    <w:p>
      <w:pPr>
        <w:spacing w:after="0"/>
        <w:ind w:left="0"/>
        <w:jc w:val="both"/>
      </w:pPr>
      <w:r>
        <w:rPr>
          <w:rFonts w:ascii="Times New Roman"/>
          <w:b w:val="false"/>
          <w:i w:val="false"/>
          <w:color w:val="000000"/>
          <w:sz w:val="28"/>
        </w:rPr>
        <w:t xml:space="preserve">
      Выдача ценностей из хранилища Центра оформляется актом выдачи ценностей, составляемого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Start w:name="z65" w:id="67"/>
    <w:p>
      <w:pPr>
        <w:spacing w:after="0"/>
        <w:ind w:left="0"/>
        <w:jc w:val="both"/>
      </w:pPr>
      <w:r>
        <w:rPr>
          <w:rFonts w:ascii="Times New Roman"/>
          <w:b w:val="false"/>
          <w:i w:val="false"/>
          <w:color w:val="000000"/>
          <w:sz w:val="28"/>
        </w:rPr>
        <w:t xml:space="preserve">
      34. В случае необходимости выдачи только части ценностей из упакованных мест, комиссией Центра по распоряжению Центра, производится вскрытие и выделение ценностей с оформлением акта вскрытия и выделения ценностей, составленного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67"/>
    <w:p>
      <w:pPr>
        <w:spacing w:after="0"/>
        <w:ind w:left="0"/>
        <w:jc w:val="both"/>
      </w:pPr>
      <w:r>
        <w:rPr>
          <w:rFonts w:ascii="Times New Roman"/>
          <w:b w:val="false"/>
          <w:i w:val="false"/>
          <w:color w:val="000000"/>
          <w:sz w:val="28"/>
        </w:rPr>
        <w:t>
      При вскрытии и выделении производится контрольное взвешивание ценностей, проверка их качества, характеристики ювелирных вставок, а также уточнение отнесения их к установленным видам ценностей.</w:t>
      </w:r>
    </w:p>
    <w:bookmarkStart w:name="z66" w:id="68"/>
    <w:p>
      <w:pPr>
        <w:spacing w:after="0"/>
        <w:ind w:left="0"/>
        <w:jc w:val="both"/>
      </w:pPr>
      <w:r>
        <w:rPr>
          <w:rFonts w:ascii="Times New Roman"/>
          <w:b w:val="false"/>
          <w:i w:val="false"/>
          <w:color w:val="000000"/>
          <w:sz w:val="28"/>
        </w:rPr>
        <w:t xml:space="preserve">
      35. В случае отмены (изменения соответствующей части) судом акта, на основании которого ценности поступили в собственность государства, производится возврат в натуре уполномоченному органу. Если ко дню получения Центром судебного акта (об отмене) ценности оказались реализованными, производится возмещение уполномоченным органом или местным исполнительным органом владельцу его стоимости в пределах средств, полученных от реализации. </w:t>
      </w:r>
    </w:p>
    <w:bookmarkEnd w:id="68"/>
    <w:p>
      <w:pPr>
        <w:spacing w:after="0"/>
        <w:ind w:left="0"/>
        <w:jc w:val="both"/>
      </w:pPr>
      <w:r>
        <w:rPr>
          <w:rFonts w:ascii="Times New Roman"/>
          <w:b w:val="false"/>
          <w:i w:val="false"/>
          <w:color w:val="000000"/>
          <w:sz w:val="28"/>
        </w:rPr>
        <w:t>
      Если ценности были отнесены к лому драгоценных металлов, то по решению уполномоченного органа или местного исполнительного органа, производится денежная компенсация владельцу эквивалентной стоимости химически чистой массы драгоценных металлов, рассчитываемой путем умножения химически чистой массы драгоценных металлов на утреннюю цену Лондонской Ассоциации Рынка драгоценных металлов (информационно-справочная цена на драгоценные металлы, далее – LBMA) и средневзвешенный биржевой курс тенге к доллару США, сложившийся на утренней (основной) сессии Казахстанской фондовой биржи, на дату принятия решения суда о возврате.</w:t>
      </w:r>
    </w:p>
    <w:p>
      <w:pPr>
        <w:spacing w:after="0"/>
        <w:ind w:left="0"/>
        <w:jc w:val="both"/>
      </w:pPr>
      <w:r>
        <w:rPr>
          <w:rFonts w:ascii="Times New Roman"/>
          <w:b w:val="false"/>
          <w:i w:val="false"/>
          <w:color w:val="000000"/>
          <w:sz w:val="28"/>
        </w:rPr>
        <w:t>
      Возмещение уполномоченным органом или местным исполнительным органом стоимости реализованных ценностей или ценностей, отнесенных в лом, осуществляется за счет средств соответствующего бюджета или Фонда поддержки инфраструктуры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с изменением, внесенным приказом Заместителя Премьер-Министра - Министра финансов РК от 09.02.2023 </w:t>
      </w:r>
      <w:r>
        <w:rPr>
          <w:rFonts w:ascii="Times New Roman"/>
          <w:b w:val="false"/>
          <w:i w:val="false"/>
          <w:color w:val="000000"/>
          <w:sz w:val="28"/>
        </w:rPr>
        <w:t>№ 150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69"/>
    <w:p>
      <w:pPr>
        <w:spacing w:after="0"/>
        <w:ind w:left="0"/>
        <w:jc w:val="both"/>
      </w:pPr>
      <w:r>
        <w:rPr>
          <w:rFonts w:ascii="Times New Roman"/>
          <w:b w:val="false"/>
          <w:i w:val="false"/>
          <w:color w:val="000000"/>
          <w:sz w:val="28"/>
        </w:rPr>
        <w:t>
      36. Учет ценностей осуществляется уполномоченным органом.</w:t>
      </w:r>
    </w:p>
    <w:bookmarkEnd w:id="69"/>
    <w:bookmarkStart w:name="z68" w:id="70"/>
    <w:p>
      <w:pPr>
        <w:spacing w:after="0"/>
        <w:ind w:left="0"/>
        <w:jc w:val="both"/>
      </w:pPr>
      <w:r>
        <w:rPr>
          <w:rFonts w:ascii="Times New Roman"/>
          <w:b w:val="false"/>
          <w:i w:val="false"/>
          <w:color w:val="000000"/>
          <w:sz w:val="28"/>
        </w:rPr>
        <w:t>
      37. В случае изменения массы, пробы ценностей при их объединении, выделении или контрольном взвешивании в Центре, они отражаются в актах, на основании которых производится списание или оприходование расхождений. При этом списание и постановка на учет расхождений, не превышающих допустимых значений, производится по решению комиссии Центра, а превышающие допустимые значения подлежат списанию или постановке на учет по согласованию с уполномоченным органом.</w:t>
      </w:r>
    </w:p>
    <w:bookmarkEnd w:id="70"/>
    <w:bookmarkStart w:name="z69" w:id="71"/>
    <w:p>
      <w:pPr>
        <w:spacing w:after="0"/>
        <w:ind w:left="0"/>
        <w:jc w:val="both"/>
      </w:pPr>
      <w:r>
        <w:rPr>
          <w:rFonts w:ascii="Times New Roman"/>
          <w:b w:val="false"/>
          <w:i w:val="false"/>
          <w:color w:val="000000"/>
          <w:sz w:val="28"/>
        </w:rPr>
        <w:t xml:space="preserve">
      38. Учет посылок с ценностями в уполномоченном органе производится на основании актов предварительного приема посылок с ценностями. Наименование отправителя, реквизиты акта предварительного приема, оценочная стоимость (при наличии данных), отражаются в журнале регистрации посылок с ценностями, поступивших от отправителей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w:t>
      </w:r>
    </w:p>
    <w:bookmarkEnd w:id="71"/>
    <w:p>
      <w:pPr>
        <w:spacing w:after="0"/>
        <w:ind w:left="0"/>
        <w:jc w:val="both"/>
      </w:pPr>
      <w:r>
        <w:rPr>
          <w:rFonts w:ascii="Times New Roman"/>
          <w:b w:val="false"/>
          <w:i w:val="false"/>
          <w:color w:val="000000"/>
          <w:sz w:val="28"/>
        </w:rPr>
        <w:t>
      Принятие к учету разницы по массе, возникшей в результате объединения, выделения или контрольного взвешивания, производится уполномоченным органом на основании соответствующих актов.</w:t>
      </w:r>
    </w:p>
    <w:bookmarkStart w:name="z70" w:id="72"/>
    <w:p>
      <w:pPr>
        <w:spacing w:after="0"/>
        <w:ind w:left="0"/>
        <w:jc w:val="both"/>
      </w:pPr>
      <w:r>
        <w:rPr>
          <w:rFonts w:ascii="Times New Roman"/>
          <w:b w:val="false"/>
          <w:i w:val="false"/>
          <w:color w:val="000000"/>
          <w:sz w:val="28"/>
        </w:rPr>
        <w:t xml:space="preserve">
      39. Аналитический учет ценностей осуществляется в книге количественно-суммового учета ценностей, обращенных (поступивших) в собственность государства по отдельным основаниям,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по видам ценностей и пробам в соответствующих учетных единицах, согласно наименованиям видов ценностей, устанавливаемых Центром. Записи в книгу количественно-суммового учета ценностей производятся на основании актов приема и сортировки, актов объединения и других документов. Записи операций по поступлению и выбытию ценностей в книгу количественно-суммового учета ценностей производятся после каждого приема или отпуска с выведением остатка.</w:t>
      </w:r>
    </w:p>
    <w:bookmarkEnd w:id="72"/>
    <w:bookmarkStart w:name="z71" w:id="73"/>
    <w:p>
      <w:pPr>
        <w:spacing w:after="0"/>
        <w:ind w:left="0"/>
        <w:jc w:val="both"/>
      </w:pPr>
      <w:r>
        <w:rPr>
          <w:rFonts w:ascii="Times New Roman"/>
          <w:b w:val="false"/>
          <w:i w:val="false"/>
          <w:color w:val="000000"/>
          <w:sz w:val="28"/>
        </w:rPr>
        <w:t xml:space="preserve">
      40. Инвентаризация ценностей производится Комитетом не реже одного раза в год по согласованию с Национальным Банком. При проведении контрольного взвешивания упакованных мест с ценностями оформляется акт вскрытия и контрольного взвешивания ценностей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73"/>
    <w:p>
      <w:pPr>
        <w:spacing w:after="0"/>
        <w:ind w:left="0"/>
        <w:jc w:val="both"/>
      </w:pPr>
      <w:r>
        <w:rPr>
          <w:rFonts w:ascii="Times New Roman"/>
          <w:b w:val="false"/>
          <w:i w:val="false"/>
          <w:color w:val="000000"/>
          <w:sz w:val="28"/>
        </w:rPr>
        <w:t>
      При проведении контрольного взвешивания ценностей, допускается проверка их качества, характеристики ювелирных вставок, а также уточнение отнесения их к установленным видам ценностей.</w:t>
      </w:r>
    </w:p>
    <w:p>
      <w:pPr>
        <w:spacing w:after="0"/>
        <w:ind w:left="0"/>
        <w:jc w:val="both"/>
      </w:pPr>
      <w:r>
        <w:rPr>
          <w:rFonts w:ascii="Times New Roman"/>
          <w:b w:val="false"/>
          <w:i w:val="false"/>
          <w:color w:val="000000"/>
          <w:sz w:val="28"/>
        </w:rPr>
        <w:t>
      Результаты инвентаризации ценностей в Центре оформляются актом инвентаризации в двух экземплярах. Акт вскрытия и контрольного взвешивания прикладывается к акту инвентаризации.</w:t>
      </w:r>
    </w:p>
    <w:bookmarkStart w:name="z72" w:id="74"/>
    <w:p>
      <w:pPr>
        <w:spacing w:after="0"/>
        <w:ind w:left="0"/>
        <w:jc w:val="left"/>
      </w:pPr>
      <w:r>
        <w:rPr>
          <w:rFonts w:ascii="Times New Roman"/>
          <w:b/>
          <w:i w:val="false"/>
          <w:color w:val="000000"/>
        </w:rPr>
        <w:t xml:space="preserve"> Глава 4. Порядок реализации ценностей</w:t>
      </w:r>
    </w:p>
    <w:bookmarkEnd w:id="74"/>
    <w:p>
      <w:pPr>
        <w:spacing w:after="0"/>
        <w:ind w:left="0"/>
        <w:jc w:val="both"/>
      </w:pPr>
      <w:r>
        <w:rPr>
          <w:rFonts w:ascii="Times New Roman"/>
          <w:b w:val="false"/>
          <w:i w:val="false"/>
          <w:color w:val="ff0000"/>
          <w:sz w:val="28"/>
        </w:rPr>
        <w:t xml:space="preserve">
      Сноска. Заголовок главы 4 в редакции приказа Первого заместителя Премьер-Министра РК – Министра финансов РК от 27.12.2019 </w:t>
      </w:r>
      <w:r>
        <w:rPr>
          <w:rFonts w:ascii="Times New Roman"/>
          <w:b w:val="false"/>
          <w:i w:val="false"/>
          <w:color w:val="ff0000"/>
          <w:sz w:val="28"/>
        </w:rPr>
        <w:t>№ 1430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3" w:id="75"/>
    <w:p>
      <w:pPr>
        <w:spacing w:after="0"/>
        <w:ind w:left="0"/>
        <w:jc w:val="both"/>
      </w:pPr>
      <w:r>
        <w:rPr>
          <w:rFonts w:ascii="Times New Roman"/>
          <w:b w:val="false"/>
          <w:i w:val="false"/>
          <w:color w:val="000000"/>
          <w:sz w:val="28"/>
        </w:rPr>
        <w:t>
      41. Передача ценностей осуществляется от Центра представителям продавца с участием представителей торговой организации при соблюдении требований по пропускному и внутриобъектовому режиму Центра.</w:t>
      </w:r>
    </w:p>
    <w:bookmarkEnd w:id="75"/>
    <w:p>
      <w:pPr>
        <w:spacing w:after="0"/>
        <w:ind w:left="0"/>
        <w:jc w:val="both"/>
      </w:pPr>
      <w:r>
        <w:rPr>
          <w:rFonts w:ascii="Times New Roman"/>
          <w:b w:val="false"/>
          <w:i w:val="false"/>
          <w:color w:val="000000"/>
          <w:sz w:val="28"/>
        </w:rPr>
        <w:t>
      После выдачи ценностей Центром их хранение и реализация обеспечивается торговой организацией на основании договора о государственных закупках.</w:t>
      </w:r>
    </w:p>
    <w:p>
      <w:pPr>
        <w:spacing w:after="0"/>
        <w:ind w:left="0"/>
        <w:jc w:val="both"/>
      </w:pPr>
      <w:r>
        <w:rPr>
          <w:rFonts w:ascii="Times New Roman"/>
          <w:b w:val="false"/>
          <w:i w:val="false"/>
          <w:color w:val="000000"/>
          <w:sz w:val="28"/>
        </w:rPr>
        <w:t>
      После приема ценностей торговая организация обеспечивает безопасную транспортировку ценностей до точки реализации.</w:t>
      </w:r>
    </w:p>
    <w:p>
      <w:pPr>
        <w:spacing w:after="0"/>
        <w:ind w:left="0"/>
        <w:jc w:val="both"/>
      </w:pPr>
      <w:r>
        <w:rPr>
          <w:rFonts w:ascii="Times New Roman"/>
          <w:b w:val="false"/>
          <w:i w:val="false"/>
          <w:color w:val="000000"/>
          <w:sz w:val="28"/>
        </w:rPr>
        <w:t xml:space="preserve">
      Переданные на хранение ценности до реализации подлежат оценке. При осуществлении оценки ценностей торговая организация обеспечивает доступ оценщику. Вскрытие и осмотр ценностей оценщиком для проведения их оценки осуществляется в присутствии представителей уполномоченного органа и торговой организации, по результатам которых составляется акт вскрытия ценностей для проведения оценки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После определения оценочной стоимости торговая организация вносит денежное обеспечение в размере пятидесяти процентов от стоимости полученных для реализации ценностей на счет продавца, указанный в договоре о государственных закупках.</w:t>
      </w:r>
    </w:p>
    <w:p>
      <w:pPr>
        <w:spacing w:after="0"/>
        <w:ind w:left="0"/>
        <w:jc w:val="both"/>
      </w:pPr>
      <w:r>
        <w:rPr>
          <w:rFonts w:ascii="Times New Roman"/>
          <w:b w:val="false"/>
          <w:i w:val="false"/>
          <w:color w:val="000000"/>
          <w:sz w:val="28"/>
        </w:rPr>
        <w:t>
      После исполнения всех обязанностей торговой организацией по условиям договора о государственных закупках денежное обеспечение возвращается на банковский счет торговой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в редакции приказа Первого заместителя Премьер-Министра РК – Министра финансов РК от 27.12.2019 </w:t>
      </w:r>
      <w:r>
        <w:rPr>
          <w:rFonts w:ascii="Times New Roman"/>
          <w:b w:val="false"/>
          <w:i w:val="false"/>
          <w:color w:val="000000"/>
          <w:sz w:val="28"/>
        </w:rPr>
        <w:t>№ 1430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 w:id="76"/>
    <w:p>
      <w:pPr>
        <w:spacing w:after="0"/>
        <w:ind w:left="0"/>
        <w:jc w:val="both"/>
      </w:pPr>
      <w:r>
        <w:rPr>
          <w:rFonts w:ascii="Times New Roman"/>
          <w:b w:val="false"/>
          <w:i w:val="false"/>
          <w:color w:val="000000"/>
          <w:sz w:val="28"/>
        </w:rPr>
        <w:t>
      41-1. Продавец:</w:t>
      </w:r>
    </w:p>
    <w:bookmarkEnd w:id="76"/>
    <w:bookmarkStart w:name="z109" w:id="77"/>
    <w:p>
      <w:pPr>
        <w:spacing w:after="0"/>
        <w:ind w:left="0"/>
        <w:jc w:val="both"/>
      </w:pPr>
      <w:r>
        <w:rPr>
          <w:rFonts w:ascii="Times New Roman"/>
          <w:b w:val="false"/>
          <w:i w:val="false"/>
          <w:color w:val="000000"/>
          <w:sz w:val="28"/>
        </w:rPr>
        <w:t>
      1) устанавливает сроки проведения торгов;</w:t>
      </w:r>
    </w:p>
    <w:bookmarkEnd w:id="77"/>
    <w:bookmarkStart w:name="z110" w:id="78"/>
    <w:p>
      <w:pPr>
        <w:spacing w:after="0"/>
        <w:ind w:left="0"/>
        <w:jc w:val="both"/>
      </w:pPr>
      <w:r>
        <w:rPr>
          <w:rFonts w:ascii="Times New Roman"/>
          <w:b w:val="false"/>
          <w:i w:val="false"/>
          <w:color w:val="000000"/>
          <w:sz w:val="28"/>
        </w:rPr>
        <w:t>
      2) определяет сроки и длительность выставления ценностей и дату снятия с торгов на основании решения комиссии;</w:t>
      </w:r>
    </w:p>
    <w:bookmarkEnd w:id="78"/>
    <w:bookmarkStart w:name="z111" w:id="79"/>
    <w:p>
      <w:pPr>
        <w:spacing w:after="0"/>
        <w:ind w:left="0"/>
        <w:jc w:val="both"/>
      </w:pPr>
      <w:r>
        <w:rPr>
          <w:rFonts w:ascii="Times New Roman"/>
          <w:b w:val="false"/>
          <w:i w:val="false"/>
          <w:color w:val="000000"/>
          <w:sz w:val="28"/>
        </w:rPr>
        <w:t>
      3) осуществляет контроль за ходом организации и проведением торгов торговыми организациями;</w:t>
      </w:r>
    </w:p>
    <w:bookmarkEnd w:id="79"/>
    <w:bookmarkStart w:name="z112" w:id="80"/>
    <w:p>
      <w:pPr>
        <w:spacing w:after="0"/>
        <w:ind w:left="0"/>
        <w:jc w:val="both"/>
      </w:pPr>
      <w:r>
        <w:rPr>
          <w:rFonts w:ascii="Times New Roman"/>
          <w:b w:val="false"/>
          <w:i w:val="false"/>
          <w:color w:val="000000"/>
          <w:sz w:val="28"/>
        </w:rPr>
        <w:t>
      4) осуществляет расчеты с торговыми организациями;</w:t>
      </w:r>
    </w:p>
    <w:bookmarkEnd w:id="80"/>
    <w:p>
      <w:pPr>
        <w:spacing w:after="0"/>
        <w:ind w:left="0"/>
        <w:jc w:val="both"/>
      </w:pPr>
      <w:r>
        <w:rPr>
          <w:rFonts w:ascii="Times New Roman"/>
          <w:b w:val="false"/>
          <w:i w:val="false"/>
          <w:color w:val="000000"/>
          <w:sz w:val="28"/>
        </w:rPr>
        <w:t>
      5) проводит другие мероприятия, необходимые для реализации ценностей.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41-1 в соответствии с приказом Министра финансов РК от 28.02.2018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81"/>
    <w:p>
      <w:pPr>
        <w:spacing w:after="0"/>
        <w:ind w:left="0"/>
        <w:jc w:val="both"/>
      </w:pPr>
      <w:r>
        <w:rPr>
          <w:rFonts w:ascii="Times New Roman"/>
          <w:b w:val="false"/>
          <w:i w:val="false"/>
          <w:color w:val="000000"/>
          <w:sz w:val="28"/>
        </w:rPr>
        <w:t>
      41-2. Извещение о проведении торгов или снятии ценностей с торгов публикуется торговой организацией в печатных средствах массовой информации или на веб-сайте торговой организации на казахском и русском языках.</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Правила дополнены пунктом 41-1 в соответствии с приказом Министра финансов РК от 28.02.2018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Первого заместителя Премьер-Министра РК – Министра финансов РК от 27.12.2019 </w:t>
      </w:r>
      <w:r>
        <w:rPr>
          <w:rFonts w:ascii="Times New Roman"/>
          <w:b w:val="false"/>
          <w:i w:val="false"/>
          <w:color w:val="000000"/>
          <w:sz w:val="28"/>
        </w:rPr>
        <w:t>№ 1430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82"/>
    <w:p>
      <w:pPr>
        <w:spacing w:after="0"/>
        <w:ind w:left="0"/>
        <w:jc w:val="both"/>
      </w:pPr>
      <w:r>
        <w:rPr>
          <w:rFonts w:ascii="Times New Roman"/>
          <w:b w:val="false"/>
          <w:i w:val="false"/>
          <w:color w:val="000000"/>
          <w:sz w:val="28"/>
        </w:rPr>
        <w:t>
      42. Реализация ценностей по договору о государственных закупках осуществляется торговой организацией путем выставления ценностей на открытую продажу.</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в редакции приказа Министра финансов РК от 28.02.2018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83"/>
    <w:p>
      <w:pPr>
        <w:spacing w:after="0"/>
        <w:ind w:left="0"/>
        <w:jc w:val="both"/>
      </w:pPr>
      <w:r>
        <w:rPr>
          <w:rFonts w:ascii="Times New Roman"/>
          <w:b w:val="false"/>
          <w:i w:val="false"/>
          <w:color w:val="000000"/>
          <w:sz w:val="28"/>
        </w:rPr>
        <w:t>
      43. После определения стоимости продавец в течении пяти календарных дней обеспечивает внесение информации о реализуемых ценностях с указанием наименования каждого изделия, страны производителя (если известно), вида драгоценного металла, количества, количества вставок, пробы/содержания, общей, лигатурной и химически чистой массы (при возможности их расчета), характеристики вставок в реестр.</w:t>
      </w:r>
    </w:p>
    <w:bookmarkEnd w:id="83"/>
    <w:p>
      <w:pPr>
        <w:spacing w:after="0"/>
        <w:ind w:left="0"/>
        <w:jc w:val="both"/>
      </w:pPr>
      <w:r>
        <w:rPr>
          <w:rFonts w:ascii="Times New Roman"/>
          <w:b w:val="false"/>
          <w:i w:val="false"/>
          <w:color w:val="000000"/>
          <w:sz w:val="28"/>
        </w:rPr>
        <w:t xml:space="preserve">
      Передача ценностей для хранения и реализации через торговые организации осуществляется на основании договора о государственных закупках путем подписания акта приема-передачи ценностей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Реализация ценностей осуществляется не позднее пяти календарных дней со дня получения уведомления от продавца. В уведомлении указываются сведения о реализуемых ценностях с указанием суммы (начальной цены), подлежащей перечислению по реквизитам, указанным в договоре о государственных закупках в течение трех рабочей дней после их реализации.</w:t>
      </w:r>
    </w:p>
    <w:p>
      <w:pPr>
        <w:spacing w:after="0"/>
        <w:ind w:left="0"/>
        <w:jc w:val="both"/>
      </w:pPr>
      <w:r>
        <w:rPr>
          <w:rFonts w:ascii="Times New Roman"/>
          <w:b w:val="false"/>
          <w:i w:val="false"/>
          <w:color w:val="000000"/>
          <w:sz w:val="28"/>
        </w:rPr>
        <w:t>
      Торговая организация выставляет ценности на реализацию путем открытой продажи не ниже начальной цены.</w:t>
      </w:r>
    </w:p>
    <w:p>
      <w:pPr>
        <w:spacing w:after="0"/>
        <w:ind w:left="0"/>
        <w:jc w:val="both"/>
      </w:pPr>
      <w:r>
        <w:rPr>
          <w:rFonts w:ascii="Times New Roman"/>
          <w:b w:val="false"/>
          <w:i w:val="false"/>
          <w:color w:val="000000"/>
          <w:sz w:val="28"/>
        </w:rPr>
        <w:t>
      Торговая организация обеспечивает доступ к осмотру ценностей желающим приобрести.</w:t>
      </w:r>
    </w:p>
    <w:p>
      <w:pPr>
        <w:spacing w:after="0"/>
        <w:ind w:left="0"/>
        <w:jc w:val="both"/>
      </w:pPr>
      <w:r>
        <w:rPr>
          <w:rFonts w:ascii="Times New Roman"/>
          <w:b w:val="false"/>
          <w:i w:val="false"/>
          <w:color w:val="000000"/>
          <w:sz w:val="28"/>
        </w:rPr>
        <w:t>
      Не допускается снижение стоимости ценностей ниже стоимости химически чистой массы драгоценных металлов, содержащихся в изделиях, по средневзвешенной цене LBMA и средневзвешенному биржевому курсу тенге по отношению к доллару США за последние двенадцать месяцев до дня определения стоимости.</w:t>
      </w:r>
    </w:p>
    <w:p>
      <w:pPr>
        <w:spacing w:after="0"/>
        <w:ind w:left="0"/>
        <w:jc w:val="both"/>
      </w:pPr>
      <w:r>
        <w:rPr>
          <w:rFonts w:ascii="Times New Roman"/>
          <w:b w:val="false"/>
          <w:i w:val="false"/>
          <w:color w:val="000000"/>
          <w:sz w:val="28"/>
        </w:rPr>
        <w:t>
      Торговая организация предоставляет продавцу ежемесячный отчет о реализации переданных ему ценностей.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в редакции приказа Первого заместителя Премьер-Министра РК – Министра финансов РК от 27.12.2019 </w:t>
      </w:r>
      <w:r>
        <w:rPr>
          <w:rFonts w:ascii="Times New Roman"/>
          <w:b w:val="false"/>
          <w:i w:val="false"/>
          <w:color w:val="000000"/>
          <w:sz w:val="28"/>
        </w:rPr>
        <w:t>№ 1430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2" w:id="84"/>
    <w:p>
      <w:pPr>
        <w:spacing w:after="0"/>
        <w:ind w:left="0"/>
        <w:jc w:val="both"/>
      </w:pPr>
      <w:r>
        <w:rPr>
          <w:rFonts w:ascii="Times New Roman"/>
          <w:b w:val="false"/>
          <w:i w:val="false"/>
          <w:color w:val="000000"/>
          <w:sz w:val="28"/>
        </w:rPr>
        <w:t>
      43-1. В случае, если по истечении трех месяцев остались нереализованные ценности, торговая организация выкупает ценности по стоимости химической чистой массы драгоценных металлов, содержащихся в изделиях, по средневзвешенной цене LBMA и средневзвешенному биржевому курсу тенге по отношению к доллару США за последние двенадцать месяцев до дня определения стоимости.</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43-1 в соответствии с приказом Первого заместителя Премьер-Министра РК – Министра финансов РК от 27.12.2019 </w:t>
      </w:r>
      <w:r>
        <w:rPr>
          <w:rFonts w:ascii="Times New Roman"/>
          <w:b w:val="false"/>
          <w:i w:val="false"/>
          <w:color w:val="000000"/>
          <w:sz w:val="28"/>
        </w:rPr>
        <w:t>№ 1430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85"/>
    <w:p>
      <w:pPr>
        <w:spacing w:after="0"/>
        <w:ind w:left="0"/>
        <w:jc w:val="both"/>
      </w:pPr>
      <w:r>
        <w:rPr>
          <w:rFonts w:ascii="Times New Roman"/>
          <w:b w:val="false"/>
          <w:i w:val="false"/>
          <w:color w:val="000000"/>
          <w:sz w:val="28"/>
        </w:rPr>
        <w:t>
      44. Определение торговой организации для заключения с ней договора о государственных закупках, осуществляется продавцом в соответствии с законодательством Республики Казахстан о государственных закупках.</w:t>
      </w:r>
    </w:p>
    <w:bookmarkEnd w:id="85"/>
    <w:p>
      <w:pPr>
        <w:spacing w:after="0"/>
        <w:ind w:left="0"/>
        <w:jc w:val="both"/>
      </w:pPr>
      <w:r>
        <w:rPr>
          <w:rFonts w:ascii="Times New Roman"/>
          <w:b w:val="false"/>
          <w:i w:val="false"/>
          <w:color w:val="000000"/>
          <w:sz w:val="28"/>
        </w:rPr>
        <w:t>
      Договор о государственных закупках на хранение и реализацию предусматривает действия сторон, условия хранения и реализации ценностей, ответственность за сохранность ценностей и достоверность сведений до перехода прав собственности к покупателю и иные положения.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в редакции приказа Министра финансов РК от 28.02.2018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86"/>
    <w:p>
      <w:pPr>
        <w:spacing w:after="0"/>
        <w:ind w:left="0"/>
        <w:jc w:val="both"/>
      </w:pPr>
      <w:r>
        <w:rPr>
          <w:rFonts w:ascii="Times New Roman"/>
          <w:b w:val="false"/>
          <w:i w:val="false"/>
          <w:color w:val="000000"/>
          <w:sz w:val="28"/>
        </w:rPr>
        <w:t>
      45. Решение о реализации или утилизации выкрепленных ювелирных вставок (кроме драгоценных ювелирных камней), а также изделий, содержащих драгоценные металлы и отходов, несодержащих драгоценные металлы, принимается уполномоченным органом или местным исполнительным органом.</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в редакции приказа Министра финансов РК от 28.02.2018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87"/>
    <w:p>
      <w:pPr>
        <w:spacing w:after="0"/>
        <w:ind w:left="0"/>
        <w:jc w:val="both"/>
      </w:pPr>
      <w:r>
        <w:rPr>
          <w:rFonts w:ascii="Times New Roman"/>
          <w:b w:val="false"/>
          <w:i w:val="false"/>
          <w:color w:val="000000"/>
          <w:sz w:val="28"/>
        </w:rPr>
        <w:t>
      46. Средства, полученные от реализации имущества, зачисляются в доход соответствующего бюджета или в Фонд поддержки инфраструктуры образования.</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 в редакции приказа Заместителя Премьер-Министра - Министра финансов РК от 09.02.2023 </w:t>
      </w:r>
      <w:r>
        <w:rPr>
          <w:rFonts w:ascii="Times New Roman"/>
          <w:b w:val="false"/>
          <w:i w:val="false"/>
          <w:color w:val="000000"/>
          <w:sz w:val="28"/>
        </w:rPr>
        <w:t>№ 150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транспортировки,</w:t>
            </w:r>
            <w:r>
              <w:br/>
            </w:r>
            <w:r>
              <w:rPr>
                <w:rFonts w:ascii="Times New Roman"/>
                <w:b w:val="false"/>
                <w:i w:val="false"/>
                <w:color w:val="000000"/>
                <w:sz w:val="20"/>
              </w:rPr>
              <w:t>приема, учета, оценки, хранения</w:t>
            </w:r>
            <w:r>
              <w:br/>
            </w:r>
            <w:r>
              <w:rPr>
                <w:rFonts w:ascii="Times New Roman"/>
                <w:b w:val="false"/>
                <w:i w:val="false"/>
                <w:color w:val="000000"/>
                <w:sz w:val="20"/>
              </w:rPr>
              <w:t>и реализации драгоценных</w:t>
            </w:r>
            <w:r>
              <w:br/>
            </w:r>
            <w:r>
              <w:rPr>
                <w:rFonts w:ascii="Times New Roman"/>
                <w:b w:val="false"/>
                <w:i w:val="false"/>
                <w:color w:val="000000"/>
                <w:sz w:val="20"/>
              </w:rPr>
              <w:t>металлов, драгоценных камней и</w:t>
            </w:r>
            <w:r>
              <w:br/>
            </w:r>
            <w:r>
              <w:rPr>
                <w:rFonts w:ascii="Times New Roman"/>
                <w:b w:val="false"/>
                <w:i w:val="false"/>
                <w:color w:val="000000"/>
                <w:sz w:val="20"/>
              </w:rPr>
              <w:t>изделий из них, обращенных</w:t>
            </w:r>
            <w:r>
              <w:br/>
            </w:r>
            <w:r>
              <w:rPr>
                <w:rFonts w:ascii="Times New Roman"/>
                <w:b w:val="false"/>
                <w:i w:val="false"/>
                <w:color w:val="000000"/>
                <w:sz w:val="20"/>
              </w:rPr>
              <w:t>(поступивших) в собственность</w:t>
            </w:r>
            <w:r>
              <w:br/>
            </w:r>
            <w:r>
              <w:rPr>
                <w:rFonts w:ascii="Times New Roman"/>
                <w:b w:val="false"/>
                <w:i w:val="false"/>
                <w:color w:val="000000"/>
                <w:sz w:val="20"/>
              </w:rPr>
              <w:t>государства по отдельным</w:t>
            </w:r>
            <w:r>
              <w:br/>
            </w:r>
            <w:r>
              <w:rPr>
                <w:rFonts w:ascii="Times New Roman"/>
                <w:b w:val="false"/>
                <w:i w:val="false"/>
                <w:color w:val="000000"/>
                <w:sz w:val="20"/>
              </w:rPr>
              <w:t>основаниям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3" w:id="88"/>
    <w:p>
      <w:pPr>
        <w:spacing w:after="0"/>
        <w:ind w:left="0"/>
        <w:jc w:val="left"/>
      </w:pPr>
      <w:r>
        <w:rPr>
          <w:rFonts w:ascii="Times New Roman"/>
          <w:b/>
          <w:i w:val="false"/>
          <w:color w:val="000000"/>
        </w:rPr>
        <w:t xml:space="preserve"> Акт описи ценностей № ___ </w:t>
      </w:r>
      <w:r>
        <w:br/>
      </w:r>
      <w:r>
        <w:rPr>
          <w:rFonts w:ascii="Times New Roman"/>
          <w:b/>
          <w:i w:val="false"/>
          <w:color w:val="000000"/>
        </w:rPr>
        <w:t>_____________________________________________________</w:t>
      </w:r>
      <w:r>
        <w:br/>
      </w:r>
      <w:r>
        <w:rPr>
          <w:rFonts w:ascii="Times New Roman"/>
          <w:b/>
          <w:i w:val="false"/>
          <w:color w:val="000000"/>
        </w:rPr>
        <w:t xml:space="preserve"> (указать республиканская или коммунальная собственность)</w:t>
      </w:r>
      <w:r>
        <w:br/>
      </w:r>
      <w:r>
        <w:rPr>
          <w:rFonts w:ascii="Times New Roman"/>
          <w:b/>
          <w:i w:val="false"/>
          <w:color w:val="000000"/>
        </w:rPr>
        <w:t xml:space="preserve"> _______________________________________________________________________</w:t>
      </w:r>
      <w:r>
        <w:br/>
      </w:r>
      <w:r>
        <w:rPr>
          <w:rFonts w:ascii="Times New Roman"/>
          <w:b/>
          <w:i w:val="false"/>
          <w:color w:val="000000"/>
        </w:rPr>
        <w:t xml:space="preserve"> (указать район или город областного значения при коммунальной собственности)</w:t>
      </w:r>
    </w:p>
    <w:bookmarkEnd w:id="88"/>
    <w:p>
      <w:pPr>
        <w:spacing w:after="0"/>
        <w:ind w:left="0"/>
        <w:jc w:val="both"/>
      </w:pPr>
      <w:r>
        <w:rPr>
          <w:rFonts w:ascii="Times New Roman"/>
          <w:b w:val="false"/>
          <w:i w:val="false"/>
          <w:color w:val="ff0000"/>
          <w:sz w:val="28"/>
        </w:rPr>
        <w:t xml:space="preserve">
      Сноска. Приложение 1 в редакции приказа Первого заместителя Премьер-Министра РК – Министра финансов РК от 27.12.2019 </w:t>
      </w:r>
      <w:r>
        <w:rPr>
          <w:rFonts w:ascii="Times New Roman"/>
          <w:b w:val="false"/>
          <w:i w:val="false"/>
          <w:color w:val="ff0000"/>
          <w:sz w:val="28"/>
        </w:rPr>
        <w:t>№ 1430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ценностей (отличительные признаки каждого предмета с указанием вида драгоценного металла или камня)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штук/мест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Проба/содержание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каждому лицу осужденному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Запонки золотые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Серьги золотые с камнями зеленого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Серьги серебряные с камнями зеленого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Кольцо серебряное с камнями зеленого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Подвеска серебряная с камнями зеленого цвета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каждому лицу осужденному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форма заполнена в качестве примера</w:t>
      </w:r>
    </w:p>
    <w:p>
      <w:pPr>
        <w:spacing w:after="0"/>
        <w:ind w:left="0"/>
        <w:jc w:val="both"/>
      </w:pPr>
      <w:r>
        <w:rPr>
          <w:rFonts w:ascii="Times New Roman"/>
          <w:b w:val="false"/>
          <w:i w:val="false"/>
          <w:color w:val="000000"/>
          <w:sz w:val="28"/>
        </w:rPr>
        <w:t>
      Руководитель территориального подразделения Комитета</w:t>
      </w:r>
    </w:p>
    <w:p>
      <w:pPr>
        <w:spacing w:after="0"/>
        <w:ind w:left="0"/>
        <w:jc w:val="both"/>
      </w:pPr>
      <w:r>
        <w:rPr>
          <w:rFonts w:ascii="Times New Roman"/>
          <w:b w:val="false"/>
          <w:i w:val="false"/>
          <w:color w:val="000000"/>
          <w:sz w:val="28"/>
        </w:rPr>
        <w:t>
      должность _____________________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транспортировки,</w:t>
            </w:r>
            <w:r>
              <w:br/>
            </w:r>
            <w:r>
              <w:rPr>
                <w:rFonts w:ascii="Times New Roman"/>
                <w:b w:val="false"/>
                <w:i w:val="false"/>
                <w:color w:val="000000"/>
                <w:sz w:val="20"/>
              </w:rPr>
              <w:t>приема, учета, оценки, хранения</w:t>
            </w:r>
            <w:r>
              <w:br/>
            </w:r>
            <w:r>
              <w:rPr>
                <w:rFonts w:ascii="Times New Roman"/>
                <w:b w:val="false"/>
                <w:i w:val="false"/>
                <w:color w:val="000000"/>
                <w:sz w:val="20"/>
              </w:rPr>
              <w:t>и реализации драгоценных</w:t>
            </w:r>
            <w:r>
              <w:br/>
            </w:r>
            <w:r>
              <w:rPr>
                <w:rFonts w:ascii="Times New Roman"/>
                <w:b w:val="false"/>
                <w:i w:val="false"/>
                <w:color w:val="000000"/>
                <w:sz w:val="20"/>
              </w:rPr>
              <w:t>металлов, драгоценных камней и</w:t>
            </w:r>
            <w:r>
              <w:br/>
            </w:r>
            <w:r>
              <w:rPr>
                <w:rFonts w:ascii="Times New Roman"/>
                <w:b w:val="false"/>
                <w:i w:val="false"/>
                <w:color w:val="000000"/>
                <w:sz w:val="20"/>
              </w:rPr>
              <w:t>изделий из них, обращенных</w:t>
            </w:r>
            <w:r>
              <w:br/>
            </w:r>
            <w:r>
              <w:rPr>
                <w:rFonts w:ascii="Times New Roman"/>
                <w:b w:val="false"/>
                <w:i w:val="false"/>
                <w:color w:val="000000"/>
                <w:sz w:val="20"/>
              </w:rPr>
              <w:t>(поступивших) в собственность</w:t>
            </w:r>
            <w:r>
              <w:br/>
            </w:r>
            <w:r>
              <w:rPr>
                <w:rFonts w:ascii="Times New Roman"/>
                <w:b w:val="false"/>
                <w:i w:val="false"/>
                <w:color w:val="000000"/>
                <w:sz w:val="20"/>
              </w:rPr>
              <w:t>государства по отдельным</w:t>
            </w:r>
            <w:r>
              <w:br/>
            </w:r>
            <w:r>
              <w:rPr>
                <w:rFonts w:ascii="Times New Roman"/>
                <w:b w:val="false"/>
                <w:i w:val="false"/>
                <w:color w:val="000000"/>
                <w:sz w:val="20"/>
              </w:rPr>
              <w:t>основаниям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Центр кассовых операций и хранения ценностей (филиал)</w:t>
      </w:r>
      <w:r>
        <w:br/>
      </w:r>
      <w:r>
        <w:rPr>
          <w:rFonts w:ascii="Times New Roman"/>
          <w:b/>
          <w:i w:val="false"/>
          <w:color w:val="000000"/>
        </w:rPr>
        <w:t xml:space="preserve"> республиканского государственного учреждения </w:t>
      </w:r>
      <w:r>
        <w:br/>
      </w:r>
      <w:r>
        <w:rPr>
          <w:rFonts w:ascii="Times New Roman"/>
          <w:b/>
          <w:i w:val="false"/>
          <w:color w:val="000000"/>
        </w:rPr>
        <w:t xml:space="preserve"> "Национальный Банк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Экземпляр №___</w:t>
            </w:r>
            <w:r>
              <w:br/>
            </w:r>
            <w:r>
              <w:rPr>
                <w:rFonts w:ascii="Times New Roman"/>
                <w:b w:val="false"/>
                <w:i w:val="false"/>
                <w:color w:val="000000"/>
                <w:sz w:val="20"/>
              </w:rPr>
              <w:t>УТВЕРЖДАЮ</w:t>
            </w:r>
            <w:r>
              <w:br/>
            </w:r>
            <w:r>
              <w:rPr>
                <w:rFonts w:ascii="Times New Roman"/>
                <w:b w:val="false"/>
                <w:i w:val="false"/>
                <w:color w:val="000000"/>
                <w:sz w:val="20"/>
              </w:rPr>
              <w:t>Директор (Заместитель директора)</w:t>
            </w:r>
            <w:r>
              <w:br/>
            </w:r>
            <w:r>
              <w:rPr>
                <w:rFonts w:ascii="Times New Roman"/>
                <w:b w:val="false"/>
                <w:i w:val="false"/>
                <w:color w:val="000000"/>
                <w:sz w:val="20"/>
              </w:rPr>
              <w:t>_____________ &lt;инициалы фамилия&gt;</w:t>
            </w:r>
            <w:r>
              <w:br/>
            </w:r>
            <w:r>
              <w:rPr>
                <w:rFonts w:ascii="Times New Roman"/>
                <w:b w:val="false"/>
                <w:i w:val="false"/>
                <w:color w:val="000000"/>
                <w:sz w:val="20"/>
              </w:rPr>
              <w:t>"__" ______________20__ года</w:t>
            </w:r>
          </w:p>
        </w:tc>
      </w:tr>
    </w:tbl>
    <w:bookmarkStart w:name="z355" w:id="89"/>
    <w:p>
      <w:pPr>
        <w:spacing w:after="0"/>
        <w:ind w:left="0"/>
        <w:jc w:val="left"/>
      </w:pPr>
      <w:r>
        <w:rPr>
          <w:rFonts w:ascii="Times New Roman"/>
          <w:b/>
          <w:i w:val="false"/>
          <w:color w:val="000000"/>
        </w:rPr>
        <w:t xml:space="preserve"> Акт предварительного приема посылок (мешков) с ценностями №______</w:t>
      </w:r>
    </w:p>
    <w:bookmarkEnd w:id="89"/>
    <w:p>
      <w:pPr>
        <w:spacing w:after="0"/>
        <w:ind w:left="0"/>
        <w:jc w:val="both"/>
      </w:pPr>
      <w:r>
        <w:rPr>
          <w:rFonts w:ascii="Times New Roman"/>
          <w:b w:val="false"/>
          <w:i w:val="false"/>
          <w:color w:val="ff0000"/>
          <w:sz w:val="28"/>
        </w:rPr>
        <w:t xml:space="preserve">
      Сноска. Приложение 2 в редакции приказа Первого заместителя Премьер-Министра РК – Министра финансов РК от 27.12.2019 </w:t>
      </w:r>
      <w:r>
        <w:rPr>
          <w:rFonts w:ascii="Times New Roman"/>
          <w:b w:val="false"/>
          <w:i w:val="false"/>
          <w:color w:val="ff0000"/>
          <w:sz w:val="28"/>
        </w:rPr>
        <w:t>№ 1430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Владелец: &lt;наименование клиента&gt;</w:t>
      </w:r>
    </w:p>
    <w:p>
      <w:pPr>
        <w:spacing w:after="0"/>
        <w:ind w:left="0"/>
        <w:jc w:val="both"/>
      </w:pPr>
      <w:r>
        <w:rPr>
          <w:rFonts w:ascii="Times New Roman"/>
          <w:b w:val="false"/>
          <w:i w:val="false"/>
          <w:color w:val="000000"/>
          <w:sz w:val="28"/>
        </w:rPr>
        <w:t>
      Отправитель: &lt;наименование отправителя&gt;</w:t>
      </w:r>
    </w:p>
    <w:p>
      <w:pPr>
        <w:spacing w:after="0"/>
        <w:ind w:left="0"/>
        <w:jc w:val="both"/>
      </w:pPr>
      <w:r>
        <w:rPr>
          <w:rFonts w:ascii="Times New Roman"/>
          <w:b w:val="false"/>
          <w:i w:val="false"/>
          <w:color w:val="000000"/>
          <w:sz w:val="28"/>
        </w:rPr>
        <w:t>
      Посылки приняты по документам*: &lt;наименование документа&gt; №&lt;номер&gt; от &lt;дата&gt;</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 - При сдаче посылки в Центр представителем службы спецсвязи указывается номер и дата реестра, а также его фамилия, имя, отчество (при его наличии).</w:t>
      </w:r>
    </w:p>
    <w:p>
      <w:pPr>
        <w:spacing w:after="0"/>
        <w:ind w:left="0"/>
        <w:jc w:val="both"/>
      </w:pPr>
      <w:r>
        <w:rPr>
          <w:rFonts w:ascii="Times New Roman"/>
          <w:b w:val="false"/>
          <w:i w:val="false"/>
          <w:color w:val="000000"/>
          <w:sz w:val="28"/>
        </w:rPr>
        <w:t>
      Фактически принято: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посылки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Оценочная стоимость по данным сопроводительных документов, тенге</w:t>
            </w:r>
          </w:p>
          <w:p>
            <w:pPr>
              <w:spacing w:after="20"/>
              <w:ind w:left="20"/>
              <w:jc w:val="both"/>
            </w:pPr>
            <w:r>
              <w:rPr>
                <w:rFonts w:ascii="Times New Roman"/>
                <w:b w:val="false"/>
                <w:i w:val="false"/>
                <w:color w:val="000000"/>
                <w:sz w:val="20"/>
              </w:rPr>
              <w:t>
(заполняется при наличии данных)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Сопроводительные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 номер, дата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&lt;цифрами&gt; (&lt;прописью&gt;)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оттисков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Приняли:</w:t>
      </w:r>
    </w:p>
    <w:p>
      <w:pPr>
        <w:spacing w:after="0"/>
        <w:ind w:left="0"/>
        <w:jc w:val="both"/>
      </w:pPr>
      <w:r>
        <w:rPr>
          <w:rFonts w:ascii="Times New Roman"/>
          <w:b w:val="false"/>
          <w:i w:val="false"/>
          <w:color w:val="000000"/>
          <w:sz w:val="28"/>
        </w:rPr>
        <w:t>
      Материально-ответственное лицо _________________ &lt;инициалы фамилия&gt;</w:t>
      </w:r>
    </w:p>
    <w:p>
      <w:pPr>
        <w:spacing w:after="0"/>
        <w:ind w:left="0"/>
        <w:jc w:val="both"/>
      </w:pPr>
      <w:r>
        <w:rPr>
          <w:rFonts w:ascii="Times New Roman"/>
          <w:b w:val="false"/>
          <w:i w:val="false"/>
          <w:color w:val="000000"/>
          <w:sz w:val="28"/>
        </w:rPr>
        <w:t>
      Материально-ответственное лицо _________________ &lt;инициалы фамилия&gt;</w:t>
      </w:r>
    </w:p>
    <w:p>
      <w:pPr>
        <w:spacing w:after="0"/>
        <w:ind w:left="0"/>
        <w:jc w:val="both"/>
      </w:pPr>
      <w:r>
        <w:rPr>
          <w:rFonts w:ascii="Times New Roman"/>
          <w:b w:val="false"/>
          <w:i w:val="false"/>
          <w:color w:val="000000"/>
          <w:sz w:val="28"/>
        </w:rPr>
        <w:t>
      Сдал:</w:t>
      </w:r>
    </w:p>
    <w:p>
      <w:pPr>
        <w:spacing w:after="0"/>
        <w:ind w:left="0"/>
        <w:jc w:val="both"/>
      </w:pPr>
      <w:r>
        <w:rPr>
          <w:rFonts w:ascii="Times New Roman"/>
          <w:b w:val="false"/>
          <w:i w:val="false"/>
          <w:color w:val="000000"/>
          <w:sz w:val="28"/>
        </w:rPr>
        <w:t>
      &lt;должность&gt;___________________________________&lt;инициалы фамилия&gt;</w:t>
      </w:r>
    </w:p>
    <w:p>
      <w:pPr>
        <w:spacing w:after="0"/>
        <w:ind w:left="0"/>
        <w:jc w:val="both"/>
      </w:pPr>
      <w:r>
        <w:rPr>
          <w:rFonts w:ascii="Times New Roman"/>
          <w:b w:val="false"/>
          <w:i w:val="false"/>
          <w:color w:val="000000"/>
          <w:sz w:val="28"/>
        </w:rPr>
        <w:t>
      Акт составлен в двух экземплярах: первый экземпляр остается в Центре, второй экземпляр направляется уполномоченному органу, копия одного экземпляра направляется в бухгалтерскую службу Центра.</w:t>
      </w:r>
    </w:p>
    <w:p>
      <w:pPr>
        <w:spacing w:after="0"/>
        <w:ind w:left="0"/>
        <w:jc w:val="both"/>
      </w:pPr>
      <w:r>
        <w:rPr>
          <w:rFonts w:ascii="Times New Roman"/>
          <w:b w:val="false"/>
          <w:i w:val="false"/>
          <w:color w:val="000000"/>
          <w:sz w:val="28"/>
        </w:rPr>
        <w:t>
      Учетный № &lt;учетный номер&gt; от &lt;дата&gt;</w:t>
      </w:r>
    </w:p>
    <w:p>
      <w:pPr>
        <w:spacing w:after="0"/>
        <w:ind w:left="0"/>
        <w:jc w:val="both"/>
      </w:pPr>
      <w:r>
        <w:rPr>
          <w:rFonts w:ascii="Times New Roman"/>
          <w:b w:val="false"/>
          <w:i w:val="false"/>
          <w:color w:val="000000"/>
          <w:sz w:val="28"/>
        </w:rPr>
        <w:t>
      Исполнитель: &lt;инициалы фамилия&gt;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транспортировки,</w:t>
            </w:r>
            <w:r>
              <w:br/>
            </w:r>
            <w:r>
              <w:rPr>
                <w:rFonts w:ascii="Times New Roman"/>
                <w:b w:val="false"/>
                <w:i w:val="false"/>
                <w:color w:val="000000"/>
                <w:sz w:val="20"/>
              </w:rPr>
              <w:t>приема, учета, оценки, хранения</w:t>
            </w:r>
            <w:r>
              <w:br/>
            </w:r>
            <w:r>
              <w:rPr>
                <w:rFonts w:ascii="Times New Roman"/>
                <w:b w:val="false"/>
                <w:i w:val="false"/>
                <w:color w:val="000000"/>
                <w:sz w:val="20"/>
              </w:rPr>
              <w:t>и реализации драгоценных</w:t>
            </w:r>
            <w:r>
              <w:br/>
            </w:r>
            <w:r>
              <w:rPr>
                <w:rFonts w:ascii="Times New Roman"/>
                <w:b w:val="false"/>
                <w:i w:val="false"/>
                <w:color w:val="000000"/>
                <w:sz w:val="20"/>
              </w:rPr>
              <w:t>металлов, драгоценных камней и</w:t>
            </w:r>
            <w:r>
              <w:br/>
            </w:r>
            <w:r>
              <w:rPr>
                <w:rFonts w:ascii="Times New Roman"/>
                <w:b w:val="false"/>
                <w:i w:val="false"/>
                <w:color w:val="000000"/>
                <w:sz w:val="20"/>
              </w:rPr>
              <w:t>изделий из них, обращенных</w:t>
            </w:r>
            <w:r>
              <w:br/>
            </w:r>
            <w:r>
              <w:rPr>
                <w:rFonts w:ascii="Times New Roman"/>
                <w:b w:val="false"/>
                <w:i w:val="false"/>
                <w:color w:val="000000"/>
                <w:sz w:val="20"/>
              </w:rPr>
              <w:t>(поступивших) в собственность</w:t>
            </w:r>
            <w:r>
              <w:br/>
            </w:r>
            <w:r>
              <w:rPr>
                <w:rFonts w:ascii="Times New Roman"/>
                <w:b w:val="false"/>
                <w:i w:val="false"/>
                <w:color w:val="000000"/>
                <w:sz w:val="20"/>
              </w:rPr>
              <w:t>государства по отдельным</w:t>
            </w:r>
            <w:r>
              <w:br/>
            </w:r>
            <w:r>
              <w:rPr>
                <w:rFonts w:ascii="Times New Roman"/>
                <w:b w:val="false"/>
                <w:i w:val="false"/>
                <w:color w:val="000000"/>
                <w:sz w:val="20"/>
              </w:rPr>
              <w:t>основаниям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Центр кассовых операций и хранения ценностей (филиал)</w:t>
      </w:r>
      <w:r>
        <w:br/>
      </w:r>
      <w:r>
        <w:rPr>
          <w:rFonts w:ascii="Times New Roman"/>
          <w:b/>
          <w:i w:val="false"/>
          <w:color w:val="000000"/>
        </w:rPr>
        <w:t xml:space="preserve"> республиканского государственного учреждения </w:t>
      </w:r>
      <w:r>
        <w:br/>
      </w:r>
      <w:r>
        <w:rPr>
          <w:rFonts w:ascii="Times New Roman"/>
          <w:b/>
          <w:i w:val="false"/>
          <w:color w:val="000000"/>
        </w:rPr>
        <w:t xml:space="preserve"> "Национальный Банк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Экземпляр №___</w:t>
            </w:r>
            <w:r>
              <w:br/>
            </w:r>
            <w:r>
              <w:rPr>
                <w:rFonts w:ascii="Times New Roman"/>
                <w:b w:val="false"/>
                <w:i w:val="false"/>
                <w:color w:val="000000"/>
                <w:sz w:val="20"/>
              </w:rPr>
              <w:t>УТВЕРЖДАЮ</w:t>
            </w:r>
            <w:r>
              <w:br/>
            </w:r>
            <w:r>
              <w:rPr>
                <w:rFonts w:ascii="Times New Roman"/>
                <w:b w:val="false"/>
                <w:i w:val="false"/>
                <w:color w:val="000000"/>
                <w:sz w:val="20"/>
              </w:rPr>
              <w:t>Директор (Заместитель директора)</w:t>
            </w:r>
            <w:r>
              <w:br/>
            </w:r>
            <w:r>
              <w:rPr>
                <w:rFonts w:ascii="Times New Roman"/>
                <w:b w:val="false"/>
                <w:i w:val="false"/>
                <w:color w:val="000000"/>
                <w:sz w:val="20"/>
              </w:rPr>
              <w:t>_____________ &lt;инициалы фамилия&gt;</w:t>
            </w:r>
            <w:r>
              <w:br/>
            </w:r>
            <w:r>
              <w:rPr>
                <w:rFonts w:ascii="Times New Roman"/>
                <w:b w:val="false"/>
                <w:i w:val="false"/>
                <w:color w:val="000000"/>
                <w:sz w:val="20"/>
              </w:rPr>
              <w:t>"__" ___________ 20__ года</w:t>
            </w:r>
          </w:p>
        </w:tc>
      </w:tr>
    </w:tbl>
    <w:bookmarkStart w:name="z357" w:id="90"/>
    <w:p>
      <w:pPr>
        <w:spacing w:after="0"/>
        <w:ind w:left="0"/>
        <w:jc w:val="left"/>
      </w:pPr>
      <w:r>
        <w:rPr>
          <w:rFonts w:ascii="Times New Roman"/>
          <w:b/>
          <w:i w:val="false"/>
          <w:color w:val="000000"/>
        </w:rPr>
        <w:t xml:space="preserve"> Акт вскрытия посылок с ценностями №____</w:t>
      </w:r>
    </w:p>
    <w:bookmarkEnd w:id="90"/>
    <w:p>
      <w:pPr>
        <w:spacing w:after="0"/>
        <w:ind w:left="0"/>
        <w:jc w:val="both"/>
      </w:pPr>
      <w:r>
        <w:rPr>
          <w:rFonts w:ascii="Times New Roman"/>
          <w:b w:val="false"/>
          <w:i w:val="false"/>
          <w:color w:val="ff0000"/>
          <w:sz w:val="28"/>
        </w:rPr>
        <w:t xml:space="preserve">
      Сноска. Приложение 3 в редакции приказа Первого заместителя Премьер-Министра РК – Министра финансов РК от 27.12.2019 </w:t>
      </w:r>
      <w:r>
        <w:rPr>
          <w:rFonts w:ascii="Times New Roman"/>
          <w:b w:val="false"/>
          <w:i w:val="false"/>
          <w:color w:val="ff0000"/>
          <w:sz w:val="28"/>
        </w:rPr>
        <w:t>№ 1430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Владелец: &lt;наименование клиента&gt;</w:t>
      </w:r>
    </w:p>
    <w:p>
      <w:pPr>
        <w:spacing w:after="0"/>
        <w:ind w:left="0"/>
        <w:jc w:val="both"/>
      </w:pPr>
      <w:r>
        <w:rPr>
          <w:rFonts w:ascii="Times New Roman"/>
          <w:b w:val="false"/>
          <w:i w:val="false"/>
          <w:color w:val="000000"/>
          <w:sz w:val="28"/>
        </w:rPr>
        <w:t>
      Отправитель: &lt;наименование отправителя&gt;</w:t>
      </w:r>
    </w:p>
    <w:p>
      <w:pPr>
        <w:spacing w:after="0"/>
        <w:ind w:left="0"/>
        <w:jc w:val="both"/>
      </w:pPr>
      <w:r>
        <w:rPr>
          <w:rFonts w:ascii="Times New Roman"/>
          <w:b w:val="false"/>
          <w:i w:val="false"/>
          <w:color w:val="000000"/>
          <w:sz w:val="28"/>
        </w:rPr>
        <w:t>
      Комиссия в составе: материально ответственных лиц Центра кассовых операций и хранения ценностей (филиал) республиканского государственного учреждения "Национальный Банк Республики Казахстан":__________________________ &lt;должность, фамилия, имя, отчество (при его наличии)&gt;, на основании распоряжения № ______ от ____________ в присутствии представителя уполномоченного органа________________________________ &lt;должность, фамилия, имя, отчество (при его наличии).&gt;, произвела вскрытие посылки с ценностями № _________, поступившей в Центр кассовых операций и хранения ценностей (филиал) республиканского государственного учреждения "Национальный Банк Республики Казахстан" по Акту ____ &lt;наименование акта&gt; №_____от _______.</w:t>
      </w:r>
    </w:p>
    <w:p>
      <w:pPr>
        <w:spacing w:after="0"/>
        <w:ind w:left="0"/>
        <w:jc w:val="both"/>
      </w:pPr>
      <w:r>
        <w:rPr>
          <w:rFonts w:ascii="Times New Roman"/>
          <w:b w:val="false"/>
          <w:i w:val="false"/>
          <w:color w:val="000000"/>
          <w:sz w:val="28"/>
        </w:rPr>
        <w:t>
      Описание упаковки ценностей: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номер и дата акта сопроводительных документов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по акту (штук, мест, вложения)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Оказалось в наличии (штук, мест, вложения)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по количеству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Материально-ответственное лицо</w:t>
      </w:r>
    </w:p>
    <w:p>
      <w:pPr>
        <w:spacing w:after="0"/>
        <w:ind w:left="0"/>
        <w:jc w:val="both"/>
      </w:pPr>
      <w:r>
        <w:rPr>
          <w:rFonts w:ascii="Times New Roman"/>
          <w:b w:val="false"/>
          <w:i w:val="false"/>
          <w:color w:val="000000"/>
          <w:sz w:val="28"/>
        </w:rPr>
        <w:t>
      &lt;должность&gt; _____________________ &lt;инициалы фамилия&gt;</w:t>
      </w:r>
    </w:p>
    <w:p>
      <w:pPr>
        <w:spacing w:after="0"/>
        <w:ind w:left="0"/>
        <w:jc w:val="both"/>
      </w:pPr>
      <w:r>
        <w:rPr>
          <w:rFonts w:ascii="Times New Roman"/>
          <w:b w:val="false"/>
          <w:i w:val="false"/>
          <w:color w:val="000000"/>
          <w:sz w:val="28"/>
        </w:rPr>
        <w:t>
      Материально-ответственное лицо</w:t>
      </w:r>
    </w:p>
    <w:p>
      <w:pPr>
        <w:spacing w:after="0"/>
        <w:ind w:left="0"/>
        <w:jc w:val="both"/>
      </w:pPr>
      <w:r>
        <w:rPr>
          <w:rFonts w:ascii="Times New Roman"/>
          <w:b w:val="false"/>
          <w:i w:val="false"/>
          <w:color w:val="000000"/>
          <w:sz w:val="28"/>
        </w:rPr>
        <w:t>
      &lt;должность&gt; _____________________ &lt;инициалы фамилия&gt;</w:t>
      </w:r>
    </w:p>
    <w:p>
      <w:pPr>
        <w:spacing w:after="0"/>
        <w:ind w:left="0"/>
        <w:jc w:val="both"/>
      </w:pPr>
      <w:r>
        <w:rPr>
          <w:rFonts w:ascii="Times New Roman"/>
          <w:b w:val="false"/>
          <w:i w:val="false"/>
          <w:color w:val="000000"/>
          <w:sz w:val="28"/>
        </w:rPr>
        <w:t>
      Представитель уполномоченного органа</w:t>
      </w:r>
    </w:p>
    <w:p>
      <w:pPr>
        <w:spacing w:after="0"/>
        <w:ind w:left="0"/>
        <w:jc w:val="both"/>
      </w:pPr>
      <w:r>
        <w:rPr>
          <w:rFonts w:ascii="Times New Roman"/>
          <w:b w:val="false"/>
          <w:i w:val="false"/>
          <w:color w:val="000000"/>
          <w:sz w:val="28"/>
        </w:rPr>
        <w:t>
      &lt;должность&gt; _____________________ &lt;инициалы фамилия&gt;</w:t>
      </w:r>
    </w:p>
    <w:p>
      <w:pPr>
        <w:spacing w:after="0"/>
        <w:ind w:left="0"/>
        <w:jc w:val="both"/>
      </w:pPr>
      <w:r>
        <w:rPr>
          <w:rFonts w:ascii="Times New Roman"/>
          <w:b w:val="false"/>
          <w:i w:val="false"/>
          <w:color w:val="000000"/>
          <w:sz w:val="28"/>
        </w:rPr>
        <w:t>
      Присутствовали: &lt;должность&gt; ____________________ &lt;инициалы фамилия&gt;</w:t>
      </w:r>
    </w:p>
    <w:p>
      <w:pPr>
        <w:spacing w:after="0"/>
        <w:ind w:left="0"/>
        <w:jc w:val="both"/>
      </w:pPr>
      <w:r>
        <w:rPr>
          <w:rFonts w:ascii="Times New Roman"/>
          <w:b w:val="false"/>
          <w:i w:val="false"/>
          <w:color w:val="000000"/>
          <w:sz w:val="28"/>
        </w:rPr>
        <w:t>
      Присутствовали: &lt;должность&gt; ____________________ &lt;инициалы фамилия&gt;</w:t>
      </w:r>
    </w:p>
    <w:p>
      <w:pPr>
        <w:spacing w:after="0"/>
        <w:ind w:left="0"/>
        <w:jc w:val="both"/>
      </w:pPr>
      <w:r>
        <w:rPr>
          <w:rFonts w:ascii="Times New Roman"/>
          <w:b w:val="false"/>
          <w:i w:val="false"/>
          <w:color w:val="000000"/>
          <w:sz w:val="28"/>
        </w:rPr>
        <w:t>
      Акт составлен в двух экземплярах: первый экземпляр остается в Центре, второй экземпляр направляется уполномоченному органу, копия одного экземпляра направляется в бухгалтерскую службу Центра. </w:t>
      </w:r>
    </w:p>
    <w:p>
      <w:pPr>
        <w:spacing w:after="0"/>
        <w:ind w:left="0"/>
        <w:jc w:val="both"/>
      </w:pPr>
      <w:r>
        <w:rPr>
          <w:rFonts w:ascii="Times New Roman"/>
          <w:b w:val="false"/>
          <w:i w:val="false"/>
          <w:color w:val="000000"/>
          <w:sz w:val="28"/>
        </w:rPr>
        <w:t>
      Учетный № &lt;учетный номер&gt; от &lt;дата&gt;</w:t>
      </w:r>
    </w:p>
    <w:p>
      <w:pPr>
        <w:spacing w:after="0"/>
        <w:ind w:left="0"/>
        <w:jc w:val="both"/>
      </w:pPr>
      <w:r>
        <w:rPr>
          <w:rFonts w:ascii="Times New Roman"/>
          <w:b w:val="false"/>
          <w:i w:val="false"/>
          <w:color w:val="000000"/>
          <w:sz w:val="28"/>
        </w:rPr>
        <w:t>
      Исполнитель: &lt;инициалы фамилия&gt;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транспортировки,</w:t>
            </w:r>
            <w:r>
              <w:br/>
            </w:r>
            <w:r>
              <w:rPr>
                <w:rFonts w:ascii="Times New Roman"/>
                <w:b w:val="false"/>
                <w:i w:val="false"/>
                <w:color w:val="000000"/>
                <w:sz w:val="20"/>
              </w:rPr>
              <w:t>приема, учета, оценки, хранения</w:t>
            </w:r>
            <w:r>
              <w:br/>
            </w:r>
            <w:r>
              <w:rPr>
                <w:rFonts w:ascii="Times New Roman"/>
                <w:b w:val="false"/>
                <w:i w:val="false"/>
                <w:color w:val="000000"/>
                <w:sz w:val="20"/>
              </w:rPr>
              <w:t>и реализации драгоценных</w:t>
            </w:r>
            <w:r>
              <w:br/>
            </w:r>
            <w:r>
              <w:rPr>
                <w:rFonts w:ascii="Times New Roman"/>
                <w:b w:val="false"/>
                <w:i w:val="false"/>
                <w:color w:val="000000"/>
                <w:sz w:val="20"/>
              </w:rPr>
              <w:t>металлов, драгоценных камней и</w:t>
            </w:r>
            <w:r>
              <w:br/>
            </w:r>
            <w:r>
              <w:rPr>
                <w:rFonts w:ascii="Times New Roman"/>
                <w:b w:val="false"/>
                <w:i w:val="false"/>
                <w:color w:val="000000"/>
                <w:sz w:val="20"/>
              </w:rPr>
              <w:t>изделий из них, обращенных</w:t>
            </w:r>
            <w:r>
              <w:br/>
            </w:r>
            <w:r>
              <w:rPr>
                <w:rFonts w:ascii="Times New Roman"/>
                <w:b w:val="false"/>
                <w:i w:val="false"/>
                <w:color w:val="000000"/>
                <w:sz w:val="20"/>
              </w:rPr>
              <w:t>(поступивших) в собственность</w:t>
            </w:r>
            <w:r>
              <w:br/>
            </w:r>
            <w:r>
              <w:rPr>
                <w:rFonts w:ascii="Times New Roman"/>
                <w:b w:val="false"/>
                <w:i w:val="false"/>
                <w:color w:val="000000"/>
                <w:sz w:val="20"/>
              </w:rPr>
              <w:t>государства по отдельным</w:t>
            </w:r>
            <w:r>
              <w:br/>
            </w:r>
            <w:r>
              <w:rPr>
                <w:rFonts w:ascii="Times New Roman"/>
                <w:b w:val="false"/>
                <w:i w:val="false"/>
                <w:color w:val="000000"/>
                <w:sz w:val="20"/>
              </w:rPr>
              <w:t>основаниям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Центр кассовых операций и хранения ценностей (филиал)</w:t>
      </w:r>
      <w:r>
        <w:br/>
      </w:r>
      <w:r>
        <w:rPr>
          <w:rFonts w:ascii="Times New Roman"/>
          <w:b/>
          <w:i w:val="false"/>
          <w:color w:val="000000"/>
        </w:rPr>
        <w:t xml:space="preserve"> республиканского государственного учреждения </w:t>
      </w:r>
      <w:r>
        <w:br/>
      </w:r>
      <w:r>
        <w:rPr>
          <w:rFonts w:ascii="Times New Roman"/>
          <w:b/>
          <w:i w:val="false"/>
          <w:color w:val="000000"/>
        </w:rPr>
        <w:t>"Национальный Банк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Директор (Заместитель директора)</w:t>
            </w:r>
            <w:r>
              <w:br/>
            </w:r>
            <w:r>
              <w:rPr>
                <w:rFonts w:ascii="Times New Roman"/>
                <w:b w:val="false"/>
                <w:i w:val="false"/>
                <w:color w:val="000000"/>
                <w:sz w:val="20"/>
              </w:rPr>
              <w:t>_____________ &lt;инициалы фамилия&gt;</w:t>
            </w:r>
            <w:r>
              <w:br/>
            </w:r>
            <w:r>
              <w:rPr>
                <w:rFonts w:ascii="Times New Roman"/>
                <w:b w:val="false"/>
                <w:i w:val="false"/>
                <w:color w:val="000000"/>
                <w:sz w:val="20"/>
              </w:rPr>
              <w:t>"__" ___________ 20__ года</w:t>
            </w:r>
          </w:p>
        </w:tc>
      </w:tr>
    </w:tbl>
    <w:bookmarkStart w:name="z359" w:id="91"/>
    <w:p>
      <w:pPr>
        <w:spacing w:after="0"/>
        <w:ind w:left="0"/>
        <w:jc w:val="left"/>
      </w:pPr>
      <w:r>
        <w:rPr>
          <w:rFonts w:ascii="Times New Roman"/>
          <w:b/>
          <w:i w:val="false"/>
          <w:color w:val="000000"/>
        </w:rPr>
        <w:t xml:space="preserve"> Акт приема и сортировки №_____</w:t>
      </w:r>
    </w:p>
    <w:bookmarkEnd w:id="91"/>
    <w:p>
      <w:pPr>
        <w:spacing w:after="0"/>
        <w:ind w:left="0"/>
        <w:jc w:val="both"/>
      </w:pPr>
      <w:r>
        <w:rPr>
          <w:rFonts w:ascii="Times New Roman"/>
          <w:b w:val="false"/>
          <w:i w:val="false"/>
          <w:color w:val="ff0000"/>
          <w:sz w:val="28"/>
        </w:rPr>
        <w:t xml:space="preserve">
      Сноска. Приложение 4 в редакции приказа Первого заместителя Премьер-Министра РК – Министра финансов РК от 27.12.2019 </w:t>
      </w:r>
      <w:r>
        <w:rPr>
          <w:rFonts w:ascii="Times New Roman"/>
          <w:b w:val="false"/>
          <w:i w:val="false"/>
          <w:color w:val="ff0000"/>
          <w:sz w:val="28"/>
        </w:rPr>
        <w:t>№ 1430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 наименование клиента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Экземпляр листов лист</w:t>
            </w:r>
          </w:p>
        </w:tc>
      </w:tr>
    </w:tbl>
    <w:p>
      <w:pPr>
        <w:spacing w:after="0"/>
        <w:ind w:left="0"/>
        <w:jc w:val="both"/>
      </w:pPr>
      <w:r>
        <w:rPr>
          <w:rFonts w:ascii="Times New Roman"/>
          <w:b w:val="false"/>
          <w:i w:val="false"/>
          <w:color w:val="000000"/>
          <w:sz w:val="28"/>
        </w:rPr>
        <w:t>
      Акт предварительного приема № &lt;номер&gt; от &lt;дата&gt;</w:t>
      </w:r>
    </w:p>
    <w:p>
      <w:pPr>
        <w:spacing w:after="0"/>
        <w:ind w:left="0"/>
        <w:jc w:val="both"/>
      </w:pPr>
      <w:r>
        <w:rPr>
          <w:rFonts w:ascii="Times New Roman"/>
          <w:b w:val="false"/>
          <w:i w:val="false"/>
          <w:color w:val="000000"/>
          <w:sz w:val="28"/>
        </w:rPr>
        <w:t>
      Сдатчик:</w:t>
      </w:r>
    </w:p>
    <w:p>
      <w:pPr>
        <w:spacing w:after="0"/>
        <w:ind w:left="0"/>
        <w:jc w:val="both"/>
      </w:pPr>
      <w:r>
        <w:rPr>
          <w:rFonts w:ascii="Times New Roman"/>
          <w:b w:val="false"/>
          <w:i w:val="false"/>
          <w:color w:val="000000"/>
          <w:sz w:val="28"/>
        </w:rPr>
        <w:t>
      Номер посылки:</w:t>
      </w:r>
    </w:p>
    <w:p>
      <w:pPr>
        <w:spacing w:after="0"/>
        <w:ind w:left="0"/>
        <w:jc w:val="both"/>
      </w:pPr>
      <w:r>
        <w:rPr>
          <w:rFonts w:ascii="Times New Roman"/>
          <w:b w:val="false"/>
          <w:i w:val="false"/>
          <w:color w:val="000000"/>
          <w:sz w:val="28"/>
        </w:rPr>
        <w:t>
      Оценочная стоимость по данным поставщика (при наличии данных): цифрами (прописью)</w:t>
      </w:r>
    </w:p>
    <w:p>
      <w:pPr>
        <w:spacing w:after="0"/>
        <w:ind w:left="0"/>
        <w:jc w:val="both"/>
      </w:pPr>
      <w:r>
        <w:rPr>
          <w:rFonts w:ascii="Times New Roman"/>
          <w:b w:val="false"/>
          <w:i w:val="false"/>
          <w:color w:val="000000"/>
          <w:sz w:val="28"/>
        </w:rPr>
        <w:t>
      Посылка вскрыта по распоряжению: № &lt;номер&gt; от &lt;дата&gt;</w:t>
      </w:r>
    </w:p>
    <w:p>
      <w:pPr>
        <w:spacing w:after="0"/>
        <w:ind w:left="0"/>
        <w:jc w:val="both"/>
      </w:pPr>
      <w:r>
        <w:rPr>
          <w:rFonts w:ascii="Times New Roman"/>
          <w:b w:val="false"/>
          <w:i w:val="false"/>
          <w:color w:val="000000"/>
          <w:sz w:val="28"/>
        </w:rPr>
        <w:t>
      Адрес владельца: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Значится по сопроводительным документам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приеме и сортировке оказалось</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 и дата сопроводительного документа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штук/пар/ комплект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общая, грамм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ценности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вставок, штук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 содержание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грамм/ карат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скидка, грамм/ карат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лигатурная, грамм</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чистая, грамм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Расхождения (+)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лицевого счета Центра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Всего по посылке:</w:t>
      </w:r>
    </w:p>
    <w:p>
      <w:pPr>
        <w:spacing w:after="0"/>
        <w:ind w:left="0"/>
        <w:jc w:val="both"/>
      </w:pPr>
      <w:r>
        <w:rPr>
          <w:rFonts w:ascii="Times New Roman"/>
          <w:b w:val="false"/>
          <w:i w:val="false"/>
          <w:color w:val="000000"/>
          <w:sz w:val="28"/>
        </w:rPr>
        <w:t>
      в том числе по пробам:</w:t>
      </w:r>
    </w:p>
    <w:p>
      <w:pPr>
        <w:spacing w:after="0"/>
        <w:ind w:left="0"/>
        <w:jc w:val="both"/>
      </w:pPr>
      <w:r>
        <w:rPr>
          <w:rFonts w:ascii="Times New Roman"/>
          <w:b w:val="false"/>
          <w:i w:val="false"/>
          <w:color w:val="000000"/>
          <w:sz w:val="28"/>
        </w:rPr>
        <w:t xml:space="preserve">
      Всего по счету: </w:t>
      </w:r>
    </w:p>
    <w:p>
      <w:pPr>
        <w:spacing w:after="0"/>
        <w:ind w:left="0"/>
        <w:jc w:val="both"/>
      </w:pPr>
      <w:r>
        <w:rPr>
          <w:rFonts w:ascii="Times New Roman"/>
          <w:b w:val="false"/>
          <w:i w:val="false"/>
          <w:color w:val="000000"/>
          <w:sz w:val="28"/>
        </w:rPr>
        <w:t>
      Итого по счету &lt;наименование счета&gt;</w:t>
      </w:r>
    </w:p>
    <w:p>
      <w:pPr>
        <w:spacing w:after="0"/>
        <w:ind w:left="0"/>
        <w:jc w:val="both"/>
      </w:pPr>
      <w:r>
        <w:rPr>
          <w:rFonts w:ascii="Times New Roman"/>
          <w:b w:val="false"/>
          <w:i w:val="false"/>
          <w:color w:val="000000"/>
          <w:sz w:val="28"/>
        </w:rPr>
        <w:t>
      Всего по счету &lt;наименование счета&gt; до объединения:</w:t>
      </w:r>
    </w:p>
    <w:p>
      <w:pPr>
        <w:spacing w:after="0"/>
        <w:ind w:left="0"/>
        <w:jc w:val="both"/>
      </w:pPr>
      <w:r>
        <w:rPr>
          <w:rFonts w:ascii="Times New Roman"/>
          <w:b w:val="false"/>
          <w:i w:val="false"/>
          <w:color w:val="000000"/>
          <w:sz w:val="28"/>
        </w:rPr>
        <w:t>
      Итого по счету &lt;наименование счета&gt; после объединения:</w:t>
      </w:r>
    </w:p>
    <w:p>
      <w:pPr>
        <w:spacing w:after="0"/>
        <w:ind w:left="0"/>
        <w:jc w:val="both"/>
      </w:pPr>
      <w:r>
        <w:rPr>
          <w:rFonts w:ascii="Times New Roman"/>
          <w:b w:val="false"/>
          <w:i w:val="false"/>
          <w:color w:val="000000"/>
          <w:sz w:val="28"/>
        </w:rPr>
        <w:t>
      Всего по посылке:</w:t>
      </w:r>
    </w:p>
    <w:p>
      <w:pPr>
        <w:spacing w:after="0"/>
        <w:ind w:left="0"/>
        <w:jc w:val="both"/>
      </w:pPr>
      <w:r>
        <w:rPr>
          <w:rFonts w:ascii="Times New Roman"/>
          <w:b w:val="false"/>
          <w:i w:val="false"/>
          <w:color w:val="000000"/>
          <w:sz w:val="28"/>
        </w:rPr>
        <w:t>
      &lt;заключение комиссии&gt;</w:t>
      </w:r>
    </w:p>
    <w:p>
      <w:pPr>
        <w:spacing w:after="0"/>
        <w:ind w:left="0"/>
        <w:jc w:val="both"/>
      </w:pPr>
      <w:r>
        <w:rPr>
          <w:rFonts w:ascii="Times New Roman"/>
          <w:b w:val="false"/>
          <w:i w:val="false"/>
          <w:color w:val="000000"/>
          <w:sz w:val="28"/>
        </w:rPr>
        <w:t>
      Ценности приняты с апробированием и диагностикой:</w:t>
      </w:r>
    </w:p>
    <w:p>
      <w:pPr>
        <w:spacing w:after="0"/>
        <w:ind w:left="0"/>
        <w:jc w:val="both"/>
      </w:pPr>
      <w:r>
        <w:rPr>
          <w:rFonts w:ascii="Times New Roman"/>
          <w:b w:val="false"/>
          <w:i w:val="false"/>
          <w:color w:val="000000"/>
          <w:sz w:val="28"/>
        </w:rPr>
        <w:t>
      эксперт &lt;инициалы фамилия&gt;</w:t>
      </w:r>
    </w:p>
    <w:p>
      <w:pPr>
        <w:spacing w:after="0"/>
        <w:ind w:left="0"/>
        <w:jc w:val="both"/>
      </w:pPr>
      <w:r>
        <w:rPr>
          <w:rFonts w:ascii="Times New Roman"/>
          <w:b w:val="false"/>
          <w:i w:val="false"/>
          <w:color w:val="000000"/>
          <w:sz w:val="28"/>
        </w:rPr>
        <w:t>
      контролер &lt;инициалы фамилия&gt;</w:t>
      </w:r>
    </w:p>
    <w:p>
      <w:pPr>
        <w:spacing w:after="0"/>
        <w:ind w:left="0"/>
        <w:jc w:val="both"/>
      </w:pPr>
      <w:r>
        <w:rPr>
          <w:rFonts w:ascii="Times New Roman"/>
          <w:b w:val="false"/>
          <w:i w:val="false"/>
          <w:color w:val="000000"/>
          <w:sz w:val="28"/>
        </w:rPr>
        <w:t>
      Прием по качеству, массе и счетам подтверждаю:</w:t>
      </w:r>
    </w:p>
    <w:p>
      <w:pPr>
        <w:spacing w:after="0"/>
        <w:ind w:left="0"/>
        <w:jc w:val="both"/>
      </w:pPr>
      <w:r>
        <w:rPr>
          <w:rFonts w:ascii="Times New Roman"/>
          <w:b w:val="false"/>
          <w:i w:val="false"/>
          <w:color w:val="000000"/>
          <w:sz w:val="28"/>
        </w:rPr>
        <w:t>
      Должность &lt;инициалы фамилия&gt;</w:t>
      </w:r>
    </w:p>
    <w:p>
      <w:pPr>
        <w:spacing w:after="0"/>
        <w:ind w:left="0"/>
        <w:jc w:val="both"/>
      </w:pPr>
      <w:r>
        <w:rPr>
          <w:rFonts w:ascii="Times New Roman"/>
          <w:b w:val="false"/>
          <w:i w:val="false"/>
          <w:color w:val="000000"/>
          <w:sz w:val="28"/>
        </w:rPr>
        <w:t>
      Отходы, не учитываемые от разработки ценностей, общей массой __ грамм уничтожены. Заверяем:</w:t>
      </w:r>
    </w:p>
    <w:p>
      <w:pPr>
        <w:spacing w:after="0"/>
        <w:ind w:left="0"/>
        <w:jc w:val="both"/>
      </w:pPr>
      <w:r>
        <w:rPr>
          <w:rFonts w:ascii="Times New Roman"/>
          <w:b w:val="false"/>
          <w:i w:val="false"/>
          <w:color w:val="000000"/>
          <w:sz w:val="28"/>
        </w:rPr>
        <w:t>
      должность &lt;инициалы фамилия&gt;</w:t>
      </w:r>
    </w:p>
    <w:p>
      <w:pPr>
        <w:spacing w:after="0"/>
        <w:ind w:left="0"/>
        <w:jc w:val="both"/>
      </w:pPr>
      <w:r>
        <w:rPr>
          <w:rFonts w:ascii="Times New Roman"/>
          <w:b w:val="false"/>
          <w:i w:val="false"/>
          <w:color w:val="000000"/>
          <w:sz w:val="28"/>
        </w:rPr>
        <w:t>
      должность &lt;инициалы фамилия&gt;</w:t>
      </w:r>
    </w:p>
    <w:p>
      <w:pPr>
        <w:spacing w:after="0"/>
        <w:ind w:left="0"/>
        <w:jc w:val="both"/>
      </w:pPr>
      <w:r>
        <w:rPr>
          <w:rFonts w:ascii="Times New Roman"/>
          <w:b w:val="false"/>
          <w:i w:val="false"/>
          <w:color w:val="000000"/>
          <w:sz w:val="28"/>
        </w:rPr>
        <w:t>
      Указанные в акте результаты разработки ценностей подтверждаем:</w:t>
      </w:r>
    </w:p>
    <w:p>
      <w:pPr>
        <w:spacing w:after="0"/>
        <w:ind w:left="0"/>
        <w:jc w:val="both"/>
      </w:pPr>
      <w:r>
        <w:rPr>
          <w:rFonts w:ascii="Times New Roman"/>
          <w:b w:val="false"/>
          <w:i w:val="false"/>
          <w:color w:val="000000"/>
          <w:sz w:val="28"/>
        </w:rPr>
        <w:t>
      должность &lt;инициалы фамилия&gt;</w:t>
      </w:r>
    </w:p>
    <w:p>
      <w:pPr>
        <w:spacing w:after="0"/>
        <w:ind w:left="0"/>
        <w:jc w:val="both"/>
      </w:pPr>
      <w:r>
        <w:rPr>
          <w:rFonts w:ascii="Times New Roman"/>
          <w:b w:val="false"/>
          <w:i w:val="false"/>
          <w:color w:val="000000"/>
          <w:sz w:val="28"/>
        </w:rPr>
        <w:t>
      должность &lt;инициалы фамилия&gt;</w:t>
      </w:r>
    </w:p>
    <w:p>
      <w:pPr>
        <w:spacing w:after="0"/>
        <w:ind w:left="0"/>
        <w:jc w:val="both"/>
      </w:pPr>
      <w:r>
        <w:rPr>
          <w:rFonts w:ascii="Times New Roman"/>
          <w:b w:val="false"/>
          <w:i w:val="false"/>
          <w:color w:val="000000"/>
          <w:sz w:val="28"/>
        </w:rPr>
        <w:t>
      Акт составлен в двух экземплярах: первый экземпляр остается в Центре, второй экземпляр направляется уполномоченному органу, копия одного экземпляра направляется в бухгалтерскую службу Центра.</w:t>
      </w:r>
    </w:p>
    <w:p>
      <w:pPr>
        <w:spacing w:after="0"/>
        <w:ind w:left="0"/>
        <w:jc w:val="both"/>
      </w:pPr>
      <w:r>
        <w:rPr>
          <w:rFonts w:ascii="Times New Roman"/>
          <w:b w:val="false"/>
          <w:i w:val="false"/>
          <w:color w:val="000000"/>
          <w:sz w:val="28"/>
        </w:rPr>
        <w:t>
      Учетный № &lt;учетный номер&gt; от &lt;дата&gt;</w:t>
      </w:r>
    </w:p>
    <w:p>
      <w:pPr>
        <w:spacing w:after="0"/>
        <w:ind w:left="0"/>
        <w:jc w:val="both"/>
      </w:pPr>
      <w:r>
        <w:rPr>
          <w:rFonts w:ascii="Times New Roman"/>
          <w:b w:val="false"/>
          <w:i w:val="false"/>
          <w:color w:val="000000"/>
          <w:sz w:val="28"/>
        </w:rPr>
        <w:t>
      Исполнитель: &lt;инициалы фамилия&gt;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транспортировки, приема, учета, оценки, хранения и реализации драгоценных металлов, драгоценных камней и изделий из них, обращенных (поступивших) в собственность</w:t>
            </w:r>
            <w:r>
              <w:br/>
            </w:r>
            <w:r>
              <w:rPr>
                <w:rFonts w:ascii="Times New Roman"/>
                <w:b w:val="false"/>
                <w:i w:val="false"/>
                <w:color w:val="000000"/>
                <w:sz w:val="20"/>
              </w:rPr>
              <w:t>государства по отдельным основаниям</w:t>
            </w:r>
          </w:p>
        </w:tc>
      </w:tr>
    </w:tbl>
    <w:p>
      <w:pPr>
        <w:spacing w:after="0"/>
        <w:ind w:left="0"/>
        <w:jc w:val="both"/>
      </w:pPr>
      <w:r>
        <w:rPr>
          <w:rFonts w:ascii="Times New Roman"/>
          <w:b w:val="false"/>
          <w:i w:val="false"/>
          <w:color w:val="ff0000"/>
          <w:sz w:val="28"/>
        </w:rPr>
        <w:t xml:space="preserve">
      Сноска. Приложение 5 в редакции приказа Министра финансов РК от 28.02.2018 </w:t>
      </w:r>
      <w:r>
        <w:rPr>
          <w:rFonts w:ascii="Times New Roman"/>
          <w:b w:val="false"/>
          <w:i w:val="false"/>
          <w:color w:val="ff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5" w:id="92"/>
    <w:p>
      <w:pPr>
        <w:spacing w:after="0"/>
        <w:ind w:left="0"/>
        <w:jc w:val="both"/>
      </w:pPr>
      <w:r>
        <w:rPr>
          <w:rFonts w:ascii="Times New Roman"/>
          <w:b w:val="false"/>
          <w:i w:val="false"/>
          <w:color w:val="000000"/>
          <w:sz w:val="28"/>
        </w:rPr>
        <w:t>
      Форма</w:t>
      </w:r>
    </w:p>
    <w:bookmarkEnd w:id="92"/>
    <w:p>
      <w:pPr>
        <w:spacing w:after="0"/>
        <w:ind w:left="0"/>
        <w:jc w:val="both"/>
      </w:pPr>
      <w:bookmarkStart w:name="z186" w:id="93"/>
      <w:r>
        <w:rPr>
          <w:rFonts w:ascii="Times New Roman"/>
          <w:b w:val="false"/>
          <w:i w:val="false"/>
          <w:color w:val="000000"/>
          <w:sz w:val="28"/>
        </w:rPr>
        <w:t>
      Центр кассовых операций и хранения ценностей (филиал)</w:t>
      </w:r>
    </w:p>
    <w:bookmarkEnd w:id="93"/>
    <w:p>
      <w:pPr>
        <w:spacing w:after="0"/>
        <w:ind w:left="0"/>
        <w:jc w:val="both"/>
      </w:pPr>
      <w:r>
        <w:rPr>
          <w:rFonts w:ascii="Times New Roman"/>
          <w:b w:val="false"/>
          <w:i w:val="false"/>
          <w:color w:val="000000"/>
          <w:sz w:val="28"/>
        </w:rPr>
        <w:t>республиканского государственного учреждения</w:t>
      </w:r>
    </w:p>
    <w:p>
      <w:pPr>
        <w:spacing w:after="0"/>
        <w:ind w:left="0"/>
        <w:jc w:val="both"/>
      </w:pPr>
      <w:r>
        <w:rPr>
          <w:rFonts w:ascii="Times New Roman"/>
          <w:b w:val="false"/>
          <w:i w:val="false"/>
          <w:color w:val="000000"/>
          <w:sz w:val="28"/>
        </w:rPr>
        <w:t>"Национальный Банк Республики Казахстан"</w:t>
      </w:r>
    </w:p>
    <w:bookmarkStart w:name="z187" w:id="94"/>
    <w:p>
      <w:pPr>
        <w:spacing w:after="0"/>
        <w:ind w:left="0"/>
        <w:jc w:val="both"/>
      </w:pPr>
      <w:r>
        <w:rPr>
          <w:rFonts w:ascii="Times New Roman"/>
          <w:b w:val="false"/>
          <w:i w:val="false"/>
          <w:color w:val="000000"/>
          <w:sz w:val="28"/>
        </w:rPr>
        <w:t>
      Листов                        Лист</w:t>
      </w:r>
    </w:p>
    <w:bookmarkEnd w:id="94"/>
    <w:p>
      <w:pPr>
        <w:spacing w:after="0"/>
        <w:ind w:left="0"/>
        <w:jc w:val="both"/>
      </w:pPr>
      <w:bookmarkStart w:name="z188" w:id="95"/>
      <w:r>
        <w:rPr>
          <w:rFonts w:ascii="Times New Roman"/>
          <w:b w:val="false"/>
          <w:i w:val="false"/>
          <w:color w:val="000000"/>
          <w:sz w:val="28"/>
        </w:rPr>
        <w:t>
      Карточка учета массы</w:t>
      </w:r>
    </w:p>
    <w:bookmarkEnd w:id="95"/>
    <w:p>
      <w:pPr>
        <w:spacing w:after="0"/>
        <w:ind w:left="0"/>
        <w:jc w:val="both"/>
      </w:pPr>
      <w:r>
        <w:rPr>
          <w:rFonts w:ascii="Times New Roman"/>
          <w:b w:val="false"/>
          <w:i w:val="false"/>
          <w:color w:val="000000"/>
          <w:sz w:val="28"/>
        </w:rPr>
        <w:t>самородков драгоценных металлов и ценностей</w:t>
      </w:r>
    </w:p>
    <w:p>
      <w:pPr>
        <w:spacing w:after="0"/>
        <w:ind w:left="0"/>
        <w:jc w:val="both"/>
      </w:pPr>
      <w:r>
        <w:rPr>
          <w:rFonts w:ascii="Times New Roman"/>
          <w:b w:val="false"/>
          <w:i w:val="false"/>
          <w:color w:val="000000"/>
          <w:sz w:val="28"/>
        </w:rPr>
        <w:t>с гигроскопическими материалами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96"/>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ценностей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металла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Проба/содержание,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масса принятая к учету, грамм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9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98"/>
          <w:p>
            <w:pPr>
              <w:spacing w:after="20"/>
              <w:ind w:left="20"/>
              <w:jc w:val="both"/>
            </w:pPr>
            <w:r>
              <w:rPr>
                <w:rFonts w:ascii="Times New Roman"/>
                <w:b w:val="false"/>
                <w:i w:val="false"/>
                <w:color w:val="000000"/>
                <w:sz w:val="20"/>
              </w:rPr>
              <w:t>
</w:t>
            </w:r>
            <w:r>
              <w:rPr>
                <w:rFonts w:ascii="Times New Roman"/>
                <w:b w:val="false"/>
                <w:i w:val="false"/>
                <w:color w:val="000000"/>
                <w:sz w:val="20"/>
              </w:rPr>
              <w:t>Общая масса при перевзвешивании, грамм</w:t>
            </w:r>
          </w:p>
          <w:bookmarkEnd w:id="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в массе,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перевзвешивания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99"/>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транспортировки,</w:t>
            </w:r>
            <w:r>
              <w:br/>
            </w:r>
            <w:r>
              <w:rPr>
                <w:rFonts w:ascii="Times New Roman"/>
                <w:b w:val="false"/>
                <w:i w:val="false"/>
                <w:color w:val="000000"/>
                <w:sz w:val="20"/>
              </w:rPr>
              <w:t>приема, учета, оценки, хранения</w:t>
            </w:r>
            <w:r>
              <w:br/>
            </w:r>
            <w:r>
              <w:rPr>
                <w:rFonts w:ascii="Times New Roman"/>
                <w:b w:val="false"/>
                <w:i w:val="false"/>
                <w:color w:val="000000"/>
                <w:sz w:val="20"/>
              </w:rPr>
              <w:t>и реализации драгоценных</w:t>
            </w:r>
            <w:r>
              <w:br/>
            </w:r>
            <w:r>
              <w:rPr>
                <w:rFonts w:ascii="Times New Roman"/>
                <w:b w:val="false"/>
                <w:i w:val="false"/>
                <w:color w:val="000000"/>
                <w:sz w:val="20"/>
              </w:rPr>
              <w:t>металлов, драгоценных камней и</w:t>
            </w:r>
            <w:r>
              <w:br/>
            </w:r>
            <w:r>
              <w:rPr>
                <w:rFonts w:ascii="Times New Roman"/>
                <w:b w:val="false"/>
                <w:i w:val="false"/>
                <w:color w:val="000000"/>
                <w:sz w:val="20"/>
              </w:rPr>
              <w:t>изделий из них, обращенных</w:t>
            </w:r>
            <w:r>
              <w:br/>
            </w:r>
            <w:r>
              <w:rPr>
                <w:rFonts w:ascii="Times New Roman"/>
                <w:b w:val="false"/>
                <w:i w:val="false"/>
                <w:color w:val="000000"/>
                <w:sz w:val="20"/>
              </w:rPr>
              <w:t>(поступивших) в собственность</w:t>
            </w:r>
            <w:r>
              <w:br/>
            </w:r>
            <w:r>
              <w:rPr>
                <w:rFonts w:ascii="Times New Roman"/>
                <w:b w:val="false"/>
                <w:i w:val="false"/>
                <w:color w:val="000000"/>
                <w:sz w:val="20"/>
              </w:rPr>
              <w:t>государства по отдельным</w:t>
            </w:r>
            <w:r>
              <w:br/>
            </w:r>
            <w:r>
              <w:rPr>
                <w:rFonts w:ascii="Times New Roman"/>
                <w:b w:val="false"/>
                <w:i w:val="false"/>
                <w:color w:val="000000"/>
                <w:sz w:val="20"/>
              </w:rPr>
              <w:t>основаниям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Центр кассовых операций и хранения ценностей (филиал) республиканского государственного учреждения </w:t>
      </w:r>
      <w:r>
        <w:br/>
      </w:r>
      <w:r>
        <w:rPr>
          <w:rFonts w:ascii="Times New Roman"/>
          <w:b/>
          <w:i w:val="false"/>
          <w:color w:val="000000"/>
        </w:rPr>
        <w:t>"Национальный Банк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Экземпляр №___</w:t>
            </w:r>
            <w:r>
              <w:br/>
            </w:r>
            <w:r>
              <w:rPr>
                <w:rFonts w:ascii="Times New Roman"/>
                <w:b w:val="false"/>
                <w:i w:val="false"/>
                <w:color w:val="000000"/>
                <w:sz w:val="20"/>
              </w:rPr>
              <w:t>УТВЕРЖДАЮ</w:t>
            </w:r>
            <w:r>
              <w:br/>
            </w:r>
            <w:r>
              <w:rPr>
                <w:rFonts w:ascii="Times New Roman"/>
                <w:b w:val="false"/>
                <w:i w:val="false"/>
                <w:color w:val="000000"/>
                <w:sz w:val="20"/>
              </w:rPr>
              <w:t>Директор (Заместитель директора)</w:t>
            </w:r>
            <w:r>
              <w:br/>
            </w:r>
            <w:r>
              <w:rPr>
                <w:rFonts w:ascii="Times New Roman"/>
                <w:b w:val="false"/>
                <w:i w:val="false"/>
                <w:color w:val="000000"/>
                <w:sz w:val="20"/>
              </w:rPr>
              <w:t>_____________ &lt;инициалы фамилия&gt;</w:t>
            </w:r>
            <w:r>
              <w:br/>
            </w:r>
            <w:r>
              <w:rPr>
                <w:rFonts w:ascii="Times New Roman"/>
                <w:b w:val="false"/>
                <w:i w:val="false"/>
                <w:color w:val="000000"/>
                <w:sz w:val="20"/>
              </w:rPr>
              <w:t>"__" ___________ 20__ года</w:t>
            </w:r>
          </w:p>
        </w:tc>
      </w:tr>
    </w:tbl>
    <w:bookmarkStart w:name="z361" w:id="100"/>
    <w:p>
      <w:pPr>
        <w:spacing w:after="0"/>
        <w:ind w:left="0"/>
        <w:jc w:val="left"/>
      </w:pPr>
      <w:r>
        <w:rPr>
          <w:rFonts w:ascii="Times New Roman"/>
          <w:b/>
          <w:i w:val="false"/>
          <w:color w:val="000000"/>
        </w:rPr>
        <w:t xml:space="preserve"> Акт объединения ценностей №____</w:t>
      </w:r>
    </w:p>
    <w:bookmarkEnd w:id="100"/>
    <w:p>
      <w:pPr>
        <w:spacing w:after="0"/>
        <w:ind w:left="0"/>
        <w:jc w:val="both"/>
      </w:pPr>
      <w:r>
        <w:rPr>
          <w:rFonts w:ascii="Times New Roman"/>
          <w:b w:val="false"/>
          <w:i w:val="false"/>
          <w:color w:val="ff0000"/>
          <w:sz w:val="28"/>
        </w:rPr>
        <w:t xml:space="preserve">
      Сноска. Приложение 6 в редакции приказа Первого заместителя Премьер-Министра РК – Министра финансов РК от 27.12.2019 </w:t>
      </w:r>
      <w:r>
        <w:rPr>
          <w:rFonts w:ascii="Times New Roman"/>
          <w:b w:val="false"/>
          <w:i w:val="false"/>
          <w:color w:val="ff0000"/>
          <w:sz w:val="28"/>
        </w:rPr>
        <w:t>№ 1430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Владелец: наименование клиента</w:t>
      </w:r>
    </w:p>
    <w:p>
      <w:pPr>
        <w:spacing w:after="0"/>
        <w:ind w:left="0"/>
        <w:jc w:val="both"/>
      </w:pPr>
      <w:r>
        <w:rPr>
          <w:rFonts w:ascii="Times New Roman"/>
          <w:b w:val="false"/>
          <w:i w:val="false"/>
          <w:color w:val="000000"/>
          <w:sz w:val="28"/>
        </w:rPr>
        <w:t>
      Наименование ценностей: &lt;наименование счета&gt;</w:t>
      </w:r>
    </w:p>
    <w:p>
      <w:pPr>
        <w:spacing w:after="0"/>
        <w:ind w:left="0"/>
        <w:jc w:val="both"/>
      </w:pPr>
      <w:r>
        <w:rPr>
          <w:rFonts w:ascii="Times New Roman"/>
          <w:b w:val="false"/>
          <w:i w:val="false"/>
          <w:color w:val="000000"/>
          <w:sz w:val="28"/>
        </w:rPr>
        <w:t>
      Общая масса, грамм: &lt;общая масса, грамм&gt;</w:t>
      </w:r>
    </w:p>
    <w:p>
      <w:pPr>
        <w:spacing w:after="0"/>
        <w:ind w:left="0"/>
        <w:jc w:val="both"/>
      </w:pPr>
      <w:r>
        <w:rPr>
          <w:rFonts w:ascii="Times New Roman"/>
          <w:b w:val="false"/>
          <w:i w:val="false"/>
          <w:color w:val="000000"/>
          <w:sz w:val="28"/>
        </w:rPr>
        <w:t>
      Количество, штук: &lt;количество, штук&gt;</w:t>
      </w:r>
    </w:p>
    <w:p>
      <w:pPr>
        <w:spacing w:after="0"/>
        <w:ind w:left="0"/>
        <w:jc w:val="both"/>
      </w:pPr>
      <w:r>
        <w:rPr>
          <w:rFonts w:ascii="Times New Roman"/>
          <w:b w:val="false"/>
          <w:i w:val="false"/>
          <w:color w:val="000000"/>
          <w:sz w:val="28"/>
        </w:rPr>
        <w:t>
      Количество, мест: &lt;количество, мест&gt;</w:t>
      </w:r>
    </w:p>
    <w:p>
      <w:pPr>
        <w:spacing w:after="0"/>
        <w:ind w:left="0"/>
        <w:jc w:val="both"/>
      </w:pPr>
      <w:r>
        <w:rPr>
          <w:rFonts w:ascii="Times New Roman"/>
          <w:b w:val="false"/>
          <w:i w:val="false"/>
          <w:color w:val="000000"/>
          <w:sz w:val="28"/>
        </w:rPr>
        <w:t>
      Акты: &lt;наименование документа&gt; № &lt;номер&gt; от &lt;дата&gt;</w:t>
      </w:r>
    </w:p>
    <w:p>
      <w:pPr>
        <w:spacing w:after="0"/>
        <w:ind w:left="0"/>
        <w:jc w:val="both"/>
      </w:pPr>
      <w:r>
        <w:rPr>
          <w:rFonts w:ascii="Times New Roman"/>
          <w:b w:val="false"/>
          <w:i w:val="false"/>
          <w:color w:val="000000"/>
          <w:sz w:val="28"/>
        </w:rPr>
        <w:t>
      Вскрыто по распоряжению № &lt;номер&gt; от &lt;дата&gt;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по акту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вскрытии оказало</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актов, дата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 содержание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общая, грамм/карат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грамм/карат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скидка, грамм/карат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лигатурная, грамм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чистая, 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массе, грамм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количестве, штук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&lt;наименование счета&gt;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&lt;наименование счета&gt;</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 &lt;проба&gt; (&lt;содержание&gt;)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 &lt;проба&gt;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общая, грамм/карат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общая, грамм/карат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общая, грамм/карат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общая, грамм/карат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результате объединения по актам: &lt;наименование документа&gt; № &lt;номер&gt; от &lt;дата&gt;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Сформировано: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&lt;количество, мест&gt;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счету: &lt;наименование счета&gt;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 &lt;номер места&gt;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 &lt;номер места&gt;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&lt;проба&gt;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&lt;проба&gt;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&lt;количество&gt;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&lt;количество&gt;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общая, грамм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общая, грамм&gt;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&lt;масса общая, грамм&gt;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скидки, грамм/карат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скидки, грамм/карат&gt;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скидки, грамм/карат&gt;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лигатурная, грамм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лигатурная, грамм&gt;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лигатурная, грамм&gt;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химически чистая, грамм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химически чистая, грамм&gt;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химически чистая, грамм&gt;</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счету &lt;наименование счета&gt;</w:t>
            </w:r>
          </w:p>
          <w:p>
            <w:pPr>
              <w:spacing w:after="20"/>
              <w:ind w:left="20"/>
              <w:jc w:val="both"/>
            </w:pPr>
            <w:r>
              <w:rPr>
                <w:rFonts w:ascii="Times New Roman"/>
                <w:b w:val="false"/>
                <w:i w:val="false"/>
                <w:color w:val="000000"/>
                <w:sz w:val="20"/>
              </w:rPr>
              <w:t>
Проба:</w:t>
            </w:r>
          </w:p>
          <w:p>
            <w:pPr>
              <w:spacing w:after="20"/>
              <w:ind w:left="20"/>
              <w:jc w:val="both"/>
            </w:pPr>
            <w:r>
              <w:rPr>
                <w:rFonts w:ascii="Times New Roman"/>
                <w:b w:val="false"/>
                <w:i w:val="false"/>
                <w:color w:val="000000"/>
                <w:sz w:val="20"/>
              </w:rPr>
              <w:t>
Количество,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 &lt;номер места&gt;</w:t>
            </w:r>
          </w:p>
          <w:p>
            <w:pPr>
              <w:spacing w:after="20"/>
              <w:ind w:left="20"/>
              <w:jc w:val="both"/>
            </w:pPr>
            <w:r>
              <w:rPr>
                <w:rFonts w:ascii="Times New Roman"/>
                <w:b w:val="false"/>
                <w:i w:val="false"/>
                <w:color w:val="000000"/>
                <w:sz w:val="20"/>
              </w:rPr>
              <w:t>
&lt;проба&gt;</w:t>
            </w:r>
          </w:p>
          <w:p>
            <w:pPr>
              <w:spacing w:after="20"/>
              <w:ind w:left="20"/>
              <w:jc w:val="both"/>
            </w:pPr>
            <w:r>
              <w:rPr>
                <w:rFonts w:ascii="Times New Roman"/>
                <w:b w:val="false"/>
                <w:i w:val="false"/>
                <w:color w:val="000000"/>
                <w:sz w:val="20"/>
              </w:rPr>
              <w:t>
&lt;количество&gt;</w:t>
            </w:r>
          </w:p>
          <w:p>
            <w:pPr>
              <w:spacing w:after="20"/>
              <w:ind w:left="20"/>
              <w:jc w:val="both"/>
            </w:pPr>
            <w:r>
              <w:rPr>
                <w:rFonts w:ascii="Times New Roman"/>
                <w:b w:val="false"/>
                <w:i w:val="false"/>
                <w:color w:val="000000"/>
                <w:sz w:val="20"/>
              </w:rPr>
              <w:t>
&lt;масса общая, грамм/карат&gt;</w:t>
            </w:r>
          </w:p>
          <w:p>
            <w:pPr>
              <w:spacing w:after="20"/>
              <w:ind w:left="20"/>
              <w:jc w:val="both"/>
            </w:pPr>
            <w:r>
              <w:rPr>
                <w:rFonts w:ascii="Times New Roman"/>
                <w:b w:val="false"/>
                <w:i w:val="false"/>
                <w:color w:val="000000"/>
                <w:sz w:val="20"/>
              </w:rPr>
              <w:t>
&lt;масса скидки, грамм/карат&gt;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 &lt;номер места&gt;</w:t>
            </w:r>
          </w:p>
          <w:p>
            <w:pPr>
              <w:spacing w:after="20"/>
              <w:ind w:left="20"/>
              <w:jc w:val="both"/>
            </w:pPr>
            <w:r>
              <w:rPr>
                <w:rFonts w:ascii="Times New Roman"/>
                <w:b w:val="false"/>
                <w:i w:val="false"/>
                <w:color w:val="000000"/>
                <w:sz w:val="20"/>
              </w:rPr>
              <w:t xml:space="preserve">
&lt;проба&gt; </w:t>
            </w:r>
          </w:p>
          <w:p>
            <w:pPr>
              <w:spacing w:after="20"/>
              <w:ind w:left="20"/>
              <w:jc w:val="both"/>
            </w:pPr>
            <w:r>
              <w:rPr>
                <w:rFonts w:ascii="Times New Roman"/>
                <w:b w:val="false"/>
                <w:i w:val="false"/>
                <w:color w:val="000000"/>
                <w:sz w:val="20"/>
              </w:rPr>
              <w:t>
&lt;количество&gt;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общая, грамм/карат</w:t>
            </w:r>
          </w:p>
          <w:p>
            <w:pPr>
              <w:spacing w:after="20"/>
              <w:ind w:left="20"/>
              <w:jc w:val="both"/>
            </w:pPr>
            <w:r>
              <w:rPr>
                <w:rFonts w:ascii="Times New Roman"/>
                <w:b w:val="false"/>
                <w:i w:val="false"/>
                <w:color w:val="000000"/>
                <w:sz w:val="20"/>
              </w:rPr>
              <w:t>
Масса скидки, грамм/карат</w:t>
            </w:r>
          </w:p>
          <w:p>
            <w:pPr>
              <w:spacing w:after="20"/>
              <w:ind w:left="20"/>
              <w:jc w:val="both"/>
            </w:pPr>
            <w:r>
              <w:rPr>
                <w:rFonts w:ascii="Times New Roman"/>
                <w:b w:val="false"/>
                <w:i w:val="false"/>
                <w:color w:val="000000"/>
                <w:sz w:val="20"/>
              </w:rPr>
              <w:t>
Масса лигатурная, грамм</w:t>
            </w:r>
          </w:p>
          <w:p>
            <w:pPr>
              <w:spacing w:after="20"/>
              <w:ind w:left="20"/>
              <w:jc w:val="both"/>
            </w:pPr>
            <w:r>
              <w:rPr>
                <w:rFonts w:ascii="Times New Roman"/>
                <w:b w:val="false"/>
                <w:i w:val="false"/>
                <w:color w:val="000000"/>
                <w:sz w:val="20"/>
              </w:rPr>
              <w:t>
Масса химически чистая,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лигатурная, грамм&gt;</w:t>
            </w:r>
          </w:p>
          <w:p>
            <w:pPr>
              <w:spacing w:after="20"/>
              <w:ind w:left="20"/>
              <w:jc w:val="both"/>
            </w:pPr>
            <w:r>
              <w:rPr>
                <w:rFonts w:ascii="Times New Roman"/>
                <w:b w:val="false"/>
                <w:i w:val="false"/>
                <w:color w:val="000000"/>
                <w:sz w:val="20"/>
              </w:rPr>
              <w:t>
&lt;Масса химически чистая, грамм&gt;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общая, грамм/карат&gt;</w:t>
            </w:r>
          </w:p>
          <w:p>
            <w:pPr>
              <w:spacing w:after="20"/>
              <w:ind w:left="20"/>
              <w:jc w:val="both"/>
            </w:pPr>
            <w:r>
              <w:rPr>
                <w:rFonts w:ascii="Times New Roman"/>
                <w:b w:val="false"/>
                <w:i w:val="false"/>
                <w:color w:val="000000"/>
                <w:sz w:val="20"/>
              </w:rPr>
              <w:t>
&lt;Масса скидки, грамм/карат&gt;</w:t>
            </w:r>
          </w:p>
          <w:p>
            <w:pPr>
              <w:spacing w:after="20"/>
              <w:ind w:left="20"/>
              <w:jc w:val="both"/>
            </w:pPr>
            <w:r>
              <w:rPr>
                <w:rFonts w:ascii="Times New Roman"/>
                <w:b w:val="false"/>
                <w:i w:val="false"/>
                <w:color w:val="000000"/>
                <w:sz w:val="20"/>
              </w:rPr>
              <w:t>
&lt;Масса лигатурная, грамм&gt;</w:t>
            </w:r>
          </w:p>
          <w:p>
            <w:pPr>
              <w:spacing w:after="20"/>
              <w:ind w:left="20"/>
              <w:jc w:val="both"/>
            </w:pPr>
            <w:r>
              <w:rPr>
                <w:rFonts w:ascii="Times New Roman"/>
                <w:b w:val="false"/>
                <w:i w:val="false"/>
                <w:color w:val="000000"/>
                <w:sz w:val="20"/>
              </w:rPr>
              <w:t>
&lt;Масса химически чистая, грамм&gt;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счету "Золото лом" до объединения:</w:t>
            </w:r>
          </w:p>
          <w:p>
            <w:pPr>
              <w:spacing w:after="20"/>
              <w:ind w:left="20"/>
              <w:jc w:val="both"/>
            </w:pPr>
            <w:r>
              <w:rPr>
                <w:rFonts w:ascii="Times New Roman"/>
                <w:b w:val="false"/>
                <w:i w:val="false"/>
                <w:color w:val="000000"/>
                <w:sz w:val="20"/>
              </w:rPr>
              <w:t>
Проба:</w:t>
            </w:r>
          </w:p>
          <w:p>
            <w:pPr>
              <w:spacing w:after="20"/>
              <w:ind w:left="20"/>
              <w:jc w:val="both"/>
            </w:pPr>
            <w:r>
              <w:rPr>
                <w:rFonts w:ascii="Times New Roman"/>
                <w:b w:val="false"/>
                <w:i w:val="false"/>
                <w:color w:val="000000"/>
                <w:sz w:val="20"/>
              </w:rPr>
              <w:t>
Количество, штук</w:t>
            </w:r>
          </w:p>
          <w:p>
            <w:pPr>
              <w:spacing w:after="20"/>
              <w:ind w:left="20"/>
              <w:jc w:val="both"/>
            </w:pPr>
            <w:r>
              <w:rPr>
                <w:rFonts w:ascii="Times New Roman"/>
                <w:b w:val="false"/>
                <w:i w:val="false"/>
                <w:color w:val="000000"/>
                <w:sz w:val="20"/>
              </w:rPr>
              <w:t>
Масса общая, грамм</w:t>
            </w:r>
          </w:p>
          <w:p>
            <w:pPr>
              <w:spacing w:after="20"/>
              <w:ind w:left="20"/>
              <w:jc w:val="both"/>
            </w:pPr>
            <w:r>
              <w:rPr>
                <w:rFonts w:ascii="Times New Roman"/>
                <w:b w:val="false"/>
                <w:i w:val="false"/>
                <w:color w:val="000000"/>
                <w:sz w:val="20"/>
              </w:rPr>
              <w:t>
Масса скидки, грамм/карат</w:t>
            </w:r>
          </w:p>
          <w:p>
            <w:pPr>
              <w:spacing w:after="20"/>
              <w:ind w:left="20"/>
              <w:jc w:val="both"/>
            </w:pPr>
            <w:r>
              <w:rPr>
                <w:rFonts w:ascii="Times New Roman"/>
                <w:b w:val="false"/>
                <w:i w:val="false"/>
                <w:color w:val="000000"/>
                <w:sz w:val="20"/>
              </w:rPr>
              <w:t>
Масса лигатурная, грамм</w:t>
            </w:r>
          </w:p>
          <w:p>
            <w:pPr>
              <w:spacing w:after="20"/>
              <w:ind w:left="20"/>
              <w:jc w:val="both"/>
            </w:pPr>
            <w:r>
              <w:rPr>
                <w:rFonts w:ascii="Times New Roman"/>
                <w:b w:val="false"/>
                <w:i w:val="false"/>
                <w:color w:val="000000"/>
                <w:sz w:val="20"/>
              </w:rPr>
              <w:t>
Масса химически чистая,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лигатурная, грамм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химически чистая, грамм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неучитываемые (&lt;описание отходов&gt;), грамм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разницы, принимаемой к учету, после объединения: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счету &lt;наименование счета&gt;: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&lt;проба&gt; До объединения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объединения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&lt;количество&gt;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&lt;количество&gt;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&lt;количество&gt;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общая, 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общая, грамм&gt;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&lt;масса общая, грамм&gt;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общая, грамм&gt;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скидки, грамм/карат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скидки, грамм/карат&gt;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скидки, грамм/карат&gt;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скидки, грамм/карат&gt;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лигатурная, 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лигатурная, грамм&gt;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лигатурная, грамм&gt;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лигатурная, грамм&gt;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химически чистая, 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химически чистая, грамм&gt;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химически чистая, грамм&gt;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химически чистая, грамм&gt;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счету "Золото лом" после объединения: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&lt;проба&gt;До объединения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объединения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общая, 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общая, грамм&gt;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общая, грамм&gt;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общая, грамм&gt;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общая, 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общая, грамм&gt;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скидки, грамм/карат&gt;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скидки, грамм/карат&gt;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лигатурная, 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лигатурная, грамм&gt;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лигатурная, грамм&gt;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лигатурная, грамм&gt;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химически чистая, 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химически чистая, грамм&gt;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химически чистая, грамм&gt;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химически чистая, грамм&gt;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неучитываемые (&lt;описание отходов&gt;)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общая, 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объединения &lt;масса общая, грамм&gt;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&lt;масса общая, грамм&gt;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объединения &lt;масса общая, грамм&gt;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после объединения: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объединения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объединения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&lt;количество&gt;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&lt;количество&gt;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&lt;количество&gt;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общая, 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общая, грамм&gt;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общая, грамм&gt;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общая, грамм&gt;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скидки, грамм/карат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скидки, грамм/карат&gt;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скидки, грамм/карат&gt;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скидки, грамм/карат&gt;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лигатурная, 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лигатурная, грамм&gt;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лигатурная, грамм&gt;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лигатурная, грамм&gt;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химически чистая, 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химически чистая, грамм&gt;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химически чистая, грамм&gt;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&lt;масса химически чистая, грамм&gt;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&lt;3аключение комиссии&gt;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Эксперт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&lt;инициалы Фамилия&gt;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&lt;инициалы фамилия&gt;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по качеству, массе и счетам подтверждаю: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&lt;должность&gt;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&lt;инициалы фамилия&gt;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неучитываемые от разработки ценностей, общей массой &lt;Масса общая, грамм&gt; уничтожены. Заверяем: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&lt;должность&gt; &lt;инициалы фамилия&gt; </w:t>
            </w:r>
          </w:p>
          <w:p>
            <w:pPr>
              <w:spacing w:after="20"/>
              <w:ind w:left="20"/>
              <w:jc w:val="both"/>
            </w:pPr>
            <w:r>
              <w:rPr>
                <w:rFonts w:ascii="Times New Roman"/>
                <w:b w:val="false"/>
                <w:i w:val="false"/>
                <w:color w:val="000000"/>
                <w:sz w:val="20"/>
              </w:rPr>
              <w:t>
&lt;должность&gt; &lt;инициалы фамилия&gt;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Указанные в акте результаты разработки ценностей подтверждаем:</w:t>
            </w:r>
          </w:p>
          <w:p>
            <w:pPr>
              <w:spacing w:after="20"/>
              <w:ind w:left="20"/>
              <w:jc w:val="both"/>
            </w:pPr>
            <w:r>
              <w:rPr>
                <w:rFonts w:ascii="Times New Roman"/>
                <w:b w:val="false"/>
                <w:i w:val="false"/>
                <w:color w:val="000000"/>
                <w:sz w:val="20"/>
              </w:rPr>
              <w:t xml:space="preserve">
&lt;должность&gt; &lt;инициалы фамилия&gt; </w:t>
            </w:r>
          </w:p>
          <w:p>
            <w:pPr>
              <w:spacing w:after="20"/>
              <w:ind w:left="20"/>
              <w:jc w:val="both"/>
            </w:pPr>
            <w:r>
              <w:rPr>
                <w:rFonts w:ascii="Times New Roman"/>
                <w:b w:val="false"/>
                <w:i w:val="false"/>
                <w:color w:val="000000"/>
                <w:sz w:val="20"/>
              </w:rPr>
              <w:t>
&lt;должность&gt; &lt;инициалы фамилия&gt;</w:t>
            </w:r>
          </w:p>
        </w:tc>
      </w:tr>
    </w:tbl>
    <w:p>
      <w:pPr>
        <w:spacing w:after="0"/>
        <w:ind w:left="0"/>
        <w:jc w:val="both"/>
      </w:pPr>
      <w:r>
        <w:rPr>
          <w:rFonts w:ascii="Times New Roman"/>
          <w:b w:val="false"/>
          <w:i w:val="false"/>
          <w:color w:val="000000"/>
          <w:sz w:val="28"/>
        </w:rPr>
        <w:t>
      Акт составлен в двух экземплярах: первый экземпляр остается в Центре, второй экземпляр направляется уполномоченному органу.</w:t>
      </w:r>
    </w:p>
    <w:p>
      <w:pPr>
        <w:spacing w:after="0"/>
        <w:ind w:left="0"/>
        <w:jc w:val="both"/>
      </w:pPr>
      <w:r>
        <w:rPr>
          <w:rFonts w:ascii="Times New Roman"/>
          <w:b w:val="false"/>
          <w:i w:val="false"/>
          <w:color w:val="000000"/>
          <w:sz w:val="28"/>
        </w:rPr>
        <w:t>
      Учетный № &lt;Учетный номер&gt; от &lt;Дата&gt;</w:t>
      </w:r>
    </w:p>
    <w:p>
      <w:pPr>
        <w:spacing w:after="0"/>
        <w:ind w:left="0"/>
        <w:jc w:val="both"/>
      </w:pPr>
      <w:r>
        <w:rPr>
          <w:rFonts w:ascii="Times New Roman"/>
          <w:b w:val="false"/>
          <w:i w:val="false"/>
          <w:color w:val="000000"/>
          <w:sz w:val="28"/>
        </w:rPr>
        <w:t>
       Исполнитель: &lt;Инициалы Фамилия&gt;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транспортировки,</w:t>
            </w:r>
            <w:r>
              <w:br/>
            </w:r>
            <w:r>
              <w:rPr>
                <w:rFonts w:ascii="Times New Roman"/>
                <w:b w:val="false"/>
                <w:i w:val="false"/>
                <w:color w:val="000000"/>
                <w:sz w:val="20"/>
              </w:rPr>
              <w:t>приема, учета, оценки, хранения</w:t>
            </w:r>
            <w:r>
              <w:br/>
            </w:r>
            <w:r>
              <w:rPr>
                <w:rFonts w:ascii="Times New Roman"/>
                <w:b w:val="false"/>
                <w:i w:val="false"/>
                <w:color w:val="000000"/>
                <w:sz w:val="20"/>
              </w:rPr>
              <w:t>и реализации драгоценных</w:t>
            </w:r>
            <w:r>
              <w:br/>
            </w:r>
            <w:r>
              <w:rPr>
                <w:rFonts w:ascii="Times New Roman"/>
                <w:b w:val="false"/>
                <w:i w:val="false"/>
                <w:color w:val="000000"/>
                <w:sz w:val="20"/>
              </w:rPr>
              <w:t>металлов, драгоценных камней и</w:t>
            </w:r>
            <w:r>
              <w:br/>
            </w:r>
            <w:r>
              <w:rPr>
                <w:rFonts w:ascii="Times New Roman"/>
                <w:b w:val="false"/>
                <w:i w:val="false"/>
                <w:color w:val="000000"/>
                <w:sz w:val="20"/>
              </w:rPr>
              <w:t>изделий из них, обращенных</w:t>
            </w:r>
            <w:r>
              <w:br/>
            </w:r>
            <w:r>
              <w:rPr>
                <w:rFonts w:ascii="Times New Roman"/>
                <w:b w:val="false"/>
                <w:i w:val="false"/>
                <w:color w:val="000000"/>
                <w:sz w:val="20"/>
              </w:rPr>
              <w:t>(поступивших) в собственность</w:t>
            </w:r>
            <w:r>
              <w:br/>
            </w:r>
            <w:r>
              <w:rPr>
                <w:rFonts w:ascii="Times New Roman"/>
                <w:b w:val="false"/>
                <w:i w:val="false"/>
                <w:color w:val="000000"/>
                <w:sz w:val="20"/>
              </w:rPr>
              <w:t>государства по отдельным</w:t>
            </w:r>
            <w:r>
              <w:br/>
            </w:r>
            <w:r>
              <w:rPr>
                <w:rFonts w:ascii="Times New Roman"/>
                <w:b w:val="false"/>
                <w:i w:val="false"/>
                <w:color w:val="000000"/>
                <w:sz w:val="20"/>
              </w:rPr>
              <w:t>основаниям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Центр кассовых операций и хранения ценностей (филиал) республиканского государственного учреждения </w:t>
      </w:r>
      <w:r>
        <w:br/>
      </w:r>
      <w:r>
        <w:rPr>
          <w:rFonts w:ascii="Times New Roman"/>
          <w:b/>
          <w:i w:val="false"/>
          <w:color w:val="000000"/>
        </w:rPr>
        <w:t>"Национальный Банк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Экземпляр №___</w:t>
            </w:r>
            <w:r>
              <w:br/>
            </w:r>
            <w:r>
              <w:rPr>
                <w:rFonts w:ascii="Times New Roman"/>
                <w:b w:val="false"/>
                <w:i w:val="false"/>
                <w:color w:val="000000"/>
                <w:sz w:val="20"/>
              </w:rPr>
              <w:t>УТВЕРЖДАЮ</w:t>
            </w:r>
            <w:r>
              <w:br/>
            </w:r>
            <w:r>
              <w:rPr>
                <w:rFonts w:ascii="Times New Roman"/>
                <w:b w:val="false"/>
                <w:i w:val="false"/>
                <w:color w:val="000000"/>
                <w:sz w:val="20"/>
              </w:rPr>
              <w:t>Директор (Заместитель директора)</w:t>
            </w:r>
            <w:r>
              <w:br/>
            </w:r>
            <w:r>
              <w:rPr>
                <w:rFonts w:ascii="Times New Roman"/>
                <w:b w:val="false"/>
                <w:i w:val="false"/>
                <w:color w:val="000000"/>
                <w:sz w:val="20"/>
              </w:rPr>
              <w:t>_____________ &lt;инициалы фамилия&gt;</w:t>
            </w:r>
            <w:r>
              <w:br/>
            </w:r>
            <w:r>
              <w:rPr>
                <w:rFonts w:ascii="Times New Roman"/>
                <w:b w:val="false"/>
                <w:i w:val="false"/>
                <w:color w:val="000000"/>
                <w:sz w:val="20"/>
              </w:rPr>
              <w:t>"__" ___________ 20__ года</w:t>
            </w:r>
          </w:p>
        </w:tc>
      </w:tr>
    </w:tbl>
    <w:bookmarkStart w:name="z363" w:id="101"/>
    <w:p>
      <w:pPr>
        <w:spacing w:after="0"/>
        <w:ind w:left="0"/>
        <w:jc w:val="left"/>
      </w:pPr>
      <w:r>
        <w:rPr>
          <w:rFonts w:ascii="Times New Roman"/>
          <w:b/>
          <w:i w:val="false"/>
          <w:color w:val="000000"/>
        </w:rPr>
        <w:t xml:space="preserve"> Акт выдачи ценностей №_____</w:t>
      </w:r>
    </w:p>
    <w:bookmarkEnd w:id="101"/>
    <w:p>
      <w:pPr>
        <w:spacing w:after="0"/>
        <w:ind w:left="0"/>
        <w:jc w:val="both"/>
      </w:pPr>
      <w:r>
        <w:rPr>
          <w:rFonts w:ascii="Times New Roman"/>
          <w:b w:val="false"/>
          <w:i w:val="false"/>
          <w:color w:val="ff0000"/>
          <w:sz w:val="28"/>
        </w:rPr>
        <w:t xml:space="preserve">
      Сноска. Приложение 7 в редакции приказа Первого заместителя Премьер-Министра РК – Министра финансов РК от 27.12.2019 </w:t>
      </w:r>
      <w:r>
        <w:rPr>
          <w:rFonts w:ascii="Times New Roman"/>
          <w:b w:val="false"/>
          <w:i w:val="false"/>
          <w:color w:val="ff0000"/>
          <w:sz w:val="28"/>
        </w:rPr>
        <w:t>№ 1430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Наименование ценностей: &lt;наименование счета&gt;</w:t>
      </w:r>
    </w:p>
    <w:p>
      <w:pPr>
        <w:spacing w:after="0"/>
        <w:ind w:left="0"/>
        <w:jc w:val="both"/>
      </w:pPr>
      <w:r>
        <w:rPr>
          <w:rFonts w:ascii="Times New Roman"/>
          <w:b w:val="false"/>
          <w:i w:val="false"/>
          <w:color w:val="000000"/>
          <w:sz w:val="28"/>
        </w:rPr>
        <w:t>
      Владелец: &lt;наименование клиента&gt;</w:t>
      </w:r>
    </w:p>
    <w:p>
      <w:pPr>
        <w:spacing w:after="0"/>
        <w:ind w:left="0"/>
        <w:jc w:val="both"/>
      </w:pPr>
      <w:r>
        <w:rPr>
          <w:rFonts w:ascii="Times New Roman"/>
          <w:b w:val="false"/>
          <w:i w:val="false"/>
          <w:color w:val="000000"/>
          <w:sz w:val="28"/>
        </w:rPr>
        <w:t>
      Основание для выдачи: &lt;название документа&gt; № &lt;номер документа&gt; от &lt;дата&gt;</w:t>
      </w:r>
    </w:p>
    <w:p>
      <w:pPr>
        <w:spacing w:after="0"/>
        <w:ind w:left="0"/>
        <w:jc w:val="both"/>
      </w:pPr>
      <w:r>
        <w:rPr>
          <w:rFonts w:ascii="Times New Roman"/>
          <w:b w:val="false"/>
          <w:i w:val="false"/>
          <w:color w:val="000000"/>
          <w:sz w:val="28"/>
        </w:rPr>
        <w:t>
      Фактически выдано: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штук/мест: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&lt;цифрами&gt; (&lt;прописью&gt;)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общая/лигатурная, 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&lt;цифрами&gt; (&lt;прописью&gt;)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лигатурная, унции: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&lt;цифрами&gt; (&lt;прописью&gt;)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химически чистая, 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&lt;цифрами&gt; (&lt;прописью&gt;)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химически чистая, унции: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&lt;цифрами&gt; (&lt;прописью&gt;)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оттисков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Представитель владельца: &lt;фамилия имя отчество (при его наличии)&gt;</w:t>
      </w:r>
    </w:p>
    <w:p>
      <w:pPr>
        <w:spacing w:after="0"/>
        <w:ind w:left="0"/>
        <w:jc w:val="both"/>
      </w:pPr>
      <w:r>
        <w:rPr>
          <w:rFonts w:ascii="Times New Roman"/>
          <w:b w:val="false"/>
          <w:i w:val="false"/>
          <w:color w:val="000000"/>
          <w:sz w:val="28"/>
        </w:rPr>
        <w:t>
      При получении ценностей предъявлена доверенность № &lt;номер&gt; от &lt;дата&gt;</w:t>
      </w:r>
    </w:p>
    <w:p>
      <w:pPr>
        <w:spacing w:after="0"/>
        <w:ind w:left="0"/>
        <w:jc w:val="both"/>
      </w:pPr>
      <w:r>
        <w:rPr>
          <w:rFonts w:ascii="Times New Roman"/>
          <w:b w:val="false"/>
          <w:i w:val="false"/>
          <w:color w:val="000000"/>
          <w:sz w:val="28"/>
        </w:rPr>
        <w:t>
      Выданные ценности списаны со счета "&lt;наименование счета&gt;" клиента: &lt;наименование клиента&gt;</w:t>
      </w:r>
    </w:p>
    <w:p>
      <w:pPr>
        <w:spacing w:after="0"/>
        <w:ind w:left="0"/>
        <w:jc w:val="both"/>
      </w:pPr>
      <w:r>
        <w:rPr>
          <w:rFonts w:ascii="Times New Roman"/>
          <w:b w:val="false"/>
          <w:i w:val="false"/>
          <w:color w:val="000000"/>
          <w:sz w:val="28"/>
        </w:rPr>
        <w:t>
      Остаток составляет:</w:t>
      </w:r>
    </w:p>
    <w:p>
      <w:pPr>
        <w:spacing w:after="0"/>
        <w:ind w:left="0"/>
        <w:jc w:val="both"/>
      </w:pPr>
      <w:r>
        <w:rPr>
          <w:rFonts w:ascii="Times New Roman"/>
          <w:b w:val="false"/>
          <w:i w:val="false"/>
          <w:color w:val="000000"/>
          <w:sz w:val="28"/>
        </w:rPr>
        <w:t>
      По документу: &lt;название документа&gt; № &lt;номер документа&gt; от &lt;дата&gt;: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Масса общая/лигатурная, грамм:</w:t>
            </w:r>
          </w:p>
          <w:p>
            <w:pPr>
              <w:spacing w:after="20"/>
              <w:ind w:left="20"/>
              <w:jc w:val="both"/>
            </w:pPr>
            <w:r>
              <w:rPr>
                <w:rFonts w:ascii="Times New Roman"/>
                <w:b w:val="false"/>
                <w:i w:val="false"/>
                <w:color w:val="000000"/>
                <w:sz w:val="20"/>
              </w:rPr>
              <w:t>
Масса химически чистая, грамм: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&lt;цифрами&gt;</w:t>
            </w:r>
          </w:p>
          <w:p>
            <w:pPr>
              <w:spacing w:after="20"/>
              <w:ind w:left="20"/>
              <w:jc w:val="both"/>
            </w:pPr>
            <w:r>
              <w:rPr>
                <w:rFonts w:ascii="Times New Roman"/>
                <w:b w:val="false"/>
                <w:i w:val="false"/>
                <w:color w:val="000000"/>
                <w:sz w:val="20"/>
              </w:rPr>
              <w:t>
&lt;цифрами&gt;</w:t>
            </w:r>
          </w:p>
          <w:p>
            <w:pPr>
              <w:spacing w:after="20"/>
              <w:ind w:left="20"/>
              <w:jc w:val="both"/>
            </w:pPr>
            <w:r>
              <w:rPr>
                <w:rFonts w:ascii="Times New Roman"/>
                <w:b w:val="false"/>
                <w:i w:val="false"/>
                <w:color w:val="000000"/>
                <w:sz w:val="20"/>
              </w:rPr>
              <w:t>
&lt;цифрами&gt;</w:t>
            </w:r>
          </w:p>
        </w:tc>
      </w:tr>
    </w:tbl>
    <w:p>
      <w:pPr>
        <w:spacing w:after="0"/>
        <w:ind w:left="0"/>
        <w:jc w:val="both"/>
      </w:pPr>
      <w:r>
        <w:rPr>
          <w:rFonts w:ascii="Times New Roman"/>
          <w:b w:val="false"/>
          <w:i w:val="false"/>
          <w:color w:val="000000"/>
          <w:sz w:val="28"/>
        </w:rPr>
        <w:t>
      Выдали:</w:t>
      </w:r>
    </w:p>
    <w:p>
      <w:pPr>
        <w:spacing w:after="0"/>
        <w:ind w:left="0"/>
        <w:jc w:val="both"/>
      </w:pPr>
      <w:r>
        <w:rPr>
          <w:rFonts w:ascii="Times New Roman"/>
          <w:b w:val="false"/>
          <w:i w:val="false"/>
          <w:color w:val="000000"/>
          <w:sz w:val="28"/>
        </w:rPr>
        <w:t>
      Материально-ответственное лицо</w:t>
      </w:r>
    </w:p>
    <w:p>
      <w:pPr>
        <w:spacing w:after="0"/>
        <w:ind w:left="0"/>
        <w:jc w:val="both"/>
      </w:pPr>
      <w:r>
        <w:rPr>
          <w:rFonts w:ascii="Times New Roman"/>
          <w:b w:val="false"/>
          <w:i w:val="false"/>
          <w:color w:val="000000"/>
          <w:sz w:val="28"/>
        </w:rPr>
        <w:t>
      подразделения по работе с ценностями __________ &lt;инициалы фамилия&gt;</w:t>
      </w:r>
    </w:p>
    <w:p>
      <w:pPr>
        <w:spacing w:after="0"/>
        <w:ind w:left="0"/>
        <w:jc w:val="both"/>
      </w:pPr>
      <w:r>
        <w:rPr>
          <w:rFonts w:ascii="Times New Roman"/>
          <w:b w:val="false"/>
          <w:i w:val="false"/>
          <w:color w:val="000000"/>
          <w:sz w:val="28"/>
        </w:rPr>
        <w:t>
      Материально-ответственное лиц подразделения по контролю за</w:t>
      </w:r>
    </w:p>
    <w:p>
      <w:pPr>
        <w:spacing w:after="0"/>
        <w:ind w:left="0"/>
        <w:jc w:val="both"/>
      </w:pPr>
      <w:r>
        <w:rPr>
          <w:rFonts w:ascii="Times New Roman"/>
          <w:b w:val="false"/>
          <w:i w:val="false"/>
          <w:color w:val="000000"/>
          <w:sz w:val="28"/>
        </w:rPr>
        <w:t>
      сохранностью ценностей _______________________&lt;инициалы фамилия&gt;</w:t>
      </w:r>
    </w:p>
    <w:p>
      <w:pPr>
        <w:spacing w:after="0"/>
        <w:ind w:left="0"/>
        <w:jc w:val="both"/>
      </w:pPr>
      <w:r>
        <w:rPr>
          <w:rFonts w:ascii="Times New Roman"/>
          <w:b w:val="false"/>
          <w:i w:val="false"/>
          <w:color w:val="000000"/>
          <w:sz w:val="28"/>
        </w:rPr>
        <w:t>
      Принял:</w:t>
      </w:r>
    </w:p>
    <w:p>
      <w:pPr>
        <w:spacing w:after="0"/>
        <w:ind w:left="0"/>
        <w:jc w:val="both"/>
      </w:pPr>
      <w:r>
        <w:rPr>
          <w:rFonts w:ascii="Times New Roman"/>
          <w:b w:val="false"/>
          <w:i w:val="false"/>
          <w:color w:val="000000"/>
          <w:sz w:val="28"/>
        </w:rPr>
        <w:t>
      Представитель владельца ______________________ &lt;инициалы фамилия&gt;</w:t>
      </w:r>
    </w:p>
    <w:p>
      <w:pPr>
        <w:spacing w:after="0"/>
        <w:ind w:left="0"/>
        <w:jc w:val="both"/>
      </w:pPr>
      <w:r>
        <w:rPr>
          <w:rFonts w:ascii="Times New Roman"/>
          <w:b w:val="false"/>
          <w:i w:val="false"/>
          <w:color w:val="000000"/>
          <w:sz w:val="28"/>
        </w:rPr>
        <w:t>
      Акт составлен в двух экземплярах: первый экземпляр остается в Центре, второй экземпляр направляется уполномоченному органу, копия одного экземпляра направляется в бухгалтерскую службу Центра.</w:t>
      </w:r>
    </w:p>
    <w:p>
      <w:pPr>
        <w:spacing w:after="0"/>
        <w:ind w:left="0"/>
        <w:jc w:val="both"/>
      </w:pPr>
      <w:r>
        <w:rPr>
          <w:rFonts w:ascii="Times New Roman"/>
          <w:b w:val="false"/>
          <w:i w:val="false"/>
          <w:color w:val="000000"/>
          <w:sz w:val="28"/>
        </w:rPr>
        <w:t>
      Учетный № &lt;учетный номер&gt; от &lt;дата&gt;</w:t>
      </w:r>
    </w:p>
    <w:p>
      <w:pPr>
        <w:spacing w:after="0"/>
        <w:ind w:left="0"/>
        <w:jc w:val="both"/>
      </w:pPr>
      <w:r>
        <w:rPr>
          <w:rFonts w:ascii="Times New Roman"/>
          <w:b w:val="false"/>
          <w:i w:val="false"/>
          <w:color w:val="000000"/>
          <w:sz w:val="28"/>
        </w:rPr>
        <w:t>
      Исполнитель: &lt;инициалы фамилия&gt;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транспортировки,</w:t>
            </w:r>
            <w:r>
              <w:br/>
            </w:r>
            <w:r>
              <w:rPr>
                <w:rFonts w:ascii="Times New Roman"/>
                <w:b w:val="false"/>
                <w:i w:val="false"/>
                <w:color w:val="000000"/>
                <w:sz w:val="20"/>
              </w:rPr>
              <w:t>приема, учета, оценки, хранения</w:t>
            </w:r>
            <w:r>
              <w:br/>
            </w:r>
            <w:r>
              <w:rPr>
                <w:rFonts w:ascii="Times New Roman"/>
                <w:b w:val="false"/>
                <w:i w:val="false"/>
                <w:color w:val="000000"/>
                <w:sz w:val="20"/>
              </w:rPr>
              <w:t xml:space="preserve">и реализации драгоценных </w:t>
            </w:r>
            <w:r>
              <w:br/>
            </w:r>
            <w:r>
              <w:rPr>
                <w:rFonts w:ascii="Times New Roman"/>
                <w:b w:val="false"/>
                <w:i w:val="false"/>
                <w:color w:val="000000"/>
                <w:sz w:val="20"/>
              </w:rPr>
              <w:t>металлов, драгоценных камней и</w:t>
            </w:r>
            <w:r>
              <w:br/>
            </w:r>
            <w:r>
              <w:rPr>
                <w:rFonts w:ascii="Times New Roman"/>
                <w:b w:val="false"/>
                <w:i w:val="false"/>
                <w:color w:val="000000"/>
                <w:sz w:val="20"/>
              </w:rPr>
              <w:t>изделий из них, обращенных</w:t>
            </w:r>
            <w:r>
              <w:br/>
            </w:r>
            <w:r>
              <w:rPr>
                <w:rFonts w:ascii="Times New Roman"/>
                <w:b w:val="false"/>
                <w:i w:val="false"/>
                <w:color w:val="000000"/>
                <w:sz w:val="20"/>
              </w:rPr>
              <w:t>(поступивших) в собственность</w:t>
            </w:r>
            <w:r>
              <w:br/>
            </w:r>
            <w:r>
              <w:rPr>
                <w:rFonts w:ascii="Times New Roman"/>
                <w:b w:val="false"/>
                <w:i w:val="false"/>
                <w:color w:val="000000"/>
                <w:sz w:val="20"/>
              </w:rPr>
              <w:t>государства по отдельным</w:t>
            </w:r>
            <w:r>
              <w:br/>
            </w:r>
            <w:r>
              <w:rPr>
                <w:rFonts w:ascii="Times New Roman"/>
                <w:b w:val="false"/>
                <w:i w:val="false"/>
                <w:color w:val="000000"/>
                <w:sz w:val="20"/>
              </w:rPr>
              <w:t>основаниям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Центр кассовых операций и хранения ценностей (филиал)</w:t>
      </w:r>
      <w:r>
        <w:br/>
      </w:r>
      <w:r>
        <w:rPr>
          <w:rFonts w:ascii="Times New Roman"/>
          <w:b/>
          <w:i w:val="false"/>
          <w:color w:val="000000"/>
        </w:rPr>
        <w:t xml:space="preserve"> республиканского государственного учреждения </w:t>
      </w:r>
      <w:r>
        <w:br/>
      </w:r>
      <w:r>
        <w:rPr>
          <w:rFonts w:ascii="Times New Roman"/>
          <w:b/>
          <w:i w:val="false"/>
          <w:color w:val="000000"/>
        </w:rPr>
        <w:t>"Национальный Банк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Экземпляр №___</w:t>
            </w:r>
            <w:r>
              <w:br/>
            </w:r>
            <w:r>
              <w:rPr>
                <w:rFonts w:ascii="Times New Roman"/>
                <w:b w:val="false"/>
                <w:i w:val="false"/>
                <w:color w:val="000000"/>
                <w:sz w:val="20"/>
              </w:rPr>
              <w:t>УТВЕРЖДАЮ</w:t>
            </w:r>
            <w:r>
              <w:br/>
            </w:r>
            <w:r>
              <w:rPr>
                <w:rFonts w:ascii="Times New Roman"/>
                <w:b w:val="false"/>
                <w:i w:val="false"/>
                <w:color w:val="000000"/>
                <w:sz w:val="20"/>
              </w:rPr>
              <w:t>Директор (Заместитель директора)</w:t>
            </w:r>
            <w:r>
              <w:br/>
            </w:r>
            <w:r>
              <w:rPr>
                <w:rFonts w:ascii="Times New Roman"/>
                <w:b w:val="false"/>
                <w:i w:val="false"/>
                <w:color w:val="000000"/>
                <w:sz w:val="20"/>
              </w:rPr>
              <w:t>_____________ &lt;инициалы фамилия&gt;</w:t>
            </w:r>
            <w:r>
              <w:br/>
            </w:r>
            <w:r>
              <w:rPr>
                <w:rFonts w:ascii="Times New Roman"/>
                <w:b w:val="false"/>
                <w:i w:val="false"/>
                <w:color w:val="000000"/>
                <w:sz w:val="20"/>
              </w:rPr>
              <w:t>"__" ___________ 20__ года</w:t>
            </w:r>
          </w:p>
        </w:tc>
      </w:tr>
    </w:tbl>
    <w:bookmarkStart w:name="z365" w:id="102"/>
    <w:p>
      <w:pPr>
        <w:spacing w:after="0"/>
        <w:ind w:left="0"/>
        <w:jc w:val="left"/>
      </w:pPr>
      <w:r>
        <w:rPr>
          <w:rFonts w:ascii="Times New Roman"/>
          <w:b/>
          <w:i w:val="false"/>
          <w:color w:val="000000"/>
        </w:rPr>
        <w:t xml:space="preserve"> Акт вскрытия и выделения ценностей №___</w:t>
      </w:r>
    </w:p>
    <w:bookmarkEnd w:id="102"/>
    <w:p>
      <w:pPr>
        <w:spacing w:after="0"/>
        <w:ind w:left="0"/>
        <w:jc w:val="both"/>
      </w:pPr>
      <w:r>
        <w:rPr>
          <w:rFonts w:ascii="Times New Roman"/>
          <w:b w:val="false"/>
          <w:i w:val="false"/>
          <w:color w:val="ff0000"/>
          <w:sz w:val="28"/>
        </w:rPr>
        <w:t xml:space="preserve">
      Сноска. Приложение 8 в редакции приказа Первого заместителя Премьер-Министра РК – Министра финансов РК от 27.12.2019 </w:t>
      </w:r>
      <w:r>
        <w:rPr>
          <w:rFonts w:ascii="Times New Roman"/>
          <w:b w:val="false"/>
          <w:i w:val="false"/>
          <w:color w:val="ff0000"/>
          <w:sz w:val="28"/>
        </w:rPr>
        <w:t>№ 1430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Наименование ценностей: &lt;наименование счета&gt; проба &lt;проба&gt;</w:t>
      </w:r>
    </w:p>
    <w:p>
      <w:pPr>
        <w:spacing w:after="0"/>
        <w:ind w:left="0"/>
        <w:jc w:val="both"/>
      </w:pPr>
      <w:r>
        <w:rPr>
          <w:rFonts w:ascii="Times New Roman"/>
          <w:b w:val="false"/>
          <w:i w:val="false"/>
          <w:color w:val="000000"/>
          <w:sz w:val="28"/>
        </w:rPr>
        <w:t>
      Владелец: &lt;наименование владельца&gt;</w:t>
      </w:r>
    </w:p>
    <w:p>
      <w:pPr>
        <w:spacing w:after="0"/>
        <w:ind w:left="0"/>
        <w:jc w:val="both"/>
      </w:pPr>
      <w:r>
        <w:rPr>
          <w:rFonts w:ascii="Times New Roman"/>
          <w:b w:val="false"/>
          <w:i w:val="false"/>
          <w:color w:val="000000"/>
          <w:sz w:val="28"/>
        </w:rPr>
        <w:t>
      Основание для вскрытия и выделения: № &lt;номер распоряжения&gt; от &lt;дата&gt;</w:t>
      </w:r>
    </w:p>
    <w:p>
      <w:pPr>
        <w:spacing w:after="0"/>
        <w:ind w:left="0"/>
        <w:jc w:val="both"/>
      </w:pPr>
      <w:r>
        <w:rPr>
          <w:rFonts w:ascii="Times New Roman"/>
          <w:b w:val="false"/>
          <w:i w:val="false"/>
          <w:color w:val="000000"/>
          <w:sz w:val="28"/>
        </w:rPr>
        <w:t>
      Ценности поступили на хранение по документам: &lt;название документа&gt; № &lt;номер документа&gt; от &lt;дата&gt;</w:t>
      </w:r>
    </w:p>
    <w:p>
      <w:pPr>
        <w:spacing w:after="0"/>
        <w:ind w:left="0"/>
        <w:jc w:val="both"/>
      </w:pPr>
      <w:r>
        <w:rPr>
          <w:rFonts w:ascii="Times New Roman"/>
          <w:b w:val="false"/>
          <w:i w:val="false"/>
          <w:color w:val="000000"/>
          <w:sz w:val="28"/>
        </w:rPr>
        <w:t>
      При вскрытии оказалось:</w:t>
      </w:r>
    </w:p>
    <w:p>
      <w:pPr>
        <w:spacing w:after="0"/>
        <w:ind w:left="0"/>
        <w:jc w:val="both"/>
      </w:pPr>
      <w:r>
        <w:rPr>
          <w:rFonts w:ascii="Times New Roman"/>
          <w:b w:val="false"/>
          <w:i w:val="false"/>
          <w:color w:val="000000"/>
          <w:sz w:val="28"/>
        </w:rPr>
        <w:t>
      Упаковка, обвязка, пломбы: &lt;целостность&gt;</w:t>
      </w:r>
    </w:p>
    <w:p>
      <w:pPr>
        <w:spacing w:after="0"/>
        <w:ind w:left="0"/>
        <w:jc w:val="both"/>
      </w:pPr>
      <w:r>
        <w:rPr>
          <w:rFonts w:ascii="Times New Roman"/>
          <w:b w:val="false"/>
          <w:i w:val="false"/>
          <w:color w:val="000000"/>
          <w:sz w:val="28"/>
        </w:rPr>
        <w:t>
      Описи вложений: &lt;наличие&gt;</w:t>
      </w:r>
    </w:p>
    <w:p>
      <w:pPr>
        <w:spacing w:after="0"/>
        <w:ind w:left="0"/>
        <w:jc w:val="both"/>
      </w:pPr>
      <w:r>
        <w:rPr>
          <w:rFonts w:ascii="Times New Roman"/>
          <w:b w:val="false"/>
          <w:i w:val="false"/>
          <w:color w:val="000000"/>
          <w:sz w:val="28"/>
        </w:rPr>
        <w:t>
      Количество и масса ценностей: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грамм/карат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скидка, грамм/карат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лигатурная, грамм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чистая, грамм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по учетным документам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оказалось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констатирует: &lt;текст заключения комиссии по вскрытию и взвешиванию&gt; Результаты выделения: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грамм/карат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скидка, грамм/карат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лигатурная, грамм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чистая, грамм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наличие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Итого выделено:</w:t>
      </w:r>
    </w:p>
    <w:p>
      <w:pPr>
        <w:spacing w:after="0"/>
        <w:ind w:left="0"/>
        <w:jc w:val="both"/>
      </w:pPr>
      <w:r>
        <w:rPr>
          <w:rFonts w:ascii="Times New Roman"/>
          <w:b w:val="false"/>
          <w:i w:val="false"/>
          <w:color w:val="000000"/>
          <w:sz w:val="28"/>
        </w:rPr>
        <w:t>
      Количество, мест: &lt;цифрами&gt; (&lt;прописью&gt;)</w:t>
      </w:r>
    </w:p>
    <w:p>
      <w:pPr>
        <w:spacing w:after="0"/>
        <w:ind w:left="0"/>
        <w:jc w:val="both"/>
      </w:pPr>
      <w:r>
        <w:rPr>
          <w:rFonts w:ascii="Times New Roman"/>
          <w:b w:val="false"/>
          <w:i w:val="false"/>
          <w:color w:val="000000"/>
          <w:sz w:val="28"/>
        </w:rPr>
        <w:t>
      Количество, штук: &lt;цифрами&gt; (&lt;прописью&gt;)</w:t>
      </w:r>
    </w:p>
    <w:p>
      <w:pPr>
        <w:spacing w:after="0"/>
        <w:ind w:left="0"/>
        <w:jc w:val="both"/>
      </w:pPr>
      <w:r>
        <w:rPr>
          <w:rFonts w:ascii="Times New Roman"/>
          <w:b w:val="false"/>
          <w:i w:val="false"/>
          <w:color w:val="000000"/>
          <w:sz w:val="28"/>
        </w:rPr>
        <w:t>
      Масса общая, грамм/карат: &lt;цифрами&gt; (&lt;прописью&gt;)</w:t>
      </w:r>
    </w:p>
    <w:p>
      <w:pPr>
        <w:spacing w:after="0"/>
        <w:ind w:left="0"/>
        <w:jc w:val="both"/>
      </w:pPr>
      <w:r>
        <w:rPr>
          <w:rFonts w:ascii="Times New Roman"/>
          <w:b w:val="false"/>
          <w:i w:val="false"/>
          <w:color w:val="000000"/>
          <w:sz w:val="28"/>
        </w:rPr>
        <w:t>
      Масса лигатурная, грамм: &lt;цифрами&gt; (&lt;прописью&gt;)</w:t>
      </w:r>
    </w:p>
    <w:p>
      <w:pPr>
        <w:spacing w:after="0"/>
        <w:ind w:left="0"/>
        <w:jc w:val="both"/>
      </w:pPr>
      <w:r>
        <w:rPr>
          <w:rFonts w:ascii="Times New Roman"/>
          <w:b w:val="false"/>
          <w:i w:val="false"/>
          <w:color w:val="000000"/>
          <w:sz w:val="28"/>
        </w:rPr>
        <w:t>
      Масса химически чистая, грамм: &lt;цифрами&gt; (&lt;прописью&gt;)</w:t>
      </w:r>
    </w:p>
    <w:p>
      <w:pPr>
        <w:spacing w:after="0"/>
        <w:ind w:left="0"/>
        <w:jc w:val="both"/>
      </w:pPr>
      <w:r>
        <w:rPr>
          <w:rFonts w:ascii="Times New Roman"/>
          <w:b w:val="false"/>
          <w:i w:val="false"/>
          <w:color w:val="000000"/>
          <w:sz w:val="28"/>
        </w:rPr>
        <w:t>
      Остаток составляет:</w:t>
      </w:r>
    </w:p>
    <w:p>
      <w:pPr>
        <w:spacing w:after="0"/>
        <w:ind w:left="0"/>
        <w:jc w:val="both"/>
      </w:pPr>
      <w:r>
        <w:rPr>
          <w:rFonts w:ascii="Times New Roman"/>
          <w:b w:val="false"/>
          <w:i w:val="false"/>
          <w:color w:val="000000"/>
          <w:sz w:val="28"/>
        </w:rPr>
        <w:t>
      Количество, мест: &lt;цифрами&gt; (&lt;прописью&gt;)</w:t>
      </w:r>
    </w:p>
    <w:p>
      <w:pPr>
        <w:spacing w:after="0"/>
        <w:ind w:left="0"/>
        <w:jc w:val="both"/>
      </w:pPr>
      <w:r>
        <w:rPr>
          <w:rFonts w:ascii="Times New Roman"/>
          <w:b w:val="false"/>
          <w:i w:val="false"/>
          <w:color w:val="000000"/>
          <w:sz w:val="28"/>
        </w:rPr>
        <w:t>
      Количество, штук: &lt;цифрами&gt; (&lt;прописью&gt;)</w:t>
      </w:r>
    </w:p>
    <w:p>
      <w:pPr>
        <w:spacing w:after="0"/>
        <w:ind w:left="0"/>
        <w:jc w:val="both"/>
      </w:pPr>
      <w:r>
        <w:rPr>
          <w:rFonts w:ascii="Times New Roman"/>
          <w:b w:val="false"/>
          <w:i w:val="false"/>
          <w:color w:val="000000"/>
          <w:sz w:val="28"/>
        </w:rPr>
        <w:t>
      Масса общая, грамм/карат: &lt;цифрами&gt; (&lt;прописью&gt;)</w:t>
      </w:r>
    </w:p>
    <w:p>
      <w:pPr>
        <w:spacing w:after="0"/>
        <w:ind w:left="0"/>
        <w:jc w:val="both"/>
      </w:pPr>
      <w:r>
        <w:rPr>
          <w:rFonts w:ascii="Times New Roman"/>
          <w:b w:val="false"/>
          <w:i w:val="false"/>
          <w:color w:val="000000"/>
          <w:sz w:val="28"/>
        </w:rPr>
        <w:t>
      Масса лигатурная, грамм: &lt;цифрами&gt; (&lt;прописью&gt;)</w:t>
      </w:r>
    </w:p>
    <w:p>
      <w:pPr>
        <w:spacing w:after="0"/>
        <w:ind w:left="0"/>
        <w:jc w:val="both"/>
      </w:pPr>
      <w:r>
        <w:rPr>
          <w:rFonts w:ascii="Times New Roman"/>
          <w:b w:val="false"/>
          <w:i w:val="false"/>
          <w:color w:val="000000"/>
          <w:sz w:val="28"/>
        </w:rPr>
        <w:t>
      Масса химически чистая, грамм: &lt;цифрами&gt; (&lt;прописью&gt;)</w:t>
      </w:r>
    </w:p>
    <w:p>
      <w:pPr>
        <w:spacing w:after="0"/>
        <w:ind w:left="0"/>
        <w:jc w:val="both"/>
      </w:pPr>
      <w:r>
        <w:rPr>
          <w:rFonts w:ascii="Times New Roman"/>
          <w:b w:val="false"/>
          <w:i w:val="false"/>
          <w:color w:val="000000"/>
          <w:sz w:val="28"/>
        </w:rPr>
        <w:t>
      Списать образовавшуюся при выделении недостачу:</w:t>
      </w:r>
    </w:p>
    <w:p>
      <w:pPr>
        <w:spacing w:after="0"/>
        <w:ind w:left="0"/>
        <w:jc w:val="both"/>
      </w:pPr>
      <w:r>
        <w:rPr>
          <w:rFonts w:ascii="Times New Roman"/>
          <w:b w:val="false"/>
          <w:i w:val="false"/>
          <w:color w:val="000000"/>
          <w:sz w:val="28"/>
        </w:rPr>
        <w:t>
      Количество, мест: &lt;цифрами&gt; (&lt;прописью&gt;)</w:t>
      </w:r>
    </w:p>
    <w:p>
      <w:pPr>
        <w:spacing w:after="0"/>
        <w:ind w:left="0"/>
        <w:jc w:val="both"/>
      </w:pPr>
      <w:r>
        <w:rPr>
          <w:rFonts w:ascii="Times New Roman"/>
          <w:b w:val="false"/>
          <w:i w:val="false"/>
          <w:color w:val="000000"/>
          <w:sz w:val="28"/>
        </w:rPr>
        <w:t>
      Количество, штук: &lt;цифрами&gt; (&lt;прописью&gt;)</w:t>
      </w:r>
    </w:p>
    <w:p>
      <w:pPr>
        <w:spacing w:after="0"/>
        <w:ind w:left="0"/>
        <w:jc w:val="both"/>
      </w:pPr>
      <w:r>
        <w:rPr>
          <w:rFonts w:ascii="Times New Roman"/>
          <w:b w:val="false"/>
          <w:i w:val="false"/>
          <w:color w:val="000000"/>
          <w:sz w:val="28"/>
        </w:rPr>
        <w:t>
      Масса общая, грамм/карат: &lt;цифрами&gt; (&lt;прописью&gt;)</w:t>
      </w:r>
    </w:p>
    <w:p>
      <w:pPr>
        <w:spacing w:after="0"/>
        <w:ind w:left="0"/>
        <w:jc w:val="both"/>
      </w:pPr>
      <w:r>
        <w:rPr>
          <w:rFonts w:ascii="Times New Roman"/>
          <w:b w:val="false"/>
          <w:i w:val="false"/>
          <w:color w:val="000000"/>
          <w:sz w:val="28"/>
        </w:rPr>
        <w:t>
      Масса лигатурная, грамм: &lt;цифрами&gt; (&lt;прописью&gt;)</w:t>
      </w:r>
    </w:p>
    <w:p>
      <w:pPr>
        <w:spacing w:after="0"/>
        <w:ind w:left="0"/>
        <w:jc w:val="both"/>
      </w:pPr>
      <w:r>
        <w:rPr>
          <w:rFonts w:ascii="Times New Roman"/>
          <w:b w:val="false"/>
          <w:i w:val="false"/>
          <w:color w:val="000000"/>
          <w:sz w:val="28"/>
        </w:rPr>
        <w:t>
      Масса химически чистая, грамм: &lt;цифрами&gt; (&lt;прописью&gt;)</w:t>
      </w:r>
    </w:p>
    <w:p>
      <w:pPr>
        <w:spacing w:after="0"/>
        <w:ind w:left="0"/>
        <w:jc w:val="both"/>
      </w:pPr>
      <w:r>
        <w:rPr>
          <w:rFonts w:ascii="Times New Roman"/>
          <w:b w:val="false"/>
          <w:i w:val="false"/>
          <w:color w:val="000000"/>
          <w:sz w:val="28"/>
        </w:rPr>
        <w:t>
      Оприходовать образовавшийся при выделении излишек:</w:t>
      </w:r>
    </w:p>
    <w:p>
      <w:pPr>
        <w:spacing w:after="0"/>
        <w:ind w:left="0"/>
        <w:jc w:val="both"/>
      </w:pPr>
      <w:r>
        <w:rPr>
          <w:rFonts w:ascii="Times New Roman"/>
          <w:b w:val="false"/>
          <w:i w:val="false"/>
          <w:color w:val="000000"/>
          <w:sz w:val="28"/>
        </w:rPr>
        <w:t>
      Количество, мест: &lt;цифрами&gt; (&lt;прописью&gt;)</w:t>
      </w:r>
    </w:p>
    <w:p>
      <w:pPr>
        <w:spacing w:after="0"/>
        <w:ind w:left="0"/>
        <w:jc w:val="both"/>
      </w:pPr>
      <w:r>
        <w:rPr>
          <w:rFonts w:ascii="Times New Roman"/>
          <w:b w:val="false"/>
          <w:i w:val="false"/>
          <w:color w:val="000000"/>
          <w:sz w:val="28"/>
        </w:rPr>
        <w:t>
      Количество, штук: &lt;цифрами&gt; (&lt;прописью&gt;)</w:t>
      </w:r>
    </w:p>
    <w:p>
      <w:pPr>
        <w:spacing w:after="0"/>
        <w:ind w:left="0"/>
        <w:jc w:val="both"/>
      </w:pPr>
      <w:r>
        <w:rPr>
          <w:rFonts w:ascii="Times New Roman"/>
          <w:b w:val="false"/>
          <w:i w:val="false"/>
          <w:color w:val="000000"/>
          <w:sz w:val="28"/>
        </w:rPr>
        <w:t>
      Масса общая, грамм/карат: &lt;цифрами&gt; (&lt;прописью&gt;)</w:t>
      </w:r>
    </w:p>
    <w:p>
      <w:pPr>
        <w:spacing w:after="0"/>
        <w:ind w:left="0"/>
        <w:jc w:val="both"/>
      </w:pPr>
      <w:r>
        <w:rPr>
          <w:rFonts w:ascii="Times New Roman"/>
          <w:b w:val="false"/>
          <w:i w:val="false"/>
          <w:color w:val="000000"/>
          <w:sz w:val="28"/>
        </w:rPr>
        <w:t>
      Масса лигатурная, грамм: &lt;цифрами&gt; (&lt;прописью&gt;)</w:t>
      </w:r>
    </w:p>
    <w:p>
      <w:pPr>
        <w:spacing w:after="0"/>
        <w:ind w:left="0"/>
        <w:jc w:val="both"/>
      </w:pPr>
      <w:r>
        <w:rPr>
          <w:rFonts w:ascii="Times New Roman"/>
          <w:b w:val="false"/>
          <w:i w:val="false"/>
          <w:color w:val="000000"/>
          <w:sz w:val="28"/>
        </w:rPr>
        <w:t>
      Масса химически чистая, грамм: &lt;цифрами&gt; (&lt;прописью&gt;)</w:t>
      </w:r>
    </w:p>
    <w:p>
      <w:pPr>
        <w:spacing w:after="0"/>
        <w:ind w:left="0"/>
        <w:jc w:val="both"/>
      </w:pPr>
      <w:r>
        <w:rPr>
          <w:rFonts w:ascii="Times New Roman"/>
          <w:b w:val="false"/>
          <w:i w:val="false"/>
          <w:color w:val="000000"/>
          <w:sz w:val="28"/>
        </w:rPr>
        <w:t>
      Комиссия констатирует: &lt;текст заключения комиссии по выделению&gt;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оттисков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Члены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&lt;должность&gt;</w:t>
            </w:r>
          </w:p>
          <w:p>
            <w:pPr>
              <w:spacing w:after="20"/>
              <w:ind w:left="20"/>
              <w:jc w:val="both"/>
            </w:pPr>
            <w:r>
              <w:rPr>
                <w:rFonts w:ascii="Times New Roman"/>
                <w:b w:val="false"/>
                <w:i w:val="false"/>
                <w:color w:val="000000"/>
                <w:sz w:val="20"/>
              </w:rPr>
              <w:t>
&lt;должность&gt;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&lt;инициалы фамилия&gt;</w:t>
            </w:r>
          </w:p>
          <w:p>
            <w:pPr>
              <w:spacing w:after="20"/>
              <w:ind w:left="20"/>
              <w:jc w:val="both"/>
            </w:pPr>
            <w:r>
              <w:rPr>
                <w:rFonts w:ascii="Times New Roman"/>
                <w:b w:val="false"/>
                <w:i w:val="false"/>
                <w:color w:val="000000"/>
                <w:sz w:val="20"/>
              </w:rPr>
              <w:t>
&lt;инициалы фамилия&gt;</w:t>
            </w:r>
          </w:p>
        </w:tc>
      </w:tr>
    </w:tbl>
    <w:p>
      <w:pPr>
        <w:spacing w:after="0"/>
        <w:ind w:left="0"/>
        <w:jc w:val="both"/>
      </w:pPr>
      <w:r>
        <w:rPr>
          <w:rFonts w:ascii="Times New Roman"/>
          <w:b w:val="false"/>
          <w:i w:val="false"/>
          <w:color w:val="000000"/>
          <w:sz w:val="28"/>
        </w:rPr>
        <w:t>
      Результаты вскрытия и выделения подтверждаем: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&lt;должность&gt;</w:t>
            </w:r>
          </w:p>
          <w:p>
            <w:pPr>
              <w:spacing w:after="20"/>
              <w:ind w:left="20"/>
              <w:jc w:val="both"/>
            </w:pPr>
            <w:r>
              <w:rPr>
                <w:rFonts w:ascii="Times New Roman"/>
                <w:b w:val="false"/>
                <w:i w:val="false"/>
                <w:color w:val="000000"/>
                <w:sz w:val="20"/>
              </w:rPr>
              <w:t>
&lt;должность&gt;</w:t>
            </w:r>
          </w:p>
          <w:p>
            <w:pPr>
              <w:spacing w:after="20"/>
              <w:ind w:left="20"/>
              <w:jc w:val="both"/>
            </w:pPr>
            <w:r>
              <w:rPr>
                <w:rFonts w:ascii="Times New Roman"/>
                <w:b w:val="false"/>
                <w:i w:val="false"/>
                <w:color w:val="000000"/>
                <w:sz w:val="20"/>
              </w:rPr>
              <w:t>
&lt;должность&gt;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&lt;инициалы фамилия&gt;</w:t>
            </w:r>
          </w:p>
          <w:p>
            <w:pPr>
              <w:spacing w:after="20"/>
              <w:ind w:left="20"/>
              <w:jc w:val="both"/>
            </w:pPr>
            <w:r>
              <w:rPr>
                <w:rFonts w:ascii="Times New Roman"/>
                <w:b w:val="false"/>
                <w:i w:val="false"/>
                <w:color w:val="000000"/>
                <w:sz w:val="20"/>
              </w:rPr>
              <w:t>
&lt;инициалы фамилия&gt;</w:t>
            </w:r>
          </w:p>
          <w:p>
            <w:pPr>
              <w:spacing w:after="20"/>
              <w:ind w:left="20"/>
              <w:jc w:val="both"/>
            </w:pPr>
            <w:r>
              <w:rPr>
                <w:rFonts w:ascii="Times New Roman"/>
                <w:b w:val="false"/>
                <w:i w:val="false"/>
                <w:color w:val="000000"/>
                <w:sz w:val="20"/>
              </w:rPr>
              <w:t>
&lt;инициалы фамилия&gt;</w:t>
            </w:r>
          </w:p>
        </w:tc>
      </w:tr>
    </w:tbl>
    <w:p>
      <w:pPr>
        <w:spacing w:after="0"/>
        <w:ind w:left="0"/>
        <w:jc w:val="both"/>
      </w:pPr>
      <w:r>
        <w:rPr>
          <w:rFonts w:ascii="Times New Roman"/>
          <w:b w:val="false"/>
          <w:i w:val="false"/>
          <w:color w:val="000000"/>
          <w:sz w:val="28"/>
        </w:rPr>
        <w:t>
      Акт составлен в двух экземплярах: первый экземпляр остается в Центре, второй экземпляр направляется уполномоченному органу, копия одного экземпляра направляется в ОВБУ.</w:t>
      </w:r>
    </w:p>
    <w:p>
      <w:pPr>
        <w:spacing w:after="0"/>
        <w:ind w:left="0"/>
        <w:jc w:val="both"/>
      </w:pPr>
      <w:r>
        <w:rPr>
          <w:rFonts w:ascii="Times New Roman"/>
          <w:b w:val="false"/>
          <w:i w:val="false"/>
          <w:color w:val="000000"/>
          <w:sz w:val="28"/>
        </w:rPr>
        <w:t>
      Учетный № &lt;учетный номер&gt; от &lt;дата&gt;</w:t>
      </w:r>
    </w:p>
    <w:p>
      <w:pPr>
        <w:spacing w:after="0"/>
        <w:ind w:left="0"/>
        <w:jc w:val="both"/>
      </w:pPr>
      <w:r>
        <w:rPr>
          <w:rFonts w:ascii="Times New Roman"/>
          <w:b w:val="false"/>
          <w:i w:val="false"/>
          <w:color w:val="000000"/>
          <w:sz w:val="28"/>
        </w:rPr>
        <w:t>
      Исполнитель: &lt;инициалы фамилия&gt;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транспортировки, приема, учета, оценки,</w:t>
            </w:r>
            <w:r>
              <w:br/>
            </w:r>
            <w:r>
              <w:rPr>
                <w:rFonts w:ascii="Times New Roman"/>
                <w:b w:val="false"/>
                <w:i w:val="false"/>
                <w:color w:val="000000"/>
                <w:sz w:val="20"/>
              </w:rPr>
              <w:t>хранения и реализации драгоценных металлов,</w:t>
            </w:r>
            <w:r>
              <w:br/>
            </w:r>
            <w:r>
              <w:rPr>
                <w:rFonts w:ascii="Times New Roman"/>
                <w:b w:val="false"/>
                <w:i w:val="false"/>
                <w:color w:val="000000"/>
                <w:sz w:val="20"/>
              </w:rPr>
              <w:t>драгоценных камней и изделий из них, обращенных</w:t>
            </w:r>
            <w:r>
              <w:br/>
            </w:r>
            <w:r>
              <w:rPr>
                <w:rFonts w:ascii="Times New Roman"/>
                <w:b w:val="false"/>
                <w:i w:val="false"/>
                <w:color w:val="000000"/>
                <w:sz w:val="20"/>
              </w:rPr>
              <w:t>(поступивших) в собственность</w:t>
            </w:r>
            <w:r>
              <w:br/>
            </w:r>
            <w:r>
              <w:rPr>
                <w:rFonts w:ascii="Times New Roman"/>
                <w:b w:val="false"/>
                <w:i w:val="false"/>
                <w:color w:val="000000"/>
                <w:sz w:val="20"/>
              </w:rPr>
              <w:t>государства по отдельным основаниям</w:t>
            </w:r>
          </w:p>
        </w:tc>
      </w:tr>
    </w:tbl>
    <w:p>
      <w:pPr>
        <w:spacing w:after="0"/>
        <w:ind w:left="0"/>
        <w:jc w:val="both"/>
      </w:pPr>
      <w:r>
        <w:rPr>
          <w:rFonts w:ascii="Times New Roman"/>
          <w:b w:val="false"/>
          <w:i w:val="false"/>
          <w:color w:val="000000"/>
          <w:sz w:val="28"/>
        </w:rPr>
        <w:t xml:space="preserve">
      Форма          </w:t>
      </w:r>
    </w:p>
    <w:bookmarkStart w:name="z102" w:id="103"/>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посылок с ценностями, поступивших от отправителей</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предварительного приема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Оценочная стоимость посылки, тенге (при наличии данных)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посылок,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приема и сортировки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транспортировки,</w:t>
            </w:r>
            <w:r>
              <w:br/>
            </w:r>
            <w:r>
              <w:rPr>
                <w:rFonts w:ascii="Times New Roman"/>
                <w:b w:val="false"/>
                <w:i w:val="false"/>
                <w:color w:val="000000"/>
                <w:sz w:val="20"/>
              </w:rPr>
              <w:t>приема, учета, оценки, хранения</w:t>
            </w:r>
            <w:r>
              <w:br/>
            </w:r>
            <w:r>
              <w:rPr>
                <w:rFonts w:ascii="Times New Roman"/>
                <w:b w:val="false"/>
                <w:i w:val="false"/>
                <w:color w:val="000000"/>
                <w:sz w:val="20"/>
              </w:rPr>
              <w:t>и реализации драгоценных</w:t>
            </w:r>
            <w:r>
              <w:br/>
            </w:r>
            <w:r>
              <w:rPr>
                <w:rFonts w:ascii="Times New Roman"/>
                <w:b w:val="false"/>
                <w:i w:val="false"/>
                <w:color w:val="000000"/>
                <w:sz w:val="20"/>
              </w:rPr>
              <w:t>металлов, драгоценных камней и</w:t>
            </w:r>
            <w:r>
              <w:br/>
            </w:r>
            <w:r>
              <w:rPr>
                <w:rFonts w:ascii="Times New Roman"/>
                <w:b w:val="false"/>
                <w:i w:val="false"/>
                <w:color w:val="000000"/>
                <w:sz w:val="20"/>
              </w:rPr>
              <w:t>изделий из них, обращенных</w:t>
            </w:r>
            <w:r>
              <w:br/>
            </w:r>
            <w:r>
              <w:rPr>
                <w:rFonts w:ascii="Times New Roman"/>
                <w:b w:val="false"/>
                <w:i w:val="false"/>
                <w:color w:val="000000"/>
                <w:sz w:val="20"/>
              </w:rPr>
              <w:t>(поступивших) в собственность</w:t>
            </w:r>
            <w:r>
              <w:br/>
            </w:r>
            <w:r>
              <w:rPr>
                <w:rFonts w:ascii="Times New Roman"/>
                <w:b w:val="false"/>
                <w:i w:val="false"/>
                <w:color w:val="000000"/>
                <w:sz w:val="20"/>
              </w:rPr>
              <w:t>государства по отдельным</w:t>
            </w:r>
            <w:r>
              <w:br/>
            </w:r>
            <w:r>
              <w:rPr>
                <w:rFonts w:ascii="Times New Roman"/>
                <w:b w:val="false"/>
                <w:i w:val="false"/>
                <w:color w:val="000000"/>
                <w:sz w:val="20"/>
              </w:rPr>
              <w:t>основаниям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7" w:id="104"/>
    <w:p>
      <w:pPr>
        <w:spacing w:after="0"/>
        <w:ind w:left="0"/>
        <w:jc w:val="left"/>
      </w:pPr>
      <w:r>
        <w:rPr>
          <w:rFonts w:ascii="Times New Roman"/>
          <w:b/>
          <w:i w:val="false"/>
          <w:color w:val="000000"/>
        </w:rPr>
        <w:t xml:space="preserve"> Книга</w:t>
      </w:r>
      <w:r>
        <w:br/>
      </w:r>
      <w:r>
        <w:rPr>
          <w:rFonts w:ascii="Times New Roman"/>
          <w:b/>
          <w:i w:val="false"/>
          <w:color w:val="000000"/>
        </w:rPr>
        <w:t xml:space="preserve"> количественно-суммового учета ценностей, обращенных</w:t>
      </w:r>
      <w:r>
        <w:br/>
      </w:r>
      <w:r>
        <w:rPr>
          <w:rFonts w:ascii="Times New Roman"/>
          <w:b/>
          <w:i w:val="false"/>
          <w:color w:val="000000"/>
        </w:rPr>
        <w:t xml:space="preserve"> (поступивших) в собственность государства по отдельным основаниям</w:t>
      </w:r>
    </w:p>
    <w:bookmarkEnd w:id="104"/>
    <w:p>
      <w:pPr>
        <w:spacing w:after="0"/>
        <w:ind w:left="0"/>
        <w:jc w:val="both"/>
      </w:pPr>
      <w:r>
        <w:rPr>
          <w:rFonts w:ascii="Times New Roman"/>
          <w:b w:val="false"/>
          <w:i w:val="false"/>
          <w:color w:val="ff0000"/>
          <w:sz w:val="28"/>
        </w:rPr>
        <w:t xml:space="preserve">
      Сноска. Приложение 10 в редакции приказа Первого заместителя Премьер-Министра РК – Министра финансов РК от 27.12.2019 </w:t>
      </w:r>
      <w:r>
        <w:rPr>
          <w:rFonts w:ascii="Times New Roman"/>
          <w:b w:val="false"/>
          <w:i w:val="false"/>
          <w:color w:val="ff0000"/>
          <w:sz w:val="28"/>
        </w:rPr>
        <w:t>№ 1430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_______________________________________________________________________________________ (наименование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(наименование ценности)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(вид металла)</w:t>
            </w:r>
          </w:p>
        </w:tc>
      </w:tr>
    </w:tbl>
    <w:p>
      <w:pPr>
        <w:spacing w:after="0"/>
        <w:ind w:left="0"/>
        <w:jc w:val="both"/>
      </w:pPr>
      <w:r>
        <w:rPr>
          <w:rFonts w:ascii="Times New Roman"/>
          <w:b w:val="false"/>
          <w:i w:val="false"/>
          <w:color w:val="000000"/>
          <w:sz w:val="28"/>
        </w:rPr>
        <w:t>
      Единица измерения _______________________ Проба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операции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лигатурная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лигатурная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чистая</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 чистая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 настоящей книге пронумеровано и прошнуровано страниц (листов)</w:t>
      </w:r>
    </w:p>
    <w:p>
      <w:pPr>
        <w:spacing w:after="0"/>
        <w:ind w:left="0"/>
        <w:jc w:val="both"/>
      </w:pPr>
      <w:r>
        <w:rPr>
          <w:rFonts w:ascii="Times New Roman"/>
          <w:b w:val="false"/>
          <w:i w:val="false"/>
          <w:color w:val="000000"/>
          <w:sz w:val="28"/>
        </w:rPr>
        <w:t>
            Руководитель территориального подразделения Комитета_________________________</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Руководитель отдела территориального подразделения Комитета ________________</w:t>
      </w:r>
    </w:p>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транспортировки,</w:t>
            </w:r>
            <w:r>
              <w:br/>
            </w:r>
            <w:r>
              <w:rPr>
                <w:rFonts w:ascii="Times New Roman"/>
                <w:b w:val="false"/>
                <w:i w:val="false"/>
                <w:color w:val="000000"/>
                <w:sz w:val="20"/>
              </w:rPr>
              <w:t>приема, учета, оценки, хранения</w:t>
            </w:r>
            <w:r>
              <w:br/>
            </w:r>
            <w:r>
              <w:rPr>
                <w:rFonts w:ascii="Times New Roman"/>
                <w:b w:val="false"/>
                <w:i w:val="false"/>
                <w:color w:val="000000"/>
                <w:sz w:val="20"/>
              </w:rPr>
              <w:t>и реализации драгоценных</w:t>
            </w:r>
            <w:r>
              <w:br/>
            </w:r>
            <w:r>
              <w:rPr>
                <w:rFonts w:ascii="Times New Roman"/>
                <w:b w:val="false"/>
                <w:i w:val="false"/>
                <w:color w:val="000000"/>
                <w:sz w:val="20"/>
              </w:rPr>
              <w:t>металлов, драгоценных камней и</w:t>
            </w:r>
            <w:r>
              <w:br/>
            </w:r>
            <w:r>
              <w:rPr>
                <w:rFonts w:ascii="Times New Roman"/>
                <w:b w:val="false"/>
                <w:i w:val="false"/>
                <w:color w:val="000000"/>
                <w:sz w:val="20"/>
              </w:rPr>
              <w:t>изделий из них, обращенных</w:t>
            </w:r>
            <w:r>
              <w:br/>
            </w:r>
            <w:r>
              <w:rPr>
                <w:rFonts w:ascii="Times New Roman"/>
                <w:b w:val="false"/>
                <w:i w:val="false"/>
                <w:color w:val="000000"/>
                <w:sz w:val="20"/>
              </w:rPr>
              <w:t>(поступивших) в собственность</w:t>
            </w:r>
            <w:r>
              <w:br/>
            </w:r>
            <w:r>
              <w:rPr>
                <w:rFonts w:ascii="Times New Roman"/>
                <w:b w:val="false"/>
                <w:i w:val="false"/>
                <w:color w:val="000000"/>
                <w:sz w:val="20"/>
              </w:rPr>
              <w:t>государства по отдельным</w:t>
            </w:r>
            <w:r>
              <w:br/>
            </w:r>
            <w:r>
              <w:rPr>
                <w:rFonts w:ascii="Times New Roman"/>
                <w:b w:val="false"/>
                <w:i w:val="false"/>
                <w:color w:val="000000"/>
                <w:sz w:val="20"/>
              </w:rPr>
              <w:t>основаниям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Экземпляр №___</w:t>
            </w:r>
            <w:r>
              <w:br/>
            </w:r>
            <w:r>
              <w:rPr>
                <w:rFonts w:ascii="Times New Roman"/>
                <w:b w:val="false"/>
                <w:i w:val="false"/>
                <w:color w:val="000000"/>
                <w:sz w:val="20"/>
              </w:rPr>
              <w:t>УТВЕРЖДАЮ</w:t>
            </w:r>
            <w:r>
              <w:br/>
            </w:r>
            <w:r>
              <w:rPr>
                <w:rFonts w:ascii="Times New Roman"/>
                <w:b w:val="false"/>
                <w:i w:val="false"/>
                <w:color w:val="000000"/>
                <w:sz w:val="20"/>
              </w:rPr>
              <w:t>Руководитель</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"__" __________20__ года</w:t>
            </w:r>
          </w:p>
        </w:tc>
      </w:tr>
    </w:tbl>
    <w:bookmarkStart w:name="z368" w:id="105"/>
    <w:p>
      <w:pPr>
        <w:spacing w:after="0"/>
        <w:ind w:left="0"/>
        <w:jc w:val="left"/>
      </w:pPr>
      <w:r>
        <w:rPr>
          <w:rFonts w:ascii="Times New Roman"/>
          <w:b/>
          <w:i w:val="false"/>
          <w:color w:val="000000"/>
        </w:rPr>
        <w:t xml:space="preserve"> Акт вскрытия и контрольного взвешивания ценностей № ____</w:t>
      </w:r>
    </w:p>
    <w:bookmarkEnd w:id="105"/>
    <w:p>
      <w:pPr>
        <w:spacing w:after="0"/>
        <w:ind w:left="0"/>
        <w:jc w:val="both"/>
      </w:pPr>
      <w:r>
        <w:rPr>
          <w:rFonts w:ascii="Times New Roman"/>
          <w:b w:val="false"/>
          <w:i w:val="false"/>
          <w:color w:val="ff0000"/>
          <w:sz w:val="28"/>
        </w:rPr>
        <w:t xml:space="preserve">
      Сноска. Приложение 11 в редакции приказа Первого заместителя Премьер-Министра РК – Министра финансов РК от 27.12.2019 </w:t>
      </w:r>
      <w:r>
        <w:rPr>
          <w:rFonts w:ascii="Times New Roman"/>
          <w:b w:val="false"/>
          <w:i w:val="false"/>
          <w:color w:val="ff0000"/>
          <w:sz w:val="28"/>
        </w:rPr>
        <w:t>№ 1430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Наименование ценностей: &lt;наименование счета&gt; проба &lt;проба&gt;, владелец: &lt;наименование владельца&gt;</w:t>
      </w:r>
    </w:p>
    <w:p>
      <w:pPr>
        <w:spacing w:after="0"/>
        <w:ind w:left="0"/>
        <w:jc w:val="both"/>
      </w:pPr>
      <w:r>
        <w:rPr>
          <w:rFonts w:ascii="Times New Roman"/>
          <w:b w:val="false"/>
          <w:i w:val="false"/>
          <w:color w:val="000000"/>
          <w:sz w:val="28"/>
        </w:rPr>
        <w:t>
      Основание для вскрытия и контрольного взвешивания: &lt;название документа&gt; № &lt;номер документа&gt; от &lt;дата&gt;</w:t>
      </w:r>
    </w:p>
    <w:p>
      <w:pPr>
        <w:spacing w:after="0"/>
        <w:ind w:left="0"/>
        <w:jc w:val="both"/>
      </w:pPr>
      <w:r>
        <w:rPr>
          <w:rFonts w:ascii="Times New Roman"/>
          <w:b w:val="false"/>
          <w:i w:val="false"/>
          <w:color w:val="000000"/>
          <w:sz w:val="28"/>
        </w:rPr>
        <w:t>
      Ценности поступили на хранение по документам: &lt;название документа&gt; № &lt;номер документа&gt; от &lt;дата&gt;</w:t>
      </w:r>
    </w:p>
    <w:p>
      <w:pPr>
        <w:spacing w:after="0"/>
        <w:ind w:left="0"/>
        <w:jc w:val="both"/>
      </w:pPr>
      <w:r>
        <w:rPr>
          <w:rFonts w:ascii="Times New Roman"/>
          <w:b w:val="false"/>
          <w:i w:val="false"/>
          <w:color w:val="000000"/>
          <w:sz w:val="28"/>
        </w:rPr>
        <w:t>
      При вскрытии оказалось:</w:t>
      </w:r>
    </w:p>
    <w:p>
      <w:pPr>
        <w:spacing w:after="0"/>
        <w:ind w:left="0"/>
        <w:jc w:val="both"/>
      </w:pPr>
      <w:r>
        <w:rPr>
          <w:rFonts w:ascii="Times New Roman"/>
          <w:b w:val="false"/>
          <w:i w:val="false"/>
          <w:color w:val="000000"/>
          <w:sz w:val="28"/>
        </w:rPr>
        <w:t>
      Упаковка, обвязка, пломбы: &lt;целостность&gt;</w:t>
      </w:r>
    </w:p>
    <w:p>
      <w:pPr>
        <w:spacing w:after="0"/>
        <w:ind w:left="0"/>
        <w:jc w:val="both"/>
      </w:pPr>
      <w:r>
        <w:rPr>
          <w:rFonts w:ascii="Times New Roman"/>
          <w:b w:val="false"/>
          <w:i w:val="false"/>
          <w:color w:val="000000"/>
          <w:sz w:val="28"/>
        </w:rPr>
        <w:t>
      Описи вложений: &lt;наличие&gt;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счета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номер и дата акта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по акту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Оказалось в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 содержание,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общая, скидка, лигатурная, химически чистая, грамм/карат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 содержание,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общая, скидка, лигатурная, химически чистая, грамм/карат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о  л и  ч е  с т в е  м е с 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количестве штук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общая, скидка, лигатурная, химически чистая, грамм/карат</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Списать обнаруженную при вскрытии и контрольном взвешивании недостачу: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p>
            <w:pPr>
              <w:spacing w:after="20"/>
              <w:ind w:left="20"/>
              <w:jc w:val="both"/>
            </w:pPr>
            <w:r>
              <w:rPr>
                <w:rFonts w:ascii="Times New Roman"/>
                <w:b w:val="false"/>
                <w:i w:val="false"/>
                <w:color w:val="000000"/>
                <w:sz w:val="20"/>
              </w:rPr>
              <w:t>
Масса общая, грамм:</w:t>
            </w:r>
          </w:p>
          <w:p>
            <w:pPr>
              <w:spacing w:after="20"/>
              <w:ind w:left="20"/>
              <w:jc w:val="both"/>
            </w:pPr>
            <w:r>
              <w:rPr>
                <w:rFonts w:ascii="Times New Roman"/>
                <w:b w:val="false"/>
                <w:i w:val="false"/>
                <w:color w:val="000000"/>
                <w:sz w:val="20"/>
              </w:rPr>
              <w:t>
Масса скидки, грамм:</w:t>
            </w:r>
          </w:p>
          <w:p>
            <w:pPr>
              <w:spacing w:after="20"/>
              <w:ind w:left="20"/>
              <w:jc w:val="both"/>
            </w:pPr>
            <w:r>
              <w:rPr>
                <w:rFonts w:ascii="Times New Roman"/>
                <w:b w:val="false"/>
                <w:i w:val="false"/>
                <w:color w:val="000000"/>
                <w:sz w:val="20"/>
              </w:rPr>
              <w:t>
Масса лигатурная, грамм:</w:t>
            </w:r>
          </w:p>
          <w:p>
            <w:pPr>
              <w:spacing w:after="20"/>
              <w:ind w:left="20"/>
              <w:jc w:val="both"/>
            </w:pPr>
            <w:r>
              <w:rPr>
                <w:rFonts w:ascii="Times New Roman"/>
                <w:b w:val="false"/>
                <w:i w:val="false"/>
                <w:color w:val="000000"/>
                <w:sz w:val="20"/>
              </w:rPr>
              <w:t>
Масса химически чистая, грамм: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&lt;цифрами&gt; (&lt;прописью&gt;)</w:t>
            </w:r>
          </w:p>
          <w:p>
            <w:pPr>
              <w:spacing w:after="20"/>
              <w:ind w:left="20"/>
              <w:jc w:val="both"/>
            </w:pPr>
            <w:r>
              <w:rPr>
                <w:rFonts w:ascii="Times New Roman"/>
                <w:b w:val="false"/>
                <w:i w:val="false"/>
                <w:color w:val="000000"/>
                <w:sz w:val="20"/>
              </w:rPr>
              <w:t>
&lt;цифрами&gt; (&lt;прописью&gt;)</w:t>
            </w:r>
          </w:p>
          <w:p>
            <w:pPr>
              <w:spacing w:after="20"/>
              <w:ind w:left="20"/>
              <w:jc w:val="both"/>
            </w:pPr>
            <w:r>
              <w:rPr>
                <w:rFonts w:ascii="Times New Roman"/>
                <w:b w:val="false"/>
                <w:i w:val="false"/>
                <w:color w:val="000000"/>
                <w:sz w:val="20"/>
              </w:rPr>
              <w:t>
&lt;цифрами&gt; (&lt;прописью&gt;)</w:t>
            </w:r>
          </w:p>
          <w:p>
            <w:pPr>
              <w:spacing w:after="20"/>
              <w:ind w:left="20"/>
              <w:jc w:val="both"/>
            </w:pPr>
            <w:r>
              <w:rPr>
                <w:rFonts w:ascii="Times New Roman"/>
                <w:b w:val="false"/>
                <w:i w:val="false"/>
                <w:color w:val="000000"/>
                <w:sz w:val="20"/>
              </w:rPr>
              <w:t>
&lt;цифрами&gt; (&lt;прописью&gt;)</w:t>
            </w:r>
          </w:p>
          <w:p>
            <w:pPr>
              <w:spacing w:after="20"/>
              <w:ind w:left="20"/>
              <w:jc w:val="both"/>
            </w:pPr>
            <w:r>
              <w:rPr>
                <w:rFonts w:ascii="Times New Roman"/>
                <w:b w:val="false"/>
                <w:i w:val="false"/>
                <w:color w:val="000000"/>
                <w:sz w:val="20"/>
              </w:rPr>
              <w:t>
&lt;цифрами&gt; (&lt;прописью&gt;)</w:t>
            </w:r>
          </w:p>
        </w:tc>
      </w:tr>
    </w:tbl>
    <w:p>
      <w:pPr>
        <w:spacing w:after="0"/>
        <w:ind w:left="0"/>
        <w:jc w:val="both"/>
      </w:pPr>
      <w:r>
        <w:rPr>
          <w:rFonts w:ascii="Times New Roman"/>
          <w:b w:val="false"/>
          <w:i w:val="false"/>
          <w:color w:val="000000"/>
          <w:sz w:val="28"/>
        </w:rPr>
        <w:t>
      Оприходовать обнаруженный при вскрытии и контрольном взвешивании излишек: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p>
            <w:pPr>
              <w:spacing w:after="20"/>
              <w:ind w:left="20"/>
              <w:jc w:val="both"/>
            </w:pPr>
            <w:r>
              <w:rPr>
                <w:rFonts w:ascii="Times New Roman"/>
                <w:b w:val="false"/>
                <w:i w:val="false"/>
                <w:color w:val="000000"/>
                <w:sz w:val="20"/>
              </w:rPr>
              <w:t>
Масса общая, грамм:</w:t>
            </w:r>
          </w:p>
          <w:p>
            <w:pPr>
              <w:spacing w:after="20"/>
              <w:ind w:left="20"/>
              <w:jc w:val="both"/>
            </w:pPr>
            <w:r>
              <w:rPr>
                <w:rFonts w:ascii="Times New Roman"/>
                <w:b w:val="false"/>
                <w:i w:val="false"/>
                <w:color w:val="000000"/>
                <w:sz w:val="20"/>
              </w:rPr>
              <w:t>
Масса скидки, грамм:</w:t>
            </w:r>
          </w:p>
          <w:p>
            <w:pPr>
              <w:spacing w:after="20"/>
              <w:ind w:left="20"/>
              <w:jc w:val="both"/>
            </w:pPr>
            <w:r>
              <w:rPr>
                <w:rFonts w:ascii="Times New Roman"/>
                <w:b w:val="false"/>
                <w:i w:val="false"/>
                <w:color w:val="000000"/>
                <w:sz w:val="20"/>
              </w:rPr>
              <w:t>
Масса лигатурная, грамм:</w:t>
            </w:r>
          </w:p>
          <w:p>
            <w:pPr>
              <w:spacing w:after="20"/>
              <w:ind w:left="20"/>
              <w:jc w:val="both"/>
            </w:pPr>
            <w:r>
              <w:rPr>
                <w:rFonts w:ascii="Times New Roman"/>
                <w:b w:val="false"/>
                <w:i w:val="false"/>
                <w:color w:val="000000"/>
                <w:sz w:val="20"/>
              </w:rPr>
              <w:t>
Масса химически чистая, грамм: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&lt;цифрами&gt; (&lt;прописью&gt;)</w:t>
            </w:r>
          </w:p>
          <w:p>
            <w:pPr>
              <w:spacing w:after="20"/>
              <w:ind w:left="20"/>
              <w:jc w:val="both"/>
            </w:pPr>
            <w:r>
              <w:rPr>
                <w:rFonts w:ascii="Times New Roman"/>
                <w:b w:val="false"/>
                <w:i w:val="false"/>
                <w:color w:val="000000"/>
                <w:sz w:val="20"/>
              </w:rPr>
              <w:t>
&lt;цифрами&gt; (&lt;прописью&gt;)</w:t>
            </w:r>
          </w:p>
          <w:p>
            <w:pPr>
              <w:spacing w:after="20"/>
              <w:ind w:left="20"/>
              <w:jc w:val="both"/>
            </w:pPr>
            <w:r>
              <w:rPr>
                <w:rFonts w:ascii="Times New Roman"/>
                <w:b w:val="false"/>
                <w:i w:val="false"/>
                <w:color w:val="000000"/>
                <w:sz w:val="20"/>
              </w:rPr>
              <w:t>
&lt;цифрами&gt; (&lt;прописью&gt;)</w:t>
            </w:r>
          </w:p>
          <w:p>
            <w:pPr>
              <w:spacing w:after="20"/>
              <w:ind w:left="20"/>
              <w:jc w:val="both"/>
            </w:pPr>
            <w:r>
              <w:rPr>
                <w:rFonts w:ascii="Times New Roman"/>
                <w:b w:val="false"/>
                <w:i w:val="false"/>
                <w:color w:val="000000"/>
                <w:sz w:val="20"/>
              </w:rPr>
              <w:t>
&lt;цифрами&gt; (&lt;прописью&gt;)</w:t>
            </w:r>
          </w:p>
          <w:p>
            <w:pPr>
              <w:spacing w:after="20"/>
              <w:ind w:left="20"/>
              <w:jc w:val="both"/>
            </w:pPr>
            <w:r>
              <w:rPr>
                <w:rFonts w:ascii="Times New Roman"/>
                <w:b w:val="false"/>
                <w:i w:val="false"/>
                <w:color w:val="000000"/>
                <w:sz w:val="20"/>
              </w:rPr>
              <w:t>
&lt;цифрами&gt; (&lt;прописью&gt;)</w:t>
            </w:r>
          </w:p>
        </w:tc>
      </w:tr>
    </w:tbl>
    <w:p>
      <w:pPr>
        <w:spacing w:after="0"/>
        <w:ind w:left="0"/>
        <w:jc w:val="both"/>
      </w:pPr>
      <w:r>
        <w:rPr>
          <w:rFonts w:ascii="Times New Roman"/>
          <w:b w:val="false"/>
          <w:i w:val="false"/>
          <w:color w:val="000000"/>
          <w:sz w:val="28"/>
        </w:rPr>
        <w:t>
      Комиссия констатирует: &lt;текст заключения комиссии по вскрытию и взвешиванию&gt;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оттисков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комиссии: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&lt;должность&gt; &lt;инициалы фамилия&gt;</w:t>
            </w:r>
          </w:p>
          <w:p>
            <w:pPr>
              <w:spacing w:after="20"/>
              <w:ind w:left="20"/>
              <w:jc w:val="both"/>
            </w:pPr>
            <w:r>
              <w:rPr>
                <w:rFonts w:ascii="Times New Roman"/>
                <w:b w:val="false"/>
                <w:i w:val="false"/>
                <w:color w:val="000000"/>
                <w:sz w:val="20"/>
              </w:rPr>
              <w:t>
&lt;должность&gt; &lt;инициалы фамилия&gt;</w:t>
            </w:r>
          </w:p>
        </w:tc>
      </w:tr>
    </w:tbl>
    <w:p>
      <w:pPr>
        <w:spacing w:after="0"/>
        <w:ind w:left="0"/>
        <w:jc w:val="both"/>
      </w:pPr>
      <w:r>
        <w:rPr>
          <w:rFonts w:ascii="Times New Roman"/>
          <w:b w:val="false"/>
          <w:i w:val="false"/>
          <w:color w:val="000000"/>
          <w:sz w:val="28"/>
        </w:rPr>
        <w:t>
        Результаты вскрытия и контрольного взвешивания подтверждаем: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инвентаризационной комиссии: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&lt;инициалы фамилия&gt;</w:t>
            </w:r>
          </w:p>
          <w:p>
            <w:pPr>
              <w:spacing w:after="20"/>
              <w:ind w:left="20"/>
              <w:jc w:val="both"/>
            </w:pPr>
            <w:r>
              <w:rPr>
                <w:rFonts w:ascii="Times New Roman"/>
                <w:b w:val="false"/>
                <w:i w:val="false"/>
                <w:color w:val="000000"/>
                <w:sz w:val="20"/>
              </w:rPr>
              <w:t>
&lt;инициалы фамилия&gt;</w:t>
            </w:r>
          </w:p>
          <w:p>
            <w:pPr>
              <w:spacing w:after="20"/>
              <w:ind w:left="20"/>
              <w:jc w:val="both"/>
            </w:pPr>
            <w:r>
              <w:rPr>
                <w:rFonts w:ascii="Times New Roman"/>
                <w:b w:val="false"/>
                <w:i w:val="false"/>
                <w:color w:val="000000"/>
                <w:sz w:val="20"/>
              </w:rPr>
              <w:t>
&lt;инициалы фамилия&gt;</w:t>
            </w:r>
          </w:p>
        </w:tc>
      </w:tr>
    </w:tbl>
    <w:p>
      <w:pPr>
        <w:spacing w:after="0"/>
        <w:ind w:left="0"/>
        <w:jc w:val="both"/>
      </w:pPr>
      <w:r>
        <w:rPr>
          <w:rFonts w:ascii="Times New Roman"/>
          <w:b w:val="false"/>
          <w:i w:val="false"/>
          <w:color w:val="000000"/>
          <w:sz w:val="28"/>
        </w:rPr>
        <w:t>
      Акт составлен в двух экземплярах: первый экземпляр остается в Центре, второй экземпляр направляется уполномоченному органу, копия одного экземпляра направляется в бухгалтерскую службу Центра.</w:t>
      </w:r>
    </w:p>
    <w:p>
      <w:pPr>
        <w:spacing w:after="0"/>
        <w:ind w:left="0"/>
        <w:jc w:val="both"/>
      </w:pPr>
      <w:r>
        <w:rPr>
          <w:rFonts w:ascii="Times New Roman"/>
          <w:b w:val="false"/>
          <w:i w:val="false"/>
          <w:color w:val="000000"/>
          <w:sz w:val="28"/>
        </w:rPr>
        <w:t>
      Учетный № &lt;учетный номер&gt; от &lt;дата&gt;</w:t>
      </w:r>
    </w:p>
    <w:p>
      <w:pPr>
        <w:spacing w:after="0"/>
        <w:ind w:left="0"/>
        <w:jc w:val="both"/>
      </w:pPr>
      <w:r>
        <w:rPr>
          <w:rFonts w:ascii="Times New Roman"/>
          <w:b w:val="false"/>
          <w:i w:val="false"/>
          <w:color w:val="000000"/>
          <w:sz w:val="28"/>
        </w:rPr>
        <w:t>
      Исполнитель: &lt;инициалы фамилия&gt;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транспортировки,</w:t>
            </w:r>
            <w:r>
              <w:br/>
            </w:r>
            <w:r>
              <w:rPr>
                <w:rFonts w:ascii="Times New Roman"/>
                <w:b w:val="false"/>
                <w:i w:val="false"/>
                <w:color w:val="000000"/>
                <w:sz w:val="20"/>
              </w:rPr>
              <w:t>приема, учета, оценки, хранения</w:t>
            </w:r>
            <w:r>
              <w:br/>
            </w:r>
            <w:r>
              <w:rPr>
                <w:rFonts w:ascii="Times New Roman"/>
                <w:b w:val="false"/>
                <w:i w:val="false"/>
                <w:color w:val="000000"/>
                <w:sz w:val="20"/>
              </w:rPr>
              <w:t>и реализации драгоценных</w:t>
            </w:r>
            <w:r>
              <w:br/>
            </w:r>
            <w:r>
              <w:rPr>
                <w:rFonts w:ascii="Times New Roman"/>
                <w:b w:val="false"/>
                <w:i w:val="false"/>
                <w:color w:val="000000"/>
                <w:sz w:val="20"/>
              </w:rPr>
              <w:t>металлов, драгоценных камней и</w:t>
            </w:r>
            <w:r>
              <w:br/>
            </w:r>
            <w:r>
              <w:rPr>
                <w:rFonts w:ascii="Times New Roman"/>
                <w:b w:val="false"/>
                <w:i w:val="false"/>
                <w:color w:val="000000"/>
                <w:sz w:val="20"/>
              </w:rPr>
              <w:t>изделий из них, обращенных</w:t>
            </w:r>
            <w:r>
              <w:br/>
            </w:r>
            <w:r>
              <w:rPr>
                <w:rFonts w:ascii="Times New Roman"/>
                <w:b w:val="false"/>
                <w:i w:val="false"/>
                <w:color w:val="000000"/>
                <w:sz w:val="20"/>
              </w:rPr>
              <w:t>(поступивших) в собственность</w:t>
            </w:r>
            <w:r>
              <w:br/>
            </w:r>
            <w:r>
              <w:rPr>
                <w:rFonts w:ascii="Times New Roman"/>
                <w:b w:val="false"/>
                <w:i w:val="false"/>
                <w:color w:val="000000"/>
                <w:sz w:val="20"/>
              </w:rPr>
              <w:t>государства по отдельным</w:t>
            </w:r>
            <w:r>
              <w:br/>
            </w:r>
            <w:r>
              <w:rPr>
                <w:rFonts w:ascii="Times New Roman"/>
                <w:b w:val="false"/>
                <w:i w:val="false"/>
                <w:color w:val="000000"/>
                <w:sz w:val="20"/>
              </w:rPr>
              <w:t>основаниям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Уполномоченный орган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Экземпляр №___</w:t>
            </w:r>
            <w:r>
              <w:br/>
            </w:r>
            <w:r>
              <w:rPr>
                <w:rFonts w:ascii="Times New Roman"/>
                <w:b w:val="false"/>
                <w:i w:val="false"/>
                <w:color w:val="000000"/>
                <w:sz w:val="20"/>
              </w:rPr>
              <w:t>УТВЕРЖДАЮ</w:t>
            </w:r>
            <w:r>
              <w:br/>
            </w:r>
            <w:r>
              <w:rPr>
                <w:rFonts w:ascii="Times New Roman"/>
                <w:b w:val="false"/>
                <w:i w:val="false"/>
                <w:color w:val="000000"/>
                <w:sz w:val="20"/>
              </w:rPr>
              <w:t>Руководитель</w:t>
            </w:r>
            <w:r>
              <w:br/>
            </w:r>
            <w:r>
              <w:rPr>
                <w:rFonts w:ascii="Times New Roman"/>
                <w:b w:val="false"/>
                <w:i w:val="false"/>
                <w:color w:val="000000"/>
                <w:sz w:val="20"/>
              </w:rPr>
              <w:t xml:space="preserve"> __________фамилия, имя, отчество (при его наличии)</w:t>
            </w:r>
            <w:r>
              <w:br/>
            </w:r>
            <w:r>
              <w:rPr>
                <w:rFonts w:ascii="Times New Roman"/>
                <w:b w:val="false"/>
                <w:i w:val="false"/>
                <w:color w:val="000000"/>
                <w:sz w:val="20"/>
              </w:rPr>
              <w:t>"__" __________20__ года</w:t>
            </w:r>
          </w:p>
        </w:tc>
      </w:tr>
    </w:tbl>
    <w:bookmarkStart w:name="z370" w:id="106"/>
    <w:p>
      <w:pPr>
        <w:spacing w:after="0"/>
        <w:ind w:left="0"/>
        <w:jc w:val="left"/>
      </w:pPr>
      <w:r>
        <w:rPr>
          <w:rFonts w:ascii="Times New Roman"/>
          <w:b/>
          <w:i w:val="false"/>
          <w:color w:val="000000"/>
        </w:rPr>
        <w:t xml:space="preserve"> Акт вскрытия ценностей для проведения оценки №______</w:t>
      </w:r>
    </w:p>
    <w:bookmarkEnd w:id="106"/>
    <w:p>
      <w:pPr>
        <w:spacing w:after="0"/>
        <w:ind w:left="0"/>
        <w:jc w:val="both"/>
      </w:pPr>
      <w:r>
        <w:rPr>
          <w:rFonts w:ascii="Times New Roman"/>
          <w:b w:val="false"/>
          <w:i w:val="false"/>
          <w:color w:val="ff0000"/>
          <w:sz w:val="28"/>
        </w:rPr>
        <w:t xml:space="preserve">
      Сноска. Правила дополнены приложением 12 в соответствии с приказом Министра финансов РК от 28.02.2018 </w:t>
      </w:r>
      <w:r>
        <w:rPr>
          <w:rFonts w:ascii="Times New Roman"/>
          <w:b w:val="false"/>
          <w:i w:val="false"/>
          <w:color w:val="ff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Первого заместителя Премьер-Министра РК – Министра финансов РК от 27.12.2019 </w:t>
      </w:r>
      <w:r>
        <w:rPr>
          <w:rFonts w:ascii="Times New Roman"/>
          <w:b w:val="false"/>
          <w:i w:val="false"/>
          <w:color w:val="ff0000"/>
          <w:sz w:val="28"/>
        </w:rPr>
        <w:t>№ 1430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Материальное ответственное лицо торговой организации:__________________________ должность, фамилия, имя, отчество (при его наличии), на основании приказа/распоряжения № ______ от____________________________________ в присутствии представителя уполномоченного органа________________________________ должность, фамилия, имя, отчество (при его наличии) и представитель оценщика _______________ должность, фамилия, имя, отчество (при его наличии) произвели вскрытие ценностей № _________, находящейся по адресу ___________________________.</w:t>
      </w:r>
    </w:p>
    <w:p>
      <w:pPr>
        <w:spacing w:after="0"/>
        <w:ind w:left="0"/>
        <w:jc w:val="both"/>
      </w:pPr>
      <w:r>
        <w:rPr>
          <w:rFonts w:ascii="Times New Roman"/>
          <w:b w:val="false"/>
          <w:i w:val="false"/>
          <w:color w:val="000000"/>
          <w:sz w:val="28"/>
        </w:rPr>
        <w:t>
      Описание ценностей:_____________________________________________________.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штук/мест: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цифрами (прописью)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общая/лигатурная,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цифрами (прописью)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лигатурная, унции: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цифрами (прописью)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химически чистая,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цифрами (прописью)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химически чистая, унции: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цифрами (прописью)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оттисков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Материально-ответственное лицо торговой организации</w:t>
      </w:r>
    </w:p>
    <w:p>
      <w:pPr>
        <w:spacing w:after="0"/>
        <w:ind w:left="0"/>
        <w:jc w:val="both"/>
      </w:pPr>
      <w:r>
        <w:rPr>
          <w:rFonts w:ascii="Times New Roman"/>
          <w:b w:val="false"/>
          <w:i w:val="false"/>
          <w:color w:val="000000"/>
          <w:sz w:val="28"/>
        </w:rPr>
        <w:t>
      должность _____________________ фамилия, имя, отчество (при его наличии)</w:t>
      </w:r>
    </w:p>
    <w:p>
      <w:pPr>
        <w:spacing w:after="0"/>
        <w:ind w:left="0"/>
        <w:jc w:val="both"/>
      </w:pPr>
      <w:r>
        <w:rPr>
          <w:rFonts w:ascii="Times New Roman"/>
          <w:b w:val="false"/>
          <w:i w:val="false"/>
          <w:color w:val="000000"/>
          <w:sz w:val="28"/>
        </w:rPr>
        <w:t>
      Представитель уполномоченного органа</w:t>
      </w:r>
    </w:p>
    <w:p>
      <w:pPr>
        <w:spacing w:after="0"/>
        <w:ind w:left="0"/>
        <w:jc w:val="both"/>
      </w:pPr>
      <w:r>
        <w:rPr>
          <w:rFonts w:ascii="Times New Roman"/>
          <w:b w:val="false"/>
          <w:i w:val="false"/>
          <w:color w:val="000000"/>
          <w:sz w:val="28"/>
        </w:rPr>
        <w:t>
      должность _____________________ фамилия, имя, отчество (при его наличии)</w:t>
      </w:r>
    </w:p>
    <w:p>
      <w:pPr>
        <w:spacing w:after="0"/>
        <w:ind w:left="0"/>
        <w:jc w:val="both"/>
      </w:pPr>
      <w:r>
        <w:rPr>
          <w:rFonts w:ascii="Times New Roman"/>
          <w:b w:val="false"/>
          <w:i w:val="false"/>
          <w:color w:val="000000"/>
          <w:sz w:val="28"/>
        </w:rPr>
        <w:t>
      Представитель оценщика</w:t>
      </w:r>
    </w:p>
    <w:p>
      <w:pPr>
        <w:spacing w:after="0"/>
        <w:ind w:left="0"/>
        <w:jc w:val="both"/>
      </w:pPr>
      <w:r>
        <w:rPr>
          <w:rFonts w:ascii="Times New Roman"/>
          <w:b w:val="false"/>
          <w:i w:val="false"/>
          <w:color w:val="000000"/>
          <w:sz w:val="28"/>
        </w:rPr>
        <w:t>
      должность _____________________ фамилия, имя, отчество (при его наличии)</w:t>
      </w:r>
    </w:p>
    <w:p>
      <w:pPr>
        <w:spacing w:after="0"/>
        <w:ind w:left="0"/>
        <w:jc w:val="both"/>
      </w:pPr>
      <w:r>
        <w:rPr>
          <w:rFonts w:ascii="Times New Roman"/>
          <w:b w:val="false"/>
          <w:i w:val="false"/>
          <w:color w:val="000000"/>
          <w:sz w:val="28"/>
        </w:rPr>
        <w:t>
      Акт составлен в трех экземплярах: первый экземпляр остается в уполномоченном органе, второй экземпляр направляется торговой организации и третий экземпляр выдается оценщику.</w:t>
      </w:r>
    </w:p>
    <w:p>
      <w:pPr>
        <w:spacing w:after="0"/>
        <w:ind w:left="0"/>
        <w:jc w:val="both"/>
      </w:pPr>
      <w:r>
        <w:rPr>
          <w:rFonts w:ascii="Times New Roman"/>
          <w:b w:val="false"/>
          <w:i w:val="false"/>
          <w:color w:val="000000"/>
          <w:sz w:val="28"/>
        </w:rPr>
        <w:t>
      Учетный № _____ от 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транспортировки,</w:t>
            </w:r>
            <w:r>
              <w:br/>
            </w:r>
            <w:r>
              <w:rPr>
                <w:rFonts w:ascii="Times New Roman"/>
                <w:b w:val="false"/>
                <w:i w:val="false"/>
                <w:color w:val="000000"/>
                <w:sz w:val="20"/>
              </w:rPr>
              <w:t>приема, учета, оценки, хранения</w:t>
            </w:r>
            <w:r>
              <w:br/>
            </w:r>
            <w:r>
              <w:rPr>
                <w:rFonts w:ascii="Times New Roman"/>
                <w:b w:val="false"/>
                <w:i w:val="false"/>
                <w:color w:val="000000"/>
                <w:sz w:val="20"/>
              </w:rPr>
              <w:t>и реализации драгоценных</w:t>
            </w:r>
            <w:r>
              <w:br/>
            </w:r>
            <w:r>
              <w:rPr>
                <w:rFonts w:ascii="Times New Roman"/>
                <w:b w:val="false"/>
                <w:i w:val="false"/>
                <w:color w:val="000000"/>
                <w:sz w:val="20"/>
              </w:rPr>
              <w:t>металлов, драгоценных камней и</w:t>
            </w:r>
            <w:r>
              <w:br/>
            </w:r>
            <w:r>
              <w:rPr>
                <w:rFonts w:ascii="Times New Roman"/>
                <w:b w:val="false"/>
                <w:i w:val="false"/>
                <w:color w:val="000000"/>
                <w:sz w:val="20"/>
              </w:rPr>
              <w:t>изделий из них, обращенных</w:t>
            </w:r>
            <w:r>
              <w:br/>
            </w:r>
            <w:r>
              <w:rPr>
                <w:rFonts w:ascii="Times New Roman"/>
                <w:b w:val="false"/>
                <w:i w:val="false"/>
                <w:color w:val="000000"/>
                <w:sz w:val="20"/>
              </w:rPr>
              <w:t>(поступивших) в собственность</w:t>
            </w:r>
            <w:r>
              <w:br/>
            </w:r>
            <w:r>
              <w:rPr>
                <w:rFonts w:ascii="Times New Roman"/>
                <w:b w:val="false"/>
                <w:i w:val="false"/>
                <w:color w:val="000000"/>
                <w:sz w:val="20"/>
              </w:rPr>
              <w:t>государства по отдельным</w:t>
            </w:r>
            <w:r>
              <w:br/>
            </w:r>
            <w:r>
              <w:rPr>
                <w:rFonts w:ascii="Times New Roman"/>
                <w:b w:val="false"/>
                <w:i w:val="false"/>
                <w:color w:val="000000"/>
                <w:sz w:val="20"/>
              </w:rPr>
              <w:t>основаниям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Уполномоченный орган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Экземпляр №___</w:t>
            </w:r>
            <w:r>
              <w:br/>
            </w:r>
            <w:r>
              <w:rPr>
                <w:rFonts w:ascii="Times New Roman"/>
                <w:b w:val="false"/>
                <w:i w:val="false"/>
                <w:color w:val="000000"/>
                <w:sz w:val="20"/>
              </w:rPr>
              <w:t>УТВЕРЖДАЮ</w:t>
            </w:r>
            <w:r>
              <w:br/>
            </w:r>
            <w:r>
              <w:rPr>
                <w:rFonts w:ascii="Times New Roman"/>
                <w:b w:val="false"/>
                <w:i w:val="false"/>
                <w:color w:val="000000"/>
                <w:sz w:val="20"/>
              </w:rPr>
              <w:t>Руководитель __________ фамилия,</w:t>
            </w:r>
            <w:r>
              <w:br/>
            </w:r>
            <w:r>
              <w:rPr>
                <w:rFonts w:ascii="Times New Roman"/>
                <w:b w:val="false"/>
                <w:i w:val="false"/>
                <w:color w:val="000000"/>
                <w:sz w:val="20"/>
              </w:rPr>
              <w:t xml:space="preserve"> имя, отчество (при его наличии)</w:t>
            </w:r>
            <w:r>
              <w:br/>
            </w:r>
            <w:r>
              <w:rPr>
                <w:rFonts w:ascii="Times New Roman"/>
                <w:b w:val="false"/>
                <w:i w:val="false"/>
                <w:color w:val="000000"/>
                <w:sz w:val="20"/>
              </w:rPr>
              <w:t>"__" _________________ 20__ года</w:t>
            </w:r>
          </w:p>
        </w:tc>
      </w:tr>
    </w:tbl>
    <w:bookmarkStart w:name="z372" w:id="107"/>
    <w:p>
      <w:pPr>
        <w:spacing w:after="0"/>
        <w:ind w:left="0"/>
        <w:jc w:val="left"/>
      </w:pPr>
      <w:r>
        <w:rPr>
          <w:rFonts w:ascii="Times New Roman"/>
          <w:b/>
          <w:i w:val="false"/>
          <w:color w:val="000000"/>
        </w:rPr>
        <w:t xml:space="preserve"> Акт приема-передачи ценностей №_____</w:t>
      </w:r>
    </w:p>
    <w:bookmarkEnd w:id="107"/>
    <w:p>
      <w:pPr>
        <w:spacing w:after="0"/>
        <w:ind w:left="0"/>
        <w:jc w:val="both"/>
      </w:pPr>
      <w:r>
        <w:rPr>
          <w:rFonts w:ascii="Times New Roman"/>
          <w:b w:val="false"/>
          <w:i w:val="false"/>
          <w:color w:val="ff0000"/>
          <w:sz w:val="28"/>
        </w:rPr>
        <w:t xml:space="preserve">
      Сноска. Правила дополнены приложением 13 в соответствии с приказом Министра финансов РК от 28.02.2018 </w:t>
      </w:r>
      <w:r>
        <w:rPr>
          <w:rFonts w:ascii="Times New Roman"/>
          <w:b w:val="false"/>
          <w:i w:val="false"/>
          <w:color w:val="ff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Первого заместителя Премьер-Министра РК – Министра финансов РК от 27.12.2019 </w:t>
      </w:r>
      <w:r>
        <w:rPr>
          <w:rFonts w:ascii="Times New Roman"/>
          <w:b w:val="false"/>
          <w:i w:val="false"/>
          <w:color w:val="ff0000"/>
          <w:sz w:val="28"/>
        </w:rPr>
        <w:t>№ 1430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Наименование ценностей: ________________ Наименование счета ______________</w:t>
      </w:r>
    </w:p>
    <w:p>
      <w:pPr>
        <w:spacing w:after="0"/>
        <w:ind w:left="0"/>
        <w:jc w:val="both"/>
      </w:pPr>
      <w:r>
        <w:rPr>
          <w:rFonts w:ascii="Times New Roman"/>
          <w:b w:val="false"/>
          <w:i w:val="false"/>
          <w:color w:val="000000"/>
          <w:sz w:val="28"/>
        </w:rPr>
        <w:t>
      Основание для выдачи: &lt;название документа&gt; № &lt;номер&gt; от &lt;дата&gt;</w:t>
      </w:r>
    </w:p>
    <w:p>
      <w:pPr>
        <w:spacing w:after="0"/>
        <w:ind w:left="0"/>
        <w:jc w:val="both"/>
      </w:pPr>
      <w:r>
        <w:rPr>
          <w:rFonts w:ascii="Times New Roman"/>
          <w:b w:val="false"/>
          <w:i w:val="false"/>
          <w:color w:val="000000"/>
          <w:sz w:val="28"/>
        </w:rPr>
        <w:t>
      Фактически выдано: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штук/мест: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цифрами (прописью)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общая/лигатурная,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цифрами (прописью)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лигатурная, унции: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цифрами (прописью)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химически чистая,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цифрами (прописью)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химически чистая, унции: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цифрами (прописью)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оттисков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Представитель торговой организации: __________ фамилия, имя, отчество (при его наличии)</w:t>
      </w:r>
    </w:p>
    <w:p>
      <w:pPr>
        <w:spacing w:after="0"/>
        <w:ind w:left="0"/>
        <w:jc w:val="both"/>
      </w:pPr>
      <w:r>
        <w:rPr>
          <w:rFonts w:ascii="Times New Roman"/>
          <w:b w:val="false"/>
          <w:i w:val="false"/>
          <w:color w:val="000000"/>
          <w:sz w:val="28"/>
        </w:rPr>
        <w:t>
      При получении ценностей предъявлена доверенность № _____от_____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общая/лигатурная, грамм: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химически чистая, грамм: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цифрами</w:t>
            </w:r>
          </w:p>
        </w:tc>
      </w:tr>
    </w:tbl>
    <w:p>
      <w:pPr>
        <w:spacing w:after="0"/>
        <w:ind w:left="0"/>
        <w:jc w:val="both"/>
      </w:pPr>
      <w:r>
        <w:rPr>
          <w:rFonts w:ascii="Times New Roman"/>
          <w:b w:val="false"/>
          <w:i w:val="false"/>
          <w:color w:val="000000"/>
          <w:sz w:val="28"/>
        </w:rPr>
        <w:t>
      Выдали:</w:t>
      </w:r>
    </w:p>
    <w:p>
      <w:pPr>
        <w:spacing w:after="0"/>
        <w:ind w:left="0"/>
        <w:jc w:val="both"/>
      </w:pPr>
      <w:r>
        <w:rPr>
          <w:rFonts w:ascii="Times New Roman"/>
          <w:b w:val="false"/>
          <w:i w:val="false"/>
          <w:color w:val="000000"/>
          <w:sz w:val="28"/>
        </w:rPr>
        <w:t>
      Материально-ответственное лицо</w:t>
      </w:r>
    </w:p>
    <w:p>
      <w:pPr>
        <w:spacing w:after="0"/>
        <w:ind w:left="0"/>
        <w:jc w:val="both"/>
      </w:pPr>
      <w:r>
        <w:rPr>
          <w:rFonts w:ascii="Times New Roman"/>
          <w:b w:val="false"/>
          <w:i w:val="false"/>
          <w:color w:val="000000"/>
          <w:sz w:val="28"/>
        </w:rPr>
        <w:t>
      уполномоченного органа _______________________ фамилия, имя, отчество (при его наличии)</w:t>
      </w:r>
    </w:p>
    <w:p>
      <w:pPr>
        <w:spacing w:after="0"/>
        <w:ind w:left="0"/>
        <w:jc w:val="both"/>
      </w:pPr>
      <w:r>
        <w:rPr>
          <w:rFonts w:ascii="Times New Roman"/>
          <w:b w:val="false"/>
          <w:i w:val="false"/>
          <w:color w:val="000000"/>
          <w:sz w:val="28"/>
        </w:rPr>
        <w:t>
      Принял:</w:t>
      </w:r>
    </w:p>
    <w:p>
      <w:pPr>
        <w:spacing w:after="0"/>
        <w:ind w:left="0"/>
        <w:jc w:val="both"/>
      </w:pPr>
      <w:r>
        <w:rPr>
          <w:rFonts w:ascii="Times New Roman"/>
          <w:b w:val="false"/>
          <w:i w:val="false"/>
          <w:color w:val="000000"/>
          <w:sz w:val="28"/>
        </w:rPr>
        <w:t>
      Материально-ответственное лицо торговой</w:t>
      </w:r>
    </w:p>
    <w:p>
      <w:pPr>
        <w:spacing w:after="0"/>
        <w:ind w:left="0"/>
        <w:jc w:val="both"/>
      </w:pPr>
      <w:r>
        <w:rPr>
          <w:rFonts w:ascii="Times New Roman"/>
          <w:b w:val="false"/>
          <w:i w:val="false"/>
          <w:color w:val="000000"/>
          <w:sz w:val="28"/>
        </w:rPr>
        <w:t>
      организации __________________________________ фамилия, имя, отчество (при его наличии)</w:t>
      </w:r>
    </w:p>
    <w:p>
      <w:pPr>
        <w:spacing w:after="0"/>
        <w:ind w:left="0"/>
        <w:jc w:val="both"/>
      </w:pPr>
      <w:r>
        <w:rPr>
          <w:rFonts w:ascii="Times New Roman"/>
          <w:b w:val="false"/>
          <w:i w:val="false"/>
          <w:color w:val="000000"/>
          <w:sz w:val="28"/>
        </w:rPr>
        <w:t>
      Акт составлен в двух экземплярах: первый экземпляр направляется в уполномоченный орган, второй экземпляр выдается торговой организации.</w:t>
      </w:r>
    </w:p>
    <w:p>
      <w:pPr>
        <w:spacing w:after="0"/>
        <w:ind w:left="0"/>
        <w:jc w:val="both"/>
      </w:pPr>
      <w:r>
        <w:rPr>
          <w:rFonts w:ascii="Times New Roman"/>
          <w:b w:val="false"/>
          <w:i w:val="false"/>
          <w:color w:val="000000"/>
          <w:sz w:val="28"/>
        </w:rPr>
        <w:t>
      Учетный № _____ от 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