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dd78" w14:textId="a5dd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Комитетом по чрезвычайным ситуациям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23 мая 2015 года № 475. Зарегистрирован в Министерстве юстиции Республики Казахстан 24 июня 2015 года № 11430. Утратил силу приказом Министра внутренних дел Республики Казахстан от 16 марта 2020 года № 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16.03.2020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приказом Министра внутренних дел РК от 22.01.2019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внутренних дел РК от 22.01.2019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"Аккредитация экспертных организаций по аудиту в области пожарной безопасности"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18.12.2015 </w:t>
      </w:r>
      <w:r>
        <w:rPr>
          <w:rFonts w:ascii="Times New Roman"/>
          <w:b w:val="false"/>
          <w:i w:val="false"/>
          <w:color w:val="000000"/>
          <w:sz w:val="28"/>
        </w:rPr>
        <w:t>№ 1031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приказом Министра внутренних дел РК от 22.01.2019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по чрезвычайным ситуациям Министерства внутренних дел Республики Казахстан (Петров В.В.)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Демеуов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2015 года № 475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внутренних дел РК от 22.01.2019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3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объектах" (далее – государственная услуга) оказывается Комитетом по чрезвычайным ситуациям Министерства внутренних дел Республики Казахстан (далее – услугодатель), расположенным по адресу: 010000, город Астана, проспект Мәңгілік ел, дом 8, административное здание "Дом Министерств", 2-ой подъезд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объектах", утвержденного приказом Министра внутренних дел Республики Казахстан от 24 апреля 2015 года № 394 "Об утверждении стандартов государственных услуг, оказываемых Комитетом по чрезвычайным ситуациям Министерства внутренних дел Республики Казахстан" (зарегистрирован в Реестре государственной регистрации нормативных правовых актов № 11308) (далее – Стандарт государственной услуги).</w:t>
      </w:r>
    </w:p>
    <w:bookmarkEnd w:id="9"/>
    <w:bookmarkStart w:name="z3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0"/>
    <w:bookmarkStart w:name="z3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11"/>
    <w:bookmarkStart w:name="z3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аттестат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 по форме, согласно приложению 1 к Стандарту государственной услуги (далее – аттестат)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2"/>
    <w:bookmarkStart w:name="z3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электронная.</w:t>
      </w:r>
    </w:p>
    <w:bookmarkEnd w:id="13"/>
    <w:bookmarkStart w:name="z36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3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электронный запрос услугополучателя на получение результата оказания государственной услуги с приложением перечня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5"/>
    <w:bookmarkStart w:name="z3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6"/>
    <w:bookmarkStart w:name="z3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осуществляет прием документов, их регистрацию на портале, услугополучатель получает расписку (уведомление) о приеме документов – время исполнения 30 минут;</w:t>
      </w:r>
    </w:p>
    <w:bookmarkEnd w:id="17"/>
    <w:bookmarkStart w:name="z3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исполнителя заявления – время исполнения 30 минут;</w:t>
      </w:r>
    </w:p>
    <w:bookmarkEnd w:id="18"/>
    <w:bookmarkStart w:name="z3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работник проверяет полноту представленных документов. </w:t>
      </w:r>
    </w:p>
    <w:bookmarkEnd w:id="19"/>
    <w:bookmarkStart w:name="z3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документов с истекшим сроком действия, направляется мотивированный отказ в дальнейшем рассмотрении заявления – срок исполнения два рабочих дня;</w:t>
      </w:r>
    </w:p>
    <w:bookmarkEnd w:id="20"/>
    <w:bookmarkStart w:name="z3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предоставлении полного пакета документов исполнитель изучает представленные документы и проверяет услугополучателя на предмет соответствия разрешительным требованиям, предъявляемым к негосударственным противопожарным службам,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2014 года № 783 "Об утверждении разрешительных требований, предъявляемых к негосударственным противопожарным службам" (зарегистрирован в Реестре государственной регистрации нормативных правовых актов № 9942) из соответствующих информационных систем через шлюз "электронного правительства" – срок исполнения четыре рабочих дня;</w:t>
      </w:r>
    </w:p>
    <w:bookmarkEnd w:id="21"/>
    <w:bookmarkStart w:name="z3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после проведения соответствующей проверки услугополучателя, в бумажном формате составляет рапорт (справку) на имя руководителя услугодателя с приложением документов на право выдачи аттестата либо мотивированного отказа в выдаче аттестата и формирует в информационной системе "Государственная база данных "Е-лицензирование" (далее – ИС "ГБД "Е-лицензирование")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срок исполнения один рабочий день.</w:t>
      </w:r>
    </w:p>
    <w:bookmarkEnd w:id="22"/>
    <w:bookmarkStart w:name="z3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3"/>
    <w:bookmarkStart w:name="z3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4"/>
    <w:bookmarkStart w:name="z3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регистрация на портале и присвоение входящего номера;</w:t>
      </w:r>
    </w:p>
    <w:bookmarkEnd w:id="25"/>
    <w:bookmarkStart w:name="z3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определение исполнителя;</w:t>
      </w:r>
    </w:p>
    <w:bookmarkEnd w:id="26"/>
    <w:bookmarkStart w:name="z3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проверка полноты представленных документов;</w:t>
      </w:r>
    </w:p>
    <w:bookmarkEnd w:id="27"/>
    <w:bookmarkStart w:name="z38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в случае предоставления неполного пакета и (или) документов с истекшим сроком действия ответ о мотивированном отказе в дальнейшем рассмотрении заявления;</w:t>
      </w:r>
    </w:p>
    <w:bookmarkEnd w:id="28"/>
    <w:bookmarkStart w:name="z3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в случае предоставления полного пакета документов выдача результата оказания государственной услуги.</w:t>
      </w:r>
    </w:p>
    <w:bookmarkEnd w:id="29"/>
    <w:bookmarkStart w:name="z38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процессеоказания государственной услуги</w:t>
      </w:r>
    </w:p>
    <w:bookmarkEnd w:id="30"/>
    <w:bookmarkStart w:name="z3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31"/>
    <w:bookmarkStart w:name="z3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2"/>
    <w:bookmarkStart w:name="z3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3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(исполнитель).</w:t>
      </w:r>
    </w:p>
    <w:bookmarkEnd w:id="34"/>
    <w:bookmarkStart w:name="z39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Блок-схема прохождения каждого действия (процедуры) приведена в приложении 1 к настоящему регламенту государственной услуги.</w:t>
      </w:r>
    </w:p>
    <w:bookmarkEnd w:id="35"/>
    <w:bookmarkStart w:name="z39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36"/>
    <w:bookmarkStart w:name="z3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Описание, отражающее взаимосвязь между логической последовательностью действий в процессе оказания государственной услуги через портал, приведено в приложении 2 к настоящему регламенту государственной услуги.</w:t>
      </w:r>
    </w:p>
    <w:bookmarkEnd w:id="37"/>
    <w:bookmarkStart w:name="z3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38"/>
    <w:bookmarkStart w:name="z3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размещен на портале и на интернет-ресурсе услугодателя.</w:t>
      </w:r>
    </w:p>
    <w:bookmarkEnd w:id="39"/>
    <w:bookmarkStart w:name="z3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государственной услуги можно получить по телефонам услугодателя: 8 (7172) 60-21-33, Единого контакт-центра: 1414, 8 800 080 7777.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проведения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и на объектах"</w:t>
            </w:r>
          </w:p>
        </w:tc>
      </w:tr>
    </w:tbl>
    <w:bookmarkStart w:name="z39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bookmarkEnd w:id="41"/>
    <w:bookmarkStart w:name="z3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проведения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и на объектах"</w:t>
            </w:r>
          </w:p>
        </w:tc>
      </w:tr>
    </w:tbl>
    <w:bookmarkStart w:name="z40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Описание, отражающее взаимосвязь между логической последовательностью действий в процессе оказания государственной услуги через портал</w:t>
      </w:r>
    </w:p>
    <w:bookmarkEnd w:id="43"/>
    <w:bookmarkStart w:name="z4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1501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3152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проведения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объектах"</w:t>
            </w:r>
          </w:p>
        </w:tc>
      </w:tr>
    </w:tbl>
    <w:bookmarkStart w:name="z40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46"/>
    <w:bookmarkStart w:name="z40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 (наименование государственной услуги)</w:t>
      </w:r>
    </w:p>
    <w:bookmarkEnd w:id="47"/>
    <w:bookmarkStart w:name="z4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 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2015 года № 475</w:t>
            </w:r>
          </w:p>
        </w:tc>
      </w:tr>
    </w:tbl>
    <w:bookmarkStart w:name="z2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субъектов, осуществляющих деятельность по проведению спасательных работ при ликвидации чрезвычайных ситуаций"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приказом Министра внутренних дел РК от 22.01.2019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 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2015 года № 475</w:t>
            </w:r>
          </w:p>
        </w:tc>
      </w:tr>
    </w:tbl>
    <w:bookmarkStart w:name="z4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(учетная) аварийно-спасательных служб и формирований"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приказом Министра внутренних дел РК от 22.01.2019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2015 года № 475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экспертных организаций по аудиту в области пожарной безопасности"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Министра внутренних дел РК от 18.12.2015 </w:t>
      </w:r>
      <w:r>
        <w:rPr>
          <w:rFonts w:ascii="Times New Roman"/>
          <w:b w:val="false"/>
          <w:i w:val="false"/>
          <w:color w:val="ff0000"/>
          <w:sz w:val="28"/>
        </w:rPr>
        <w:t>№ 1031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внутренних дел РК от 22.01.2019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"/>
    <w:bookmarkStart w:name="z4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экспертных организаций по аудиту в области пожарной безопасности" (далее – государственная услуга) оказывается Комитетом по чрезвычайным ситуациям Министерства внутренних дел Республики Казахстан (далее – услугодатель), расположенным по адресу: 010000, город Астана, проспект Мәңгілік ел, дом 8, административное здание "Дом Министерств" 2-ой подъезд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экспертных организаций по аудиту в области пожарной безопасности", утвержденного приказом Министра внутренних дел Республики Казахстан от 24 апреля 2015 года № 394 "Об утверждении стандартов государственных услуг, оказываемых Комитетом по чрезвычайным ситуациям Министерства внутренних дел Республики Казахстан" (зарегистрирован в Реестре государственной регистрации нормативных правовых актов № 11308) (далее – Стандарт государственной услуги).</w:t>
      </w:r>
    </w:p>
    <w:bookmarkEnd w:id="53"/>
    <w:bookmarkStart w:name="z4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54"/>
    <w:bookmarkStart w:name="z4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55"/>
    <w:bookmarkStart w:name="z4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аттестат аккредитации по аудиту в области пожарной безопасности по форме, согласно приложению 1 к Стандарту государственной услуги (далее – аттестат аккредитации) либо мотивированный ответ об отказе в оказании государственной услуги в случаях и по основаниям, предусмотренным в пункте 10 Стандарта государственной услуги.</w:t>
      </w:r>
    </w:p>
    <w:bookmarkEnd w:id="56"/>
    <w:bookmarkStart w:name="z4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электронная.</w:t>
      </w:r>
    </w:p>
    <w:bookmarkEnd w:id="57"/>
    <w:bookmarkStart w:name="z41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8"/>
    <w:bookmarkStart w:name="z4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электронный запрос услугополучателя на получение результата оказания государственной услуги с приложением перечня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59"/>
    <w:bookmarkStart w:name="z41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60"/>
    <w:bookmarkStart w:name="z41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осуществляет прием документов, их регистрацию на портале, услугополучатель получает расписку (уведомление) о приеме документов – время исполнения 30 минут;</w:t>
      </w:r>
    </w:p>
    <w:bookmarkEnd w:id="61"/>
    <w:bookmarkStart w:name="z41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исполнителя заявления – время исполнения 30 минут;</w:t>
      </w:r>
    </w:p>
    <w:bookmarkEnd w:id="62"/>
    <w:bookmarkStart w:name="z41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работник проверяет полноту представленных документов. В случае предоставления услугополучателем неполного пакета документов и (или) документов с истекшим сроком действия, направляется мотивированный отказ в дальнейшем рассмотрении заявления – срок исполнения два рабочих дня;</w:t>
      </w:r>
    </w:p>
    <w:bookmarkEnd w:id="63"/>
    <w:bookmarkStart w:name="z41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при предоставлении полного пакета документов исполнитель изучает представленные документы и проверяет услугополучателя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приказом Министра внутренних дел Республики Казахстан 13 февраля 2015 года № 110 "Об утверждении разрешительных требований, предъявляемых к экспертным организациям" (зарегистрирован в Реестре государственной регистрации нормативных правовых актов № 10496) из соответствующих информационных систем через шлюз "электронного правительства" – срок исполнения четыре рабочих дня;</w:t>
      </w:r>
    </w:p>
    <w:bookmarkEnd w:id="64"/>
    <w:bookmarkStart w:name="z4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после проведения соответствующей проверки услугополучателя, в бумажном формате составляет рапорт (справку) на имя руководителя услугодателя с приложением документов на право выдачи аттестата либо мотивированном отказе в выдаче аттестата и формирует в информационной системе "Государственная база данных "Е-лицензирование" (далее – ИС "ГБД "Е-лицензирование") результат оказания государственной услуги. Руководитель услугодателя подписывает электронный результат и осуществляет его выдачу посредством портала – срок исполнения один рабочий день.</w:t>
      </w:r>
    </w:p>
    <w:bookmarkEnd w:id="65"/>
    <w:bookmarkStart w:name="z42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66"/>
    <w:bookmarkStart w:name="z4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67"/>
    <w:bookmarkStart w:name="z4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регистрация на портале и присвоение входящего номера;</w:t>
      </w:r>
    </w:p>
    <w:bookmarkEnd w:id="68"/>
    <w:bookmarkStart w:name="z4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определение исполнителя;</w:t>
      </w:r>
    </w:p>
    <w:bookmarkEnd w:id="69"/>
    <w:bookmarkStart w:name="z4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проверка полноты представленных документов;</w:t>
      </w:r>
    </w:p>
    <w:bookmarkEnd w:id="70"/>
    <w:bookmarkStart w:name="z4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в случае предоставления неполного пакета и (или) документов с истекшим сроком действия ответ о мотивированном отказе в дальнейшем рассмотрении заявления;</w:t>
      </w:r>
    </w:p>
    <w:bookmarkEnd w:id="71"/>
    <w:bookmarkStart w:name="z4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в случае предоставления полного пакета документов выдача результата оказания государственной услуги.</w:t>
      </w:r>
    </w:p>
    <w:bookmarkEnd w:id="72"/>
    <w:bookmarkStart w:name="z42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3"/>
    <w:bookmarkStart w:name="z4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74"/>
    <w:bookmarkStart w:name="z4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75"/>
    <w:bookmarkStart w:name="z4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6"/>
    <w:bookmarkStart w:name="z43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(исполнитель).</w:t>
      </w:r>
    </w:p>
    <w:bookmarkEnd w:id="77"/>
    <w:bookmarkStart w:name="z43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Блок-схема прохождения каждого действия (процедуры) приведена в приложении 1 к настоящему регламенту государственной услуги.</w:t>
      </w:r>
    </w:p>
    <w:bookmarkEnd w:id="78"/>
    <w:bookmarkStart w:name="z43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79"/>
    <w:bookmarkStart w:name="z43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Описание, отражающее взаимосвязь между логической последовательностью действий в процессе оказания государственной услуги через портал приведено в приложении 2 к настоящему регламенту государственной услуги.</w:t>
      </w:r>
    </w:p>
    <w:bookmarkEnd w:id="80"/>
    <w:bookmarkStart w:name="z43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81"/>
    <w:bookmarkStart w:name="z43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размещен на портале и на интернет–ресурсе услугодателя.</w:t>
      </w:r>
    </w:p>
    <w:bookmarkEnd w:id="82"/>
    <w:bookmarkStart w:name="z43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государственной услуги можно получить по телефонам услугодателя: 8 (7172) 60-21-33, Единого контакт-центра: 1414, 8 800 080 7777.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аудиту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безопасности"</w:t>
            </w:r>
          </w:p>
        </w:tc>
      </w:tr>
    </w:tbl>
    <w:bookmarkStart w:name="z44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bookmarkEnd w:id="84"/>
    <w:bookmarkStart w:name="z44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аудиту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безопасности"</w:t>
            </w:r>
          </w:p>
        </w:tc>
      </w:tr>
    </w:tbl>
    <w:bookmarkStart w:name="z44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Описание, отражающая взаимосвязь между логической последовательностью действий в процессе оказания государственной услуги через портал</w:t>
      </w:r>
    </w:p>
    <w:bookmarkEnd w:id="86"/>
    <w:bookmarkStart w:name="z44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6454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аудиту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безопасности"</w:t>
            </w:r>
          </w:p>
        </w:tc>
      </w:tr>
    </w:tbl>
    <w:bookmarkStart w:name="z44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89"/>
    <w:bookmarkStart w:name="z44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Аккредитация экспертных организаций по аудиту в области пожарной безопасности (наименование государственной услуги)</w:t>
      </w:r>
    </w:p>
    <w:bookmarkEnd w:id="90"/>
    <w:bookmarkStart w:name="z44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