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8998c" w14:textId="c0899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в области горно-металлургической промышленности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30 апреля 2015 года № 564. Зарегистрирован в Министерстве юстиции Республики Казахстан 24 июня 2015 года № 11431. Утратил силу приказом Министра индустрии и инфраструктурного развития Республики Казахстан от 8 сентября 2020 года № 457.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08.09.2020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стандарт государственной услуги "Выдача справки о постановке на специальный учет юридических лиц и индивидуальных предпринимателей, осуществляющих операции с драгоценными металлами, за исключением изделий из них, и сырьевыми товарами, содержащими драгоценные металлы",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стандарт государственной услуги "Выдача заключения о возможности (невозможности) и экономической целесообразности (нецелесообразности) промышленного извлечения драгоценных металлов из сырьевых товаров в Республике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стандарт государственной услуги "Выдача заключения об экономической нецелесообразности или невозможности переработки сырьевых товаров, содержащих драгоценные металлы, на территории Республики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стандарт государственной услуги "Выдача акта государственного контроля и оценки стоимости при вывозе с территории Республики Казахстан в страны, не входящие в Евразийский экономический союз, драгоценных металлов (за исключением изделий из них), лома и отходов драгоценных металлов, экспорт которых осуществляется на основании лицензии (без лицензии)",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стандарт государственной услуги "Выдача акта государственного контроля при ввозе на территорию Республики Казахстан из стран, не входящих в Евразийский экономический союз, драгоценных металлов (за исключением изделий из них), лома и отходов драгоценных металлов, экспорт которых осуществляется на основании лицензии (без лицензии)",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приказом и.о. Министра по инвестициям и развитию РК от 28.12.2017 </w:t>
      </w:r>
      <w:r>
        <w:rPr>
          <w:rFonts w:ascii="Times New Roman"/>
          <w:b w:val="false"/>
          <w:i w:val="false"/>
          <w:color w:val="000000"/>
          <w:sz w:val="28"/>
        </w:rPr>
        <w:t>№ 923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 А.К.)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копии приказа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 инвестициям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развитию 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Е.Досаев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мая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апреля 2015 года № 564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о постановке на специальный учет юридических</w:t>
      </w:r>
      <w:r>
        <w:br/>
      </w:r>
      <w:r>
        <w:rPr>
          <w:rFonts w:ascii="Times New Roman"/>
          <w:b/>
          <w:i w:val="false"/>
          <w:color w:val="000000"/>
        </w:rPr>
        <w:t>лиц и индивидуальных предпринимателей, осуществляющих операции</w:t>
      </w:r>
      <w:r>
        <w:br/>
      </w:r>
      <w:r>
        <w:rPr>
          <w:rFonts w:ascii="Times New Roman"/>
          <w:b/>
          <w:i w:val="false"/>
          <w:color w:val="000000"/>
        </w:rPr>
        <w:t>с драгоценными металлами, за исключением изделий из них, и</w:t>
      </w:r>
      <w:r>
        <w:br/>
      </w:r>
      <w:r>
        <w:rPr>
          <w:rFonts w:ascii="Times New Roman"/>
          <w:b/>
          <w:i w:val="false"/>
          <w:color w:val="000000"/>
        </w:rPr>
        <w:t>сырьевыми товарами, содержащими драгоценные металлы"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индустрии и инфраструктурного развития РК от 14.08.2019 </w:t>
      </w:r>
      <w:r>
        <w:rPr>
          <w:rFonts w:ascii="Times New Roman"/>
          <w:b w:val="false"/>
          <w:i w:val="false"/>
          <w:color w:val="ff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справки о постановке на специальный учет юридических лиц и индивидуальных предпринимателей, осуществляющих операции с драгоценными металлами, за исключением изделий из них, и сырьевыми товарами, содержащими драгоценные металлы" (далее – государственная услуга).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индустрии и инфраструктурного развития Республики Казахстан (далее - Министерство).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индустрии и инфраструктурного развития РК от 14.08.2019 </w:t>
      </w:r>
      <w:r>
        <w:rPr>
          <w:rFonts w:ascii="Times New Roman"/>
          <w:b w:val="false"/>
          <w:i w:val="false"/>
          <w:color w:val="00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индустриального развития и промышленной безопасности Министерства (далее – услугодатель).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и.о. Министра по инвестициям и развитию РК от 28.12.2017 </w:t>
      </w:r>
      <w:r>
        <w:rPr>
          <w:rFonts w:ascii="Times New Roman"/>
          <w:b w:val="false"/>
          <w:i w:val="false"/>
          <w:color w:val="000000"/>
          <w:sz w:val="28"/>
        </w:rPr>
        <w:t>№ 923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индустрии и инфраструктурного развития РК от 14.08.2019 </w:t>
      </w:r>
      <w:r>
        <w:rPr>
          <w:rFonts w:ascii="Times New Roman"/>
          <w:b w:val="false"/>
          <w:i w:val="false"/>
          <w:color w:val="ff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пакета документов на портал – 3 (три) рабочих дня.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срок 2 (два) рабочих дня с момента получения документов услугополучателя проверяет полноту представленных документов.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и (или) документов с истекшим сроком действия услугодатель отказывает в приеме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и.о. Министра по инвестициям и развитию РК от 28.12.2017 </w:t>
      </w:r>
      <w:r>
        <w:rPr>
          <w:rFonts w:ascii="Times New Roman"/>
          <w:b w:val="false"/>
          <w:i w:val="false"/>
          <w:color w:val="000000"/>
          <w:sz w:val="28"/>
        </w:rPr>
        <w:t>№ 923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(полностью автоматизированная).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и.о. Министра по инвестициям и развитию РК от 28.12.2017 </w:t>
      </w:r>
      <w:r>
        <w:rPr>
          <w:rFonts w:ascii="Times New Roman"/>
          <w:b w:val="false"/>
          <w:i w:val="false"/>
          <w:color w:val="000000"/>
          <w:sz w:val="28"/>
        </w:rPr>
        <w:t>№ 923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справка о постановке на специальный учет юридических лиц и индивидуальных предпринимателей, осуществляющих операции с драгоценными металлами, за исключением изделий из них, и сырьевыми товарами, содержащими драгоценные металлы (далее – справка) либо письменный мотивированный ответ об отказе в оказании государственной услуги в случае и по основанию, предусмотренных пунктом 9-1 настоящего стандарта государственной услуги.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услугополучателя, в форме электронного документа, удостоверенного электронной цифровой подписью (далее – ЭЦП) уполномоченного лица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и.о. Министра по инвестициям и развитию РК от 28.12.2017 </w:t>
      </w:r>
      <w:r>
        <w:rPr>
          <w:rFonts w:ascii="Times New Roman"/>
          <w:b w:val="false"/>
          <w:i w:val="false"/>
          <w:color w:val="000000"/>
          <w:sz w:val="28"/>
        </w:rPr>
        <w:t>№ 923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бесплатной основе физическим и юридическим лицам (далее – услугополучатель).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и.о. Министра по инвестициям и развитию РК от 28.12.2017 </w:t>
      </w:r>
      <w:r>
        <w:rPr>
          <w:rFonts w:ascii="Times New Roman"/>
          <w:b w:val="false"/>
          <w:i w:val="false"/>
          <w:color w:val="000000"/>
          <w:sz w:val="28"/>
        </w:rPr>
        <w:t>№ 923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услугополучателю на портал: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– заявка в произвольной форме для получения справки, в котором указывается наименование организации или данные индивидуального предпринимателя, юридический адрес.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посредством портала - через "личный кабинет" услугополучателя, документы представляются в виде электронных копий документов.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личности, о государственной регистрации (перерегистрации) юридического лица, индивидуального предпринимателя, услугодатель получает из соответствующих государственных информационных систем посредством портала в форме электронных документов, удостоверенных ЭЦП уполномоченных лиц.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посредством портала - через "личный кабинет" услугополучателя, отображается статус о принятии запроса для оказания государственной услуги с указанием даты получения результата оказания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и.о. Министра по инвестициям и развитию РК от 28.12.2017 </w:t>
      </w:r>
      <w:r>
        <w:rPr>
          <w:rFonts w:ascii="Times New Roman"/>
          <w:b w:val="false"/>
          <w:i w:val="false"/>
          <w:color w:val="000000"/>
          <w:sz w:val="28"/>
        </w:rPr>
        <w:t>№ 923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Услугодатель отказывает в оказании государственной услуги на основании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9-1 в соответствии с приказом и.о. Министра по инвестициям и развитию РК от 28.12.2017 </w:t>
      </w:r>
      <w:r>
        <w:rPr>
          <w:rFonts w:ascii="Times New Roman"/>
          <w:b w:val="false"/>
          <w:i w:val="false"/>
          <w:color w:val="000000"/>
          <w:sz w:val="28"/>
        </w:rPr>
        <w:t>№ 923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центрального государственного органа, услугодателя и (или) их должностных лиц по вопросам государственной услуги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индустрии и инфраструктурного развития РК от 14.08.2019 </w:t>
      </w:r>
      <w:r>
        <w:rPr>
          <w:rFonts w:ascii="Times New Roman"/>
          <w:b w:val="false"/>
          <w:i w:val="false"/>
          <w:color w:val="ff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услугодателя, или Министерства, по адресу: 010000, город Нур-Султан, проспект Кабанбай батыра, 32/1, здание "Транспорт Тауэр", кабинет № 1012, телефон: 8 (7172) 75 43 22, 75 43 23.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индустрии и инфраструктурного развития РК от 14.08.2019 </w:t>
      </w:r>
      <w:r>
        <w:rPr>
          <w:rFonts w:ascii="Times New Roman"/>
          <w:b w:val="false"/>
          <w:i w:val="false"/>
          <w:color w:val="00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bookmarkEnd w:id="25"/>
    <w:bookmarkStart w:name="z2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Министра индустрии и инфраструктурного развития РК от 14.08.2019 </w:t>
      </w:r>
      <w:r>
        <w:rPr>
          <w:rFonts w:ascii="Times New Roman"/>
          <w:b w:val="false"/>
          <w:i w:val="false"/>
          <w:color w:val="ff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услугодателя: www.comprom.gov.kz, раздел "Государственные услуги".</w:t>
      </w:r>
    </w:p>
    <w:bookmarkEnd w:id="27"/>
    <w:bookmarkStart w:name="z2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подписи.</w:t>
      </w:r>
    </w:p>
    <w:bookmarkEnd w:id="28"/>
    <w:bookmarkStart w:name="z2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29"/>
    <w:bookmarkStart w:name="z2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услуги: 8 (7172) 75 48 85, 75 48 76. Единый контакт-центр по вопросам оказания государственных услуг: 1414.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апреля 2015 года № 564 </w:t>
            </w:r>
          </w:p>
        </w:tc>
      </w:tr>
    </w:tbl>
    <w:bookmarkStart w:name="z2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заключения о возможности (невозможности) и</w:t>
      </w:r>
      <w:r>
        <w:br/>
      </w:r>
      <w:r>
        <w:rPr>
          <w:rFonts w:ascii="Times New Roman"/>
          <w:b/>
          <w:i w:val="false"/>
          <w:color w:val="000000"/>
        </w:rPr>
        <w:t>экономической целесообразности (нецелесообразности)</w:t>
      </w:r>
      <w:r>
        <w:br/>
      </w:r>
      <w:r>
        <w:rPr>
          <w:rFonts w:ascii="Times New Roman"/>
          <w:b/>
          <w:i w:val="false"/>
          <w:color w:val="000000"/>
        </w:rPr>
        <w:t>промышленного извлечения драгоценных металлов из сырьевых</w:t>
      </w:r>
      <w:r>
        <w:br/>
      </w:r>
      <w:r>
        <w:rPr>
          <w:rFonts w:ascii="Times New Roman"/>
          <w:b/>
          <w:i w:val="false"/>
          <w:color w:val="000000"/>
        </w:rPr>
        <w:t>товаров в Республике Казахстан"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индустрии и инфраструктурного развития РК от 14.08.2019 </w:t>
      </w:r>
      <w:r>
        <w:rPr>
          <w:rFonts w:ascii="Times New Roman"/>
          <w:b w:val="false"/>
          <w:i w:val="false"/>
          <w:color w:val="ff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3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заключения о возможности (невозможности) и экономической целесообразности (нецелесообразности) промышленного извлечения драгоценных металлов из сырьевых товаров в Республике Казахстан" (далее – государственная услуга).</w:t>
      </w:r>
    </w:p>
    <w:bookmarkEnd w:id="32"/>
    <w:bookmarkStart w:name="z3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индустрии и инфраструктурного развития Республики Казахстан (далее - Министерство).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индустрии и инфраструктурного развития РК от 14.08.2019 </w:t>
      </w:r>
      <w:r>
        <w:rPr>
          <w:rFonts w:ascii="Times New Roman"/>
          <w:b w:val="false"/>
          <w:i w:val="false"/>
          <w:color w:val="00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индустриального развития и промышленной безопасности Министерства (далее – услугодатель).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и.о. Министра по инвестициям и развитию РК от 28.12.2017 </w:t>
      </w:r>
      <w:r>
        <w:rPr>
          <w:rFonts w:ascii="Times New Roman"/>
          <w:b w:val="false"/>
          <w:i w:val="false"/>
          <w:color w:val="000000"/>
          <w:sz w:val="28"/>
        </w:rPr>
        <w:t>№ 923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индустрии и инфраструктурного развития РК от 14.08.2019 </w:t>
      </w:r>
      <w:r>
        <w:rPr>
          <w:rFonts w:ascii="Times New Roman"/>
          <w:b w:val="false"/>
          <w:i w:val="false"/>
          <w:color w:val="ff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3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пакета документов, а также при обращении на портал – 3 (три) рабочих дней.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индустрии и инфраструктурного развития РК от 14.08.2019 </w:t>
      </w:r>
      <w:r>
        <w:rPr>
          <w:rFonts w:ascii="Times New Roman"/>
          <w:b w:val="false"/>
          <w:i w:val="false"/>
          <w:color w:val="00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(полностью автоматизированная).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и.о. Министра по инвестициям и развитию РК от 28.12.2017 </w:t>
      </w:r>
      <w:r>
        <w:rPr>
          <w:rFonts w:ascii="Times New Roman"/>
          <w:b w:val="false"/>
          <w:i w:val="false"/>
          <w:color w:val="000000"/>
          <w:sz w:val="28"/>
        </w:rPr>
        <w:t>№ 923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заключение о возможности (невозможности) и экономической целесообразности (нецелесообразности) промышленного извлечения драгоценных металлов из сырьевых товаров в Республике Казахстан (далее – заключение), либо письменный мотивированный ответ об отказе в оказании государственной услуги в случаях и по основаниям, предусмотренных пунктом 9-1 настоящего стандарта государственной услуги.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услугополучателя, в форме электронного документа, удостоверенного электронной цифровой подписью (далее – ЭЦП) уполномоченного лица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и.о. Министра по инвестициям и развитию РК от 28.12.2017 </w:t>
      </w:r>
      <w:r>
        <w:rPr>
          <w:rFonts w:ascii="Times New Roman"/>
          <w:b w:val="false"/>
          <w:i w:val="false"/>
          <w:color w:val="000000"/>
          <w:sz w:val="28"/>
        </w:rPr>
        <w:t>№ 923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бесплатной основе, физическим и юридическим лицам (далее – услугополучатель).</w:t>
      </w:r>
    </w:p>
    <w:bookmarkEnd w:id="40"/>
    <w:bookmarkStart w:name="z3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и.о. Министра по инвестициям и развитию РК от 28.12.2017 </w:t>
      </w:r>
      <w:r>
        <w:rPr>
          <w:rFonts w:ascii="Times New Roman"/>
          <w:b w:val="false"/>
          <w:i w:val="false"/>
          <w:color w:val="000000"/>
          <w:sz w:val="28"/>
        </w:rPr>
        <w:t>№ 923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услугополучателю на портале: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ЭЦП услугополучателя;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субъектов добычи сырьевых товаров, содержащих драгоценные металлы – копия контракта на права недропользования. При этом не требуется представление контракта на права недропользования, в случае если копия такого документа была представлена ранее, за исключением случаев, когда в такой документ были внесены изменения и дополнения;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других организаций, имеющих право в соответствии с законодательством Республики Казахстан осуществлять операции с сырьевыми товарами, содержащих драгоценные металлы – копия документа, подтверждающего право собственности на вывозимые сырьевые товары;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внешнеторгового договора (контракта), приложения и (или) дополнения к нему на государственном и/или русском языках, а в случае отсутствия внешнеторгового договора (контракта) – копию иного документа, подтверждающего намерения сторон. В случае, если контракт (договор, соглашение) на государственном и/или русском языках отсутствует, то к копии контракта (договора, соглашения) прилагается скрепленный и заверенный заявителем перевод (с указанием должности и даты, подписью и печатью заявителя);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выданный аккредитованной испытательной лабораторией, о содержании драгоценных металлов и сопутствующих извлекаемых металлов, в котором должны быть указаны сведения об удельном содержании всех драгоценных металлов в сырьевых товарах, содержащих драгоценные металлы;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переработки и (или) аффинажа товаров от всех субъектов производства драгоценных металлов или подтверждение уполномоченного органа о наличии такого отказа, полученных в порядке, утвержденным уполномоченным органом.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посредством портала - через "личный кабинет" услугополучателя, документы представляются в виде электронных копий документов.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личности, о лицензии, о государственной регистрации (перерегистрации) юридического лица, индивидуального предпринимателя, услугодатель получает из соответствующих государственных информационных систем посредством портала в форме электронных документов, удостоверенных ЭЦП уполномоченных лиц.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посредством портала - через "личный кабинет" услугополучателя,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и.о. Министра по инвестициям и развитию РК от 28.12.2017 </w:t>
      </w:r>
      <w:r>
        <w:rPr>
          <w:rFonts w:ascii="Times New Roman"/>
          <w:b w:val="false"/>
          <w:i w:val="false"/>
          <w:color w:val="000000"/>
          <w:sz w:val="28"/>
        </w:rPr>
        <w:t>№ 923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Услугодатель отказывает в оказании государственной услуги на основании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9-1 в соответствии с приказом и.о. Министра по инвестициям и развитию РК от 28.12.2017 </w:t>
      </w:r>
      <w:r>
        <w:rPr>
          <w:rFonts w:ascii="Times New Roman"/>
          <w:b w:val="false"/>
          <w:i w:val="false"/>
          <w:color w:val="000000"/>
          <w:sz w:val="28"/>
        </w:rPr>
        <w:t>№ 923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центрального государственного органа, услугодателя и (или) их должностных лиц по вопросам государственной услуги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индустрии и инфраструктурного развития РК от 14.08.2019 </w:t>
      </w:r>
      <w:r>
        <w:rPr>
          <w:rFonts w:ascii="Times New Roman"/>
          <w:b w:val="false"/>
          <w:i w:val="false"/>
          <w:color w:val="ff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услугодателя, или Министерства, по адресу 010000, город Нур-Султан, проспект Кабанбай батыра, 32/1, здание "Транспорт Тауэр", кабинет № 1012, телефон: 8 (7172) 75 43 22, 75 43 23.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индустрии и инфраструктурного развития РК от 14.08.2019 </w:t>
      </w:r>
      <w:r>
        <w:rPr>
          <w:rFonts w:ascii="Times New Roman"/>
          <w:b w:val="false"/>
          <w:i w:val="false"/>
          <w:color w:val="00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bookmarkEnd w:id="54"/>
    <w:bookmarkStart w:name="z4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Министра индустрии и инфраструктурного развития РК от 14.08.2019 </w:t>
      </w:r>
      <w:r>
        <w:rPr>
          <w:rFonts w:ascii="Times New Roman"/>
          <w:b w:val="false"/>
          <w:i w:val="false"/>
          <w:color w:val="ff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услугодателя: www.comprom.gov.kz, раздел "Государственные услуги".</w:t>
      </w:r>
    </w:p>
    <w:bookmarkEnd w:id="56"/>
    <w:bookmarkStart w:name="z4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57"/>
    <w:bookmarkStart w:name="z4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58"/>
    <w:bookmarkStart w:name="z4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услуги: 8 (7172) 75 48 85, 75 48 76. Единый контакт-центр по вопросам оказания государственных услуг: 1414.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апреля 2015 года № 564 </w:t>
            </w:r>
          </w:p>
        </w:tc>
      </w:tr>
    </w:tbl>
    <w:bookmarkStart w:name="z4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заключения об экономической нецелесообразности или</w:t>
      </w:r>
      <w:r>
        <w:br/>
      </w:r>
      <w:r>
        <w:rPr>
          <w:rFonts w:ascii="Times New Roman"/>
          <w:b/>
          <w:i w:val="false"/>
          <w:color w:val="000000"/>
        </w:rPr>
        <w:t>невозможности переработки сырьевых товаров, содержащих</w:t>
      </w:r>
      <w:r>
        <w:br/>
      </w:r>
      <w:r>
        <w:rPr>
          <w:rFonts w:ascii="Times New Roman"/>
          <w:b/>
          <w:i w:val="false"/>
          <w:color w:val="000000"/>
        </w:rPr>
        <w:t>драгоценные металлы, на территории Республики Казахстан"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индустрии и инфраструктурного развития РК от 14.08.2019 </w:t>
      </w:r>
      <w:r>
        <w:rPr>
          <w:rFonts w:ascii="Times New Roman"/>
          <w:b w:val="false"/>
          <w:i w:val="false"/>
          <w:color w:val="ff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5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заключения об экономической нецелесообразности или невозможности переработки сырьевых товаров, содержащих драгоценные металлы, на территории Республики Казахстан" (далее – государственная услуга).</w:t>
      </w:r>
    </w:p>
    <w:bookmarkEnd w:id="61"/>
    <w:bookmarkStart w:name="z5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индустрии и инфраструктурного развития Республики Казахстан (далее - Министерство).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индустрии и инфраструктурного развития РК от 14.08.2019 </w:t>
      </w:r>
      <w:r>
        <w:rPr>
          <w:rFonts w:ascii="Times New Roman"/>
          <w:b w:val="false"/>
          <w:i w:val="false"/>
          <w:color w:val="00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индустриального развития и промышленной безопасности Министерства (далее – услугодатель).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и.о. Министра по инвестициям и развитию РК от 28.12.2017 </w:t>
      </w:r>
      <w:r>
        <w:rPr>
          <w:rFonts w:ascii="Times New Roman"/>
          <w:b w:val="false"/>
          <w:i w:val="false"/>
          <w:color w:val="000000"/>
          <w:sz w:val="28"/>
        </w:rPr>
        <w:t>№ 923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индустрии и инфраструктурного развития РК от 14.08.2019 </w:t>
      </w:r>
      <w:r>
        <w:rPr>
          <w:rFonts w:ascii="Times New Roman"/>
          <w:b w:val="false"/>
          <w:i w:val="false"/>
          <w:color w:val="ff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5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пакета документов, а также при обращении на портал – 3 (три) рабочих дней.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индустрии и инфраструктурного развития РК от 14.08.2019 </w:t>
      </w:r>
      <w:r>
        <w:rPr>
          <w:rFonts w:ascii="Times New Roman"/>
          <w:b w:val="false"/>
          <w:i w:val="false"/>
          <w:color w:val="00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(полностью автоматизированная).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и.о. Министра по инвестициям и развитию РК от 28.12.2017 </w:t>
      </w:r>
      <w:r>
        <w:rPr>
          <w:rFonts w:ascii="Times New Roman"/>
          <w:b w:val="false"/>
          <w:i w:val="false"/>
          <w:color w:val="000000"/>
          <w:sz w:val="28"/>
        </w:rPr>
        <w:t>№ 923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заключение об экономической нецелесообразности или невозможности переработки сырьевых товаров, содержащих драгоценные металлы, на территории Республики Казахстан (далее – заключение), либо письменный мотивированный ответ об отказе в оказании государственной услуги в случаях и по основаниям, предусмотренных пунктом 9-1 настоящего стандарта государственной услуги.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услугополучателя, в форме электронного документа, удостоверенного электронной цифровой подписью (далее – ЭЦП) уполномоченного лица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и.о. Министра по инвестициям и развитию РК от 28.12.2017 </w:t>
      </w:r>
      <w:r>
        <w:rPr>
          <w:rFonts w:ascii="Times New Roman"/>
          <w:b w:val="false"/>
          <w:i w:val="false"/>
          <w:color w:val="000000"/>
          <w:sz w:val="28"/>
        </w:rPr>
        <w:t>№ 923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бесплатной основе, физическим и юридическим лицам (далее – услугополучатель).</w:t>
      </w:r>
    </w:p>
    <w:bookmarkEnd w:id="69"/>
    <w:bookmarkStart w:name="z5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и.о. Министра по инвестициям и развитию РК от 28.12.2017 </w:t>
      </w:r>
      <w:r>
        <w:rPr>
          <w:rFonts w:ascii="Times New Roman"/>
          <w:b w:val="false"/>
          <w:i w:val="false"/>
          <w:color w:val="000000"/>
          <w:sz w:val="28"/>
        </w:rPr>
        <w:t>№ 923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услугополучателю на портале: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ЭЦП услугополучателя;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субъектов добычи сырьевых товаров, содержащих драгоценные металлы – копия контракта на права недропользования. При этом не требуется представление контракта на права недропользования, в случае если копия такого документа была представлена ранее, за исключением случаев, когда в такой документ были внесены изменения и дополнения;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других организаций, имеющих право в соответствии с законодательством Республики Казахстан осуществлять операции с сырьевыми товарами, содержащих драгоценные металлы – копия документа, подтверждающего право собственности на вывозимые сырьевые товары;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внешнеторгового договора (контракта), приложения и (или) дополнения к нему на государственном и/или русском языках, а в случае отсутствия внешнеторгового договора (контракта) – копию иного документа, подтверждающего намерения сторон. В случае, если контракт (договор, соглашение) на государственном и/или русском языках отсутствует, то к копии контракта (договора, соглашения) прилагается скрепленный и заверенный заявителем перевод (с указанием должности и даты, подписью и печатью заявителя);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выданный аккредитованной испытательной лабораторией, о содержании драгоценных металлов и сопутствующих извлекаемых металлов, в котором должны быть указаны сведения об удельном содержании всех драгоценных металлов в сырьевых товарах, содержащих драгоценные металлы;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переработки и (или) аффинажа товаров от всех субъектов производства драгоценных металлов или подтверждение уполномоченного органа о наличии такого отказа, полученных в порядке, утвержденным уполномоченным органом.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документа, удостоверяющего личность услугополучателя,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посредством портала - через "личный кабинет" услугополучателя,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и.о. Министра по инвестициям и развитию РК от 28.12.2017 </w:t>
      </w:r>
      <w:r>
        <w:rPr>
          <w:rFonts w:ascii="Times New Roman"/>
          <w:b w:val="false"/>
          <w:i w:val="false"/>
          <w:color w:val="000000"/>
          <w:sz w:val="28"/>
        </w:rPr>
        <w:t>№ 923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Услугодатель отказывает в оказании государственной услуги на основании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9-1 в соответствии с приказом и.о. Министра по инвестициям и развитию РК от 28.12.2017 </w:t>
      </w:r>
      <w:r>
        <w:rPr>
          <w:rFonts w:ascii="Times New Roman"/>
          <w:b w:val="false"/>
          <w:i w:val="false"/>
          <w:color w:val="000000"/>
          <w:sz w:val="28"/>
        </w:rPr>
        <w:t>№ 923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центрального государственного органа, услугодателя и (или) их должностных лиц по вопросам государственной услуги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индустрии и инфраструктурного развития РК от 14.08.2019 </w:t>
      </w:r>
      <w:r>
        <w:rPr>
          <w:rFonts w:ascii="Times New Roman"/>
          <w:b w:val="false"/>
          <w:i w:val="false"/>
          <w:color w:val="ff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6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услугодателя, или Министерства, по адресу 010000, город Нур-Султан, проспект Кабанбай батыра, 32/1, здание "Транспорт Тауэр", кабинет № 1012, телефон: 8 (7172) 75 43 22, 78 43 23.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индустрии и инфраструктурного развития РК от 14.08.2019 </w:t>
      </w:r>
      <w:r>
        <w:rPr>
          <w:rFonts w:ascii="Times New Roman"/>
          <w:b w:val="false"/>
          <w:i w:val="false"/>
          <w:color w:val="00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bookmarkEnd w:id="82"/>
    <w:bookmarkStart w:name="z64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Министра индустрии и инфраструктурного развития РК от 14.08.2019 </w:t>
      </w:r>
      <w:r>
        <w:rPr>
          <w:rFonts w:ascii="Times New Roman"/>
          <w:b w:val="false"/>
          <w:i w:val="false"/>
          <w:color w:val="ff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6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услугодателя: www.comprom.gov.kz, раздел "Государственные услуги".</w:t>
      </w:r>
    </w:p>
    <w:bookmarkEnd w:id="84"/>
    <w:bookmarkStart w:name="z6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85"/>
    <w:bookmarkStart w:name="z6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86"/>
    <w:bookmarkStart w:name="z6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услуги: 8 (7172) 75 48 85, 75 48 76. Единый контакт-центр по вопросам оказания государственных услуг: 1414.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апреля 2015 года № 564 </w:t>
            </w:r>
          </w:p>
        </w:tc>
      </w:tr>
    </w:tbl>
    <w:bookmarkStart w:name="z70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акта государственного контроля и оценки стоимости при вывозе с территории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в страны, не входящие в Евразийский экономический союз,</w:t>
      </w:r>
      <w:r>
        <w:br/>
      </w:r>
      <w:r>
        <w:rPr>
          <w:rFonts w:ascii="Times New Roman"/>
          <w:b/>
          <w:i w:val="false"/>
          <w:color w:val="000000"/>
        </w:rPr>
        <w:t>драгоценных металлов (за исключением изделий из них), лома и отходов драгоценных</w:t>
      </w:r>
      <w:r>
        <w:br/>
      </w:r>
      <w:r>
        <w:rPr>
          <w:rFonts w:ascii="Times New Roman"/>
          <w:b/>
          <w:i w:val="false"/>
          <w:color w:val="000000"/>
        </w:rPr>
        <w:t>металлов, экспорт которых осуществляется на основании лицензии (без лицензии)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и.о. Министра по инвестициям и развитию РК от 28.12.2017 </w:t>
      </w:r>
      <w:r>
        <w:rPr>
          <w:rFonts w:ascii="Times New Roman"/>
          <w:b w:val="false"/>
          <w:i w:val="false"/>
          <w:color w:val="ff0000"/>
          <w:sz w:val="28"/>
        </w:rPr>
        <w:t>№ 923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71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индустрии и инфраструктурного развития РК от 14.08.2019 </w:t>
      </w:r>
      <w:r>
        <w:rPr>
          <w:rFonts w:ascii="Times New Roman"/>
          <w:b w:val="false"/>
          <w:i w:val="false"/>
          <w:color w:val="ff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7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акта государственного контроля и оценки стоимости при вывозе с территории Республики Казахстан в страны, не входящие в Евразийский экономический союз, драгоценных металлов (за исключением изделий из них), лома и отходов драгоценных металлов, экспорт которых осуществляется на основании лицензии (без лицензии)" (далее – государственная услуга).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и.о. Министра по инвестициям и развитию РК от 28.12.2017 </w:t>
      </w:r>
      <w:r>
        <w:rPr>
          <w:rFonts w:ascii="Times New Roman"/>
          <w:b w:val="false"/>
          <w:i w:val="false"/>
          <w:color w:val="000000"/>
          <w:sz w:val="28"/>
        </w:rPr>
        <w:t>№ 923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индустрии и инфраструктурного развития Республики Казахстан (далее - Министерство).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индустрии и инфраструктурного развития РК от 14.08.2019 </w:t>
      </w:r>
      <w:r>
        <w:rPr>
          <w:rFonts w:ascii="Times New Roman"/>
          <w:b w:val="false"/>
          <w:i w:val="false"/>
          <w:color w:val="00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индустриального развития и промышленной безопасности Министерства (далее – услугодатель).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и.о. Министра по инвестициям и развитию РК от 28.12.2017 </w:t>
      </w:r>
      <w:r>
        <w:rPr>
          <w:rFonts w:ascii="Times New Roman"/>
          <w:b w:val="false"/>
          <w:i w:val="false"/>
          <w:color w:val="000000"/>
          <w:sz w:val="28"/>
        </w:rPr>
        <w:t>№ 923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индустрии и инфраструктурного развития РК от 14.08.2019 </w:t>
      </w:r>
      <w:r>
        <w:rPr>
          <w:rFonts w:ascii="Times New Roman"/>
          <w:b w:val="false"/>
          <w:i w:val="false"/>
          <w:color w:val="ff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7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пакета документов, а также при обращении на портал – 3 (три) рабочих дней;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срок 2 (два) рабочих дня с момента получения документов услугополучателя проверяет полноту представленных документов.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и (или) документов с истекшим сроком действия услугодатель отказывает в приеме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и.о. Министра по инвестициям и развитию РК от 28.12.2017 </w:t>
      </w:r>
      <w:r>
        <w:rPr>
          <w:rFonts w:ascii="Times New Roman"/>
          <w:b w:val="false"/>
          <w:i w:val="false"/>
          <w:color w:val="000000"/>
          <w:sz w:val="28"/>
        </w:rPr>
        <w:t>№ 923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с изменением, внесенным приказом Министра индустрии и инфраструктурного развития РК от 14.08.2019 </w:t>
      </w:r>
      <w:r>
        <w:rPr>
          <w:rFonts w:ascii="Times New Roman"/>
          <w:b w:val="false"/>
          <w:i w:val="false"/>
          <w:color w:val="00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(полностью автоматизированная).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и.о. Министра по инвестициям и развитию РК от 28.12.2017 </w:t>
      </w:r>
      <w:r>
        <w:rPr>
          <w:rFonts w:ascii="Times New Roman"/>
          <w:b w:val="false"/>
          <w:i w:val="false"/>
          <w:color w:val="000000"/>
          <w:sz w:val="28"/>
        </w:rPr>
        <w:t>№ 923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акт государственного контроля и оценки стоимости при вывозе с территории Республики Казахстан в страны, не входящие в Евразийский экономический союз, драгоценных металлов (за исключением изделий из них), лома и отходов драгоценных металлов, экспорт которых осуществляется на основании лицензии (без лицензии) (далее – акт), либо письменный мотивированный ответ об отказе в оказании государственной услуги в случаях и по основаниям, предусмотренных пунктом 9-1 настоящего стандарта государственной услуги.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услугополучателя, в форме электронного документа, удостоверенного электронной цифровой подписью (далее – ЭЦП) уполномоченного лица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и.о. Министра по инвестициям и развитию РК от 28.12.2017 </w:t>
      </w:r>
      <w:r>
        <w:rPr>
          <w:rFonts w:ascii="Times New Roman"/>
          <w:b w:val="false"/>
          <w:i w:val="false"/>
          <w:color w:val="000000"/>
          <w:sz w:val="28"/>
        </w:rPr>
        <w:t>№ 923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бесплатной основе, физическим и юридическим лицам (далее – услугополучатель).</w:t>
      </w:r>
    </w:p>
    <w:bookmarkEnd w:id="100"/>
    <w:bookmarkStart w:name="z8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и.о. Министра по инвестициям и развитию РК от 28.12.2017 </w:t>
      </w:r>
      <w:r>
        <w:rPr>
          <w:rFonts w:ascii="Times New Roman"/>
          <w:b w:val="false"/>
          <w:i w:val="false"/>
          <w:color w:val="000000"/>
          <w:sz w:val="28"/>
        </w:rPr>
        <w:t>№ 923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услугополучателю на портале: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ЭЦП услугополучателя;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 в соответствии с решением Евразийской экономической комиссии: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внешнеторгового договора (контракта), приложения и (или) дополнения к нему, а в случае отсутствия внешнеторгового договора (контракта) – копия иного документа, подтверждающего намерения сторон;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спецификация на товары, содержащие драгоценные металлы с указанием полного ассортимента товаров, количества и массы;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расчет стоимости драгоценных металлов и драгоценных камней, содержащихся в вывозимых товарах;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 о постановке на специальный учет или копия лицензии на вид деятельности;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документа (документов), подтверждающего законность владения (приобретения) товарами, или копия посреднического договора;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нормативно-техническая и (или) техническая документация на вывозимые товары (за исключением ювелирных изделий);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копия лицензии или контракта (договора) на право пользования недрами либо акта о регистрации контракта (договора) на право пользования недрами (для субъектов добычи).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подтверждающий отказ Национального Банка Республики Казахстан от реализации приоритетного права на приобретение аффинированного золота для пополнения активов в драгоценных металлах (в случае вывоза аффинированного золота);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выданный аккредитованной испытательной лабораторией, о содержании драгоценных металлов и сопутствующих извлекаемых металлов, в котором должны быть указаны сведения об удельном содержании всех драгоценных металлов в сырьевых товарах, содержащих драгоценные металлы;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заключения на вывоз (в случае вывоза товара);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заключения на переработку (в случае вывоза товара на переработку).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посредством портала - через "личный кабинет" услугополучателя, документы представляются в виде электронных копий документов.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личности, о лицензии на экспорт, о государственной регистрации (перерегистрации) юридического лица, индивидуального предпринимателя, услугодатель получает из соответствующих государственных информационных систем посредством портала в форме электронных документов, удостоверенных ЭЦП уполномоченных лиц.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необходимых документов посредством портала - через "личный кабинет"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и.о. Министра по инвестициям и развитию РК от 28.12.2017 </w:t>
      </w:r>
      <w:r>
        <w:rPr>
          <w:rFonts w:ascii="Times New Roman"/>
          <w:b w:val="false"/>
          <w:i w:val="false"/>
          <w:color w:val="000000"/>
          <w:sz w:val="28"/>
        </w:rPr>
        <w:t>№ 923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Услугодатель отказывает в оказании государственной услуги на основании установления недостоверности документов, представленных услугополучателем для получения государственной услуги, данных (сведений), содержащихся в запросе.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9-1 в соответствии с приказом и.о. Министра по инвестициям и развитию РК от 28.12.2017 </w:t>
      </w:r>
      <w:r>
        <w:rPr>
          <w:rFonts w:ascii="Times New Roman"/>
          <w:b w:val="false"/>
          <w:i w:val="false"/>
          <w:color w:val="000000"/>
          <w:sz w:val="28"/>
        </w:rPr>
        <w:t>№ 923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центрального государственного органа, услугодателя и (или) их должностных лиц по вопросам государственной услуги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индустрии и инфраструктурного развития РК от 14.08.2019 </w:t>
      </w:r>
      <w:r>
        <w:rPr>
          <w:rFonts w:ascii="Times New Roman"/>
          <w:b w:val="false"/>
          <w:i w:val="false"/>
          <w:color w:val="ff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8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услугодателя, или Министерства, по адресу 010000, город Нур-Султан, проспект Кабанбай батыра, 32/1, здание "Транспорт Тауэр", кабинет № 1012, телефон: 8 (7172) 75 43 22, 75 43 23.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индустрии и инфраструктурного развития РК от 14.08.2019 </w:t>
      </w:r>
      <w:r>
        <w:rPr>
          <w:rFonts w:ascii="Times New Roman"/>
          <w:b w:val="false"/>
          <w:i w:val="false"/>
          <w:color w:val="00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bookmarkEnd w:id="121"/>
    <w:bookmarkStart w:name="z85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Министра индустрии и инфраструктурного развития РК от 14.08.2019 </w:t>
      </w:r>
      <w:r>
        <w:rPr>
          <w:rFonts w:ascii="Times New Roman"/>
          <w:b w:val="false"/>
          <w:i w:val="false"/>
          <w:color w:val="ff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8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услугодателя: www.comprom.gov.kz, раздел "Глосударственные услуги".</w:t>
      </w:r>
    </w:p>
    <w:bookmarkEnd w:id="123"/>
    <w:bookmarkStart w:name="z8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124"/>
    <w:bookmarkStart w:name="z8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125"/>
    <w:bookmarkStart w:name="z8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услуги: 8 (7172) 75 48 85, 75 48 76. Единый контакт-центр по вопросам оказания государственных услуг: 1414.</w:t>
      </w:r>
    </w:p>
    <w:bookmarkEnd w:id="1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апреля 2015 года № 564 </w:t>
            </w:r>
          </w:p>
        </w:tc>
      </w:tr>
    </w:tbl>
    <w:bookmarkStart w:name="z91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акта государственного контроля при ввозе на территорию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 из стран, не входящих в Евразийский экономический союз, драгоценных</w:t>
      </w:r>
      <w:r>
        <w:br/>
      </w:r>
      <w:r>
        <w:rPr>
          <w:rFonts w:ascii="Times New Roman"/>
          <w:b/>
          <w:i w:val="false"/>
          <w:color w:val="000000"/>
        </w:rPr>
        <w:t>металлов (за исключением изделий из них), лома и отходов драгоценных металлов,</w:t>
      </w:r>
      <w:r>
        <w:br/>
      </w:r>
      <w:r>
        <w:rPr>
          <w:rFonts w:ascii="Times New Roman"/>
          <w:b/>
          <w:i w:val="false"/>
          <w:color w:val="000000"/>
        </w:rPr>
        <w:t>экспорт которых осуществляется на основании лицензии (без лицензии)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и.о. Министра по инвестициям и развитию РК от 28.12.2017 </w:t>
      </w:r>
      <w:r>
        <w:rPr>
          <w:rFonts w:ascii="Times New Roman"/>
          <w:b w:val="false"/>
          <w:i w:val="false"/>
          <w:color w:val="ff0000"/>
          <w:sz w:val="28"/>
        </w:rPr>
        <w:t>№ 923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92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индустрии и инфраструктурного развития РК от 14.08.2019 </w:t>
      </w:r>
      <w:r>
        <w:rPr>
          <w:rFonts w:ascii="Times New Roman"/>
          <w:b w:val="false"/>
          <w:i w:val="false"/>
          <w:color w:val="ff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9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акта государственного контроля при ввозе на территорию Республики Казахстан из стран, не входящих в Евразийский экономический союз, драгоценных металлов (за исключением изделий из них), лома и отходов драгоценных металлов, экспорт которых осуществляется на основании лицензии (без лицензии)" (далее – государственная услуга).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и.о. Министра по инвестициям и развитию РК от 28.12.2017 </w:t>
      </w:r>
      <w:r>
        <w:rPr>
          <w:rFonts w:ascii="Times New Roman"/>
          <w:b w:val="false"/>
          <w:i w:val="false"/>
          <w:color w:val="000000"/>
          <w:sz w:val="28"/>
        </w:rPr>
        <w:t>№ 923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индустрии и инфраструктурного развития Республики Казахстан (далее - Министерство).</w:t>
      </w:r>
    </w:p>
    <w:bookmarkEnd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индустрии и инфраструктурного развития РК от 14.08.2019 </w:t>
      </w:r>
      <w:r>
        <w:rPr>
          <w:rFonts w:ascii="Times New Roman"/>
          <w:b w:val="false"/>
          <w:i w:val="false"/>
          <w:color w:val="00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индустриального развития и промышленной безопасности Министерства (далее – услугодатель).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и.о. Министра по инвестициям и развитию РК от 28.12.2017 </w:t>
      </w:r>
      <w:r>
        <w:rPr>
          <w:rFonts w:ascii="Times New Roman"/>
          <w:b w:val="false"/>
          <w:i w:val="false"/>
          <w:color w:val="000000"/>
          <w:sz w:val="28"/>
        </w:rPr>
        <w:t>№ 923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индустрии и инфраструктурного развития РК от 14.08.2019 </w:t>
      </w:r>
      <w:r>
        <w:rPr>
          <w:rFonts w:ascii="Times New Roman"/>
          <w:b w:val="false"/>
          <w:i w:val="false"/>
          <w:color w:val="ff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9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момента сдачи пакета документов на портал – 3 (три) рабочих дня. 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срок 2 (два) рабочих дня с момента получения документов услугополучателя проверяет полноту представленных документов.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и (или) документов с истекшим сроком действия услугодатель отказывает в приеме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и.о. Министра по инвестициям и развитию РК от 28.12.2017 </w:t>
      </w:r>
      <w:r>
        <w:rPr>
          <w:rFonts w:ascii="Times New Roman"/>
          <w:b w:val="false"/>
          <w:i w:val="false"/>
          <w:color w:val="000000"/>
          <w:sz w:val="28"/>
        </w:rPr>
        <w:t>№ 923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(полностью автоматизированная).</w:t>
      </w:r>
    </w:p>
    <w:bookmarkEnd w:id="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и.о. Министра по инвестициям и развитию РК от 28.12.2017 </w:t>
      </w:r>
      <w:r>
        <w:rPr>
          <w:rFonts w:ascii="Times New Roman"/>
          <w:b w:val="false"/>
          <w:i w:val="false"/>
          <w:color w:val="000000"/>
          <w:sz w:val="28"/>
        </w:rPr>
        <w:t>№ 923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акт государственного контроля при ввозе на территорию Республики Казахстан из стран, не входящих в Евразийский экономический союз, драгоценных металлов (за исключением изделий из них), лома и отходов драгоценных металлов, экспорт которых осуществляется на основании лицензии (без лицензии) (далее – акт), либо письменный мотивированный ответ об отказе в оказании государственной услуги в случаях и по основаниям, предусмотренных пунктом 9-1 настоящего стандарта государственной услуги.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услугополучателя, в форме электронного документа, удостоверенного электронной цифровой подписью (далее – ЭЦП) уполномоченного лица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и.о. Министра по инвестициям и развитию РК от 28.12.2017 </w:t>
      </w:r>
      <w:r>
        <w:rPr>
          <w:rFonts w:ascii="Times New Roman"/>
          <w:b w:val="false"/>
          <w:i w:val="false"/>
          <w:color w:val="000000"/>
          <w:sz w:val="28"/>
        </w:rPr>
        <w:t>№ 923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бесплатной основе физическим и юридическим лицам (далее – услугополучатель).</w:t>
      </w:r>
    </w:p>
    <w:bookmarkEnd w:id="139"/>
    <w:bookmarkStart w:name="z10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и.о. Министра по инвестициям и развитию РК от 28.12.2017 </w:t>
      </w:r>
      <w:r>
        <w:rPr>
          <w:rFonts w:ascii="Times New Roman"/>
          <w:b w:val="false"/>
          <w:i w:val="false"/>
          <w:color w:val="000000"/>
          <w:sz w:val="28"/>
        </w:rPr>
        <w:t>№ 923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на портал: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ЭЦП услугополучателя;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внешнеторгового договора (контракта), приложения и (или) дополнения к нему, а в случае отсутствия внешнеторгового договора (контракта) – электронная копия иного документа, подтверждающего намерения сторон;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спецификация на товары, содержащие драгоценные металлы, с указанием полного ассортимента товаров, количества и массы;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 о содержании драгоценных металлов в товаре, за исключением ювелирных изделий и изделий золотых и серебряных дел мастеров, других изделий и их частей;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 о постановке на специальный учет.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посредством портала - через "личный кабинет" услугополучателя, документы представляются в виде электронных копий документов.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личности, о лицензии, о государственной регистрации (перерегистрации) юридического лица, индивидуального предпринимателя, услугодатель получает из соответствующих государственных информационных систем посредством портала в форме электронных документов, удостоверенных ЭЦП уполномоченных лиц.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посредством портала - через "личный кабинет" услугополучателя,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и.о. Министра по инвестициям и развитию РК от 28.12.2017 </w:t>
      </w:r>
      <w:r>
        <w:rPr>
          <w:rFonts w:ascii="Times New Roman"/>
          <w:b w:val="false"/>
          <w:i w:val="false"/>
          <w:color w:val="000000"/>
          <w:sz w:val="28"/>
        </w:rPr>
        <w:t>№ 923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Услугодатель отказывает в оказании государственной услуги на основании установления недостоверности документов, представленных услугополучателем для получения государственной услуги, данных (сведений), содержащихся в запросе.</w:t>
      </w:r>
    </w:p>
    <w:bookmarkEnd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9-1 в соответствии с приказом и.о. Министра по инвестициям и развитию РК от 28.12.2017 </w:t>
      </w:r>
      <w:r>
        <w:rPr>
          <w:rFonts w:ascii="Times New Roman"/>
          <w:b w:val="false"/>
          <w:i w:val="false"/>
          <w:color w:val="000000"/>
          <w:sz w:val="28"/>
        </w:rPr>
        <w:t>№ 923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центрального государственного органа, услугодателя и (или) их должностных лиц по вопросам государственной услуги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индустрии и инфраструктурного развития РК от 14.08.2019 </w:t>
      </w:r>
      <w:r>
        <w:rPr>
          <w:rFonts w:ascii="Times New Roman"/>
          <w:b w:val="false"/>
          <w:i w:val="false"/>
          <w:color w:val="ff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0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услугодателя, или Министерства, по адресу 010000, город Нур-Султан, проспект Кабанбай батыра, 32/1, здание "Транспорт Тауэр", кабинет № 1012, телефон: 8 (7172) 75 43 22, 75 43 23.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индустрии и инфраструктурного развития РК от 14.08.2019 </w:t>
      </w:r>
      <w:r>
        <w:rPr>
          <w:rFonts w:ascii="Times New Roman"/>
          <w:b w:val="false"/>
          <w:i w:val="false"/>
          <w:color w:val="00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bookmarkEnd w:id="152"/>
    <w:bookmarkStart w:name="z106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Министра индустрии и инфраструктурного развития РК от 14.08.2019 </w:t>
      </w:r>
      <w:r>
        <w:rPr>
          <w:rFonts w:ascii="Times New Roman"/>
          <w:b w:val="false"/>
          <w:i w:val="false"/>
          <w:color w:val="ff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0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услугодателя: www.comprom.gov.kz, раздел "Государственные услуги".</w:t>
      </w:r>
    </w:p>
    <w:bookmarkEnd w:id="154"/>
    <w:bookmarkStart w:name="z10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155"/>
    <w:bookmarkStart w:name="z10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156"/>
    <w:bookmarkStart w:name="z11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услуги: 8 (7172) 75 48 85, 75 48 76. Единый контакт-центр по вопросам оказания государственных услуг: 1414.</w:t>
      </w:r>
    </w:p>
    <w:bookmarkEnd w:id="1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