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6a5a" w14:textId="f8a6a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27 мая 2015 года № 390. Зарегистрирован в Министерстве юстиции Республики Казахстан 25 июня 2015 года № 11439. Утратил силу приказом Министра здравоохранения Республики Казахстан от 30 декабря 2020 года № ҚР ДСМ-335/2020.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30.12.2020 </w:t>
      </w:r>
      <w:r>
        <w:rPr>
          <w:rFonts w:ascii="Times New Roman"/>
          <w:b w:val="false"/>
          <w:i w:val="false"/>
          <w:color w:val="ff0000"/>
          <w:sz w:val="28"/>
        </w:rPr>
        <w:t>№ ҚР ДСМ-335/2020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и социального развития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2015 года № 390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технических средств контроля, приборов</w:t>
      </w:r>
      <w:r>
        <w:br/>
      </w:r>
      <w:r>
        <w:rPr>
          <w:rFonts w:ascii="Times New Roman"/>
          <w:b/>
          <w:i w:val="false"/>
          <w:color w:val="000000"/>
        </w:rPr>
        <w:t>наблюдения и фиксации, фото-, видеоаппаратуры, применяемых в</w:t>
      </w:r>
      <w:r>
        <w:br/>
      </w:r>
      <w:r>
        <w:rPr>
          <w:rFonts w:ascii="Times New Roman"/>
          <w:b/>
          <w:i w:val="false"/>
          <w:color w:val="000000"/>
        </w:rPr>
        <w:t>медицинских организациях в целях обеспечения защиты прав</w:t>
      </w:r>
      <w:r>
        <w:br/>
      </w:r>
      <w:r>
        <w:rPr>
          <w:rFonts w:ascii="Times New Roman"/>
          <w:b/>
          <w:i w:val="false"/>
          <w:color w:val="000000"/>
        </w:rPr>
        <w:t>пациентов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технических средств контроля, приборов наблюдения и фиксации, фото-, видеоаппаратуры, применяемых в медицинских организациях в целях обеспечения защиты прав пациентов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определяют порядок их применения.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справочно-информационные помещения - кабинеты методической информации, справочные;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помещения личной гигиены - туалеты, ванные, душевые комнаты;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специализированные медицинские организации – наркологические, психиатрические и противотуберкулезные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технические средства (ТС) - технические средства контроля, приборы наблюдения и фиксации, фото-, видеоаппаратура;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территории общих помещений – коридоры, вестибюль с регистратурой, аптечный киоск, колясочная, гардероб для посетителей и персонала, справочно-информационные помещения, помещения кассы приема денег за платные услуги амбулаторно-поликлинической организации в приемном отделении и помещении выписки организаций, оказывающих стационарную помощь.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Применение ТС представляет собой использование ТС с целью фиксации происходящих действий, событий, фактов для представления объективной действительности.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ТС подразделятся на внутренние и внешние: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внутренние ТС устанавливаются в помещениях медицинских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внешние ТС устанавливаются по периметру территории на расстоянии, позволяющем получить полный охват наблюдаемой территории.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Объектами наблюдения являются: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граждане, находящиеся на территории, в помещении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пациенты, находящиеся на лечении в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территория и помещения медицинской организации.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расположения ТС устанавливается вывеска с надписью "Объект находится под видеонаблюдением".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Расположение технических средств контроля, приборов</w:t>
      </w:r>
      <w:r>
        <w:br/>
      </w:r>
      <w:r>
        <w:rPr>
          <w:rFonts w:ascii="Times New Roman"/>
          <w:b/>
          <w:i w:val="false"/>
          <w:color w:val="000000"/>
        </w:rPr>
        <w:t>наблюдения и фиксации, фото-, видеоаппаратуры в организациях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Расположение ТС (в одной или нескольких точках) определяется необходимостью возможного охвата наблюдением фиксируемой территории и фиксации действий.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организациях, оказывающих амбулаторно-поликлиническую помощь, ТС располагаются: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территории общих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коридорах медицинских организаций, где размещаются лечебно-диагностические отделения, травматологический пункт, отделение скорой медицинской помощи, женская консультация, аптека, стоматологическое отделение, дневной стационар.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организациях, оказывающих стационарную помощь, ТС располагаются: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территории общих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коридорах других структурных подразделений, включая патологоанатомические отделения, аптеки, службы приготовления пищи, служебные помещения, помещения клинических кафедр.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перинатальных центрах, родильных домах, родильных отделениях ТС располагаются в помещениях приема беременных женщин, рожениц и родильниц, помещениях для отделения патологии новорожденных и для детей с врожденными пороками развития.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специализированных медицинских организациях ТС располагаются: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территории общих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приемном покое медицинской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коридорах помещений, где размещаются лечебно-диагностические подразделения, включая помещения для проведения экспертизы алкогольного опьянения в наркологических организациях, амбулаторной и стационарной экспертизы в психиатрических организациях.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Расположение ТС исключает их нахождение в помещениях личной гигиены, процедурных и манипуляционных кабинетах, операционных блоках.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