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e718" w14:textId="871e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14 мая 2015 года № 176. Зарегистрирован в Министерстве юстиции Республики Казахстан 26 июня 2015 года № 11445. Утратил силу приказом Министра культуры и спорта Республики Казахстан от 29 мая 2020 года № 158.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"Аккредитация республиканских и региональных спортивных федераций"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"Выплата пожизненного ежемесячного материального обеспечения спортсменам и тренерам"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"Присвоение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 и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инструктор-спортсмен высшего уровня квалификации высшей категории, национальный спортивный судья высшей категории, национальный спортивный судья"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"Признание видов спорта, спортивных дисциплин"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регламент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регламент государственной услуги "Прием документов на подготовку, переподготовку, повышение квалификации кадров в области физической культуры и 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культуры и спорта РК от 05.07.2019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4 марта 2014 года № 72 "Об утверждении регламентов государственных услуг, оказываемых Агентством Республики Казахстан по делам спорта и физической культуры" (зарегистрированный в Реестре государственной регистрации нормативных правовых актов за № 9230, опубликованный в газете "Егемен Қазақстан" от 25 сентября 2014 года № 187 (28410); "Казахстанская правда" от 25 сентября 2014 года № 187 (27808).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спорта и физической культуры Министерства культуры и спорта Республики Казахстан (Канагатов Е.Б.)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течении десяти рабочих дней со дня исполнения мероприятий.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культуры и спорта Республики Казахстан Мусайбекова С.Ж.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2015 года № 176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республиканских и региональных спортивных</w:t>
      </w:r>
      <w:r>
        <w:br/>
      </w:r>
      <w:r>
        <w:rPr>
          <w:rFonts w:ascii="Times New Roman"/>
          <w:b/>
          <w:i w:val="false"/>
          <w:color w:val="000000"/>
        </w:rPr>
        <w:t>федераций"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культуры и спорта РК от 26.02.2016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Комитетом по делам спорта и физической культуры Министерства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республиканских и региональных спортивных федераций", утвержденным приказом Министра культуры и спорта Республики Казахстан от 17 апреля 2015 года № 139, зарегистрированным в Реестре государственной регистрации нормативных правовых актов за № 11276 (далее – стандарт).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 (далее – портал).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государственной услуги является свидетельство об аккредитации спортивной федерации, переоформленное свидетельство об аккредитации спортивной федерации, дубликат свидетельства об аккредитации спортивной федерации,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ноября 2014 года № 121 "Об утверждении Правил аккредитации спортивных федераций", зарегистрированным в Реестре государственной регистрации нормативных правовых актов под № 10095 (далее – свидетельство об аккредитации),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"Аккредитация республиканских и региональных спортивных федераций", утвержденного приказом Министра культуры и спорта Республики Казахстан от 17 апреля 2015 года № 139, зарегистрированного в Реестре государственной регистрации нормативных правовых актов за № 11276 (далее – Стандарт) (далее – мотивированный отказ).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уведомление о готовности результата государственной услуги, удостоверенное электронной цифровой подписью (далее – ЭЦП) уполномоченного должностного лица, для получения в Государственной корпорации результата государственной услуги.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действия,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являются документы от юридического лица (далее – услугополучателя),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принятые Государственной корпорацией или через портал.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с указанием длительности выполнения: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электронных копий документов, соответствующих пункту 9 Стандарта, ответственным исполнителем услугодателя осуществляется посредством информационной системы мониторинга оказания государственных услуг (далее – ИС МОГУ), в день поступления документов (в случае поступления после 18:00 часов, заявление регистрируется на следующий рабочий день);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заявления осуществление в течение четырех календарных дней ответственным исполнителем подготовки пакета документов услугополучателя для рассмотрения на заседании комиссии об аккредитации спортивных федераций (далее – комиссия);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поступлении документов в комиссию рассмотрение документов и подписание протокола заседания комиссии в течение одного календарного дня;</w:t>
      </w:r>
    </w:p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протокола заседания комиссии подготовка, подписание и регистрация приказа услугодателя об аккредитации спортивных федераций (далее – приказ) в течение трех календарных дней;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отрицательном решении комиссии подготовка и подписание мотивированного отказа в течение одного календарного дня;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утвержденного приказа подготовка и подписание руководством услугодателя свидетельства об аккредитации в течение одного календарного дня;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подписания свидетельства об аккредитации, либо мотивированного отказа осуществление ответственным исполнителем направления готового результата государственной услуги в канцелярию услугодателя для последующей отправки в Государственную корпорацию и отправки запроса в ИС МОГУ в течение одного календарного дня.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правильности оформления и комплектности заявления срок оказания государственной услуги исчисляется с момента сдачи пакета документов в Государственную корпорацию, а также при обращении на портал: переоформление и (или) выдача дубликата свидетельства об аккредитации – 5 (пять) календарных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 соответствующие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подписанный протокол заседания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утвержденный приказ;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подписанное свидетельство об аккредитации, либо мотивированный отказ;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исходящий номер запроса.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члены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управления,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услугодателя.</w:t>
      </w:r>
    </w:p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электронной копии документа ответственным исполнителем услугодателя посредством ИС МОГУ, в день поступления документов (в случае поступления после 18:00 часов, заявление регистрируется на следующий рабочий день);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течение четырех календарных дней ответственным исполнителем подготовки пакета документов услугополучателя для рассмотрения членами комиссии;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услугополучателя и подписание протокола заседания комиссии членами комиссии в течение одного календарного дня;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положительном решении комиссии ответственным исполнителем услугодателя подготавливается проект приказа и передается на визирование (подписание) руководителем управления и руководством услугодателя в течение двух календарных дней;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ответственным исполнителем услугодателя приказ регистрируется в течение одного календарного дня;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ответственным исполнителем услугодателя заполняется свидетельство об аккредитации и направляется на подписание руководству услугодателя в течение одного календарного дня;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отрицательном решении комиссии подготовка и визирование мотивированного отказа в течение одного календарного дня;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направляет подписанное свидетельство об аккредитации, либо мотивированный отказ в канцелярию услугодателя для последующей отправки в Государственную корпорацию и отправляет запрос в ИС МОГУ в течение одного календарного дня.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Государственную корпорацию в порядке "электронной очереди" без ускоренного обслуживания. При необходимости услугополучатель имеет возможность "бронирования"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в течение 15 минут производит прием и регистрацию заявления услугополучателя и направляет услугодателю в форме электронных копий документов посредством ИС МОГУ, удостоверенных ЭЦП работника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которая вручается услугополучателю с отметкой о дате приема документов указанным органом и датой планируемой выдачи результата.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работник Государственной корпорации отказывает в приеме заявления.</w:t>
      </w:r>
    </w:p>
    <w:bookmarkStart w:name="z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распиской, которая была ему вручена, при подаче заявления обращается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выдает услугополучателю свидетельство об аккредитации, либо мотивированный отказ, длительность выдачи результата оказания государственной услуги – 15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портал, диаграмма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на портале услугополучателей);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 мотивированном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пакета документов (запроса услугополучателя), удостоверенного (подписанного) ЭЦП услугополучателем через шлюз "электронного правительства" (далее – ШЭП) в ИС МОГУ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осуществление процедур (действий), предусмотренных подпунктами 2)-6) пункта 5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получение уведомления, сформированное порталом, с указанием даты, времени и места получения результата в Государственной корпорации.</w:t>
      </w:r>
    </w:p>
    <w:bookmarkStart w:name="z2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спортивных федераций"</w:t>
            </w:r>
          </w:p>
        </w:tc>
      </w:tr>
    </w:tbl>
    <w:bookmarkStart w:name="z2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в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через портал 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7851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спортивных федераций"</w:t>
            </w:r>
          </w:p>
        </w:tc>
      </w:tr>
    </w:tbl>
    <w:bookmarkStart w:name="z2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                                                                              Справочник</w:t>
      </w:r>
      <w:r>
        <w:br/>
      </w:r>
      <w:r>
        <w:rPr>
          <w:rFonts w:ascii="Times New Roman"/>
          <w:b/>
          <w:i w:val="false"/>
          <w:color w:val="000000"/>
        </w:rPr>
        <w:t>      бизнес-процессов оказания государственной услуги "Аккредитация республиканских</w:t>
      </w:r>
      <w:r>
        <w:br/>
      </w:r>
      <w:r>
        <w:rPr>
          <w:rFonts w:ascii="Times New Roman"/>
          <w:b/>
          <w:i w:val="false"/>
          <w:color w:val="000000"/>
        </w:rPr>
        <w:t>                                                      и региональных спортивных федераций"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Государственной корпорации, веб-портала "электронного правительства";</w:t>
      </w:r>
    </w:p>
    <w:bookmarkEnd w:id="40"/>
    <w:bookmarkStart w:name="z10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6477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6350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наименование процедуры (действия) услугополучателя и (или) СФЕ;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715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переход к следующей процедуре (действию).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2015 года № 176</w:t>
            </w:r>
          </w:p>
        </w:tc>
      </w:tr>
    </w:tbl>
    <w:bookmarkStart w:name="z3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"Выплата пожизненного ежемесячного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спортсменам и тренерам"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культуры и спорта РК от 26.02.2016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Комитетом по делам спорта и физической культуры Министерства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"Выплата пожизненного ежемесячного материального обеспечения спортсменам и тренерам", утвержденным приказом Министра культуры и спорта Республики Казахстан от 17 апреля 2015 года № 139, зарегистрированным в Реестре государственной регистрации нормативных правовых актов за № 11276 (далее – стандарт).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 (далее – портал).</w:t>
      </w:r>
    </w:p>
    <w:bookmarkStart w:name="z3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48"/>
    <w:bookmarkStart w:name="z3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государственной услуги является уведомление о выплате пожизненного материального обеспечения в произвольной форме (далее – уведомление),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"Выплата пожизненного ежемесячного материального обеспечения спортсменам и тренерам", утвержденного приказом Министра культуры и спорта Республики Казахстан от 17 апреля 2015 года № 139, зарегистрированного в Реестре государственной регистрации нормативных правовых актов за № 11276 (далее – Стандарт) (далее – мотивированный отказ).</w:t>
      </w:r>
    </w:p>
    <w:bookmarkEnd w:id="49"/>
    <w:bookmarkStart w:name="z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получает уведомление о готовности результата государственной услуги, удостоверенное электронной цифровой подписью (далее – ЭЦП) уполномоченного должностного лица, для получения в Государственной корпорации результата государственной услуги.</w:t>
      </w:r>
    </w:p>
    <w:bookmarkEnd w:id="50"/>
    <w:bookmarkStart w:name="z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действия, услугодатель отказывает в приеме заявления.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являются документы от физического лица (далее – услугополучателя),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принятые Государственной корпорацией или через портал.</w:t>
      </w:r>
    </w:p>
    <w:bookmarkEnd w:id="53"/>
    <w:bookmarkStart w:name="z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с указанием длительности выполнения:</w:t>
      </w:r>
    </w:p>
    <w:bookmarkEnd w:id="54"/>
    <w:bookmarkStart w:name="z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электронных копий документов, соответствующих пункту 9 Стандарта, ответственным исполнителем услугодателя осуществляется посредством информационной системы мониторинга оказания государственных услуг (далее – ИС МОГУ), в день поступления документов (в случае поступления после 18:00 часов, заявление регистрируется на следующий рабочий день);</w:t>
      </w:r>
    </w:p>
    <w:bookmarkEnd w:id="55"/>
    <w:bookmarkStart w:name="z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пакета документов ответственным исполнителем, подготовка уведомления, либо мотивированного отказа и внесение на рассмотрение руководителю управления, руководству услугодателя в течение одиннадцати календарных дней;</w:t>
      </w:r>
    </w:p>
    <w:bookmarkEnd w:id="56"/>
    <w:bookmarkStart w:name="z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визирование (подписание) руководителем управления, руководством услугодателя уведомления в течение трех рабочих дней;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течение одного рабочего дня ответственным исполнителем услугодателя направления уведомления, либо мотивированного отказа в канцелярию услугодателя для последующей отправки в Государственную корпорацию и отправки запроса в ИС МОГУ.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соответствующие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уведомление, либо мотивированный отказ;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исходящий номер запроса.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управления,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услугодателя.</w:t>
      </w:r>
    </w:p>
    <w:bookmarkStart w:name="z4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1"/>
    <w:bookmarkStart w:name="z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электронной копии документа ответственным исполнителем услугодателя посредством ИС МОГУ, в день поступления документов (в случае поступления после 18:00 часов, заявление регистрируется на следующий рабочий день);</w:t>
      </w:r>
    </w:p>
    <w:bookmarkEnd w:id="62"/>
    <w:bookmarkStart w:name="z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ответственным исполнителем услугодателя в течение десяти календарных дней;</w:t>
      </w:r>
    </w:p>
    <w:bookmarkEnd w:id="63"/>
    <w:bookmarkStart w:name="z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ответственным исполнителем услугодателя уведомления, либо мотивированного отказа и передача на рассмотрение руководителю управления и руководству услугодателя в течение одного календарного дня;</w:t>
      </w:r>
    </w:p>
    <w:bookmarkEnd w:id="64"/>
    <w:bookmarkStart w:name="z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положительном решении руководства услугодателя визирование (подписание) уведомления в течение трех рабочих дней;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направляет подписанное уведомление, либо мотивированный отказ в канцелярию услугодателя для последующей отправки в Государственную корпорацию и отправляет запрос в ИС МОГУ в течение одного рабочего дня.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Государственную корпорацию в порядке "электронной очереди" без ускоренного обслуживания. При необходимости услугополучатель имеет возможность "бронирования"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в течение 15 минут производит прием и регистрацию заявления услугополучателя и направляет услугодателю в форме электронных копий документов посредством ИС МОГУ, удостоверенных ЭЦП работника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которая вручается услугополучателю с отметкой о дате приема документов указанным органом и датой планируемой выдачи результата.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работник Государственной корпорации отказывает в приеме заявления.</w:t>
      </w:r>
    </w:p>
    <w:bookmarkStart w:name="z4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распиской, которая была ему вручена при подаче заявления обращается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выдает услугополучателю уведомление, либо мотивированный отказ, длительность выдачи результата оказания государственной услуги – 15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портал, диаграмма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на портале услугополучателей);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 мотивированном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пакета документов (запроса услугополучателя), удостоверенного (подписанного) ЭЦП услугополучателем через шлюз "электронного правительства" (далее – ШЭП) в ИС МОГУ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осуществление процедур (действий), предусмотренных подпунктами 2)-4) пункта 5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получение уведомления, сформированное порталом, с указанием даты, времени и места получения результата в Государственной корпорации.</w:t>
      </w:r>
    </w:p>
    <w:bookmarkStart w:name="z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"Выплата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спортсменам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тренерам"</w:t>
            </w:r>
          </w:p>
        </w:tc>
      </w:tr>
    </w:tbl>
    <w:bookmarkStart w:name="z4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7851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"Выплата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спортсменам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тренерам"</w:t>
            </w:r>
          </w:p>
        </w:tc>
      </w:tr>
    </w:tbl>
    <w:bookmarkStart w:name="z5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"Выплата пожизненного ежемесячного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спортсменам и тренерам"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Государственной корпорации, веб-портала "электронного правительства";</w:t>
      </w:r>
    </w:p>
    <w:bookmarkEnd w:id="74"/>
    <w:bookmarkStart w:name="z1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6477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наименование процедуры (действия) услугополучателя и (или) СФЕ;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5715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переход к следующей процедуре (действию).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2015 года № 176</w:t>
            </w:r>
          </w:p>
        </w:tc>
      </w:tr>
    </w:tbl>
    <w:bookmarkStart w:name="z5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спортивных званий: "Заслуженный мастер спорта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Казахстан", "мастер спорта международного класса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Казахстан", "мастер спорта Республики Казахстан",</w:t>
      </w:r>
      <w:r>
        <w:br/>
      </w:r>
      <w:r>
        <w:rPr>
          <w:rFonts w:ascii="Times New Roman"/>
          <w:b/>
          <w:i w:val="false"/>
          <w:color w:val="000000"/>
        </w:rPr>
        <w:t>"Заслуженный тренер Республики Казахстан" и квалификационных</w:t>
      </w:r>
      <w:r>
        <w:br/>
      </w:r>
      <w:r>
        <w:rPr>
          <w:rFonts w:ascii="Times New Roman"/>
          <w:b/>
          <w:i w:val="false"/>
          <w:color w:val="000000"/>
        </w:rPr>
        <w:t>категорий: тренер высшего уровня квалификации высшей категории,</w:t>
      </w:r>
      <w:r>
        <w:br/>
      </w:r>
      <w:r>
        <w:rPr>
          <w:rFonts w:ascii="Times New Roman"/>
          <w:b/>
          <w:i w:val="false"/>
          <w:color w:val="000000"/>
        </w:rPr>
        <w:t>тренер среднего уровня квалификации высшей категории, методист</w:t>
      </w:r>
      <w:r>
        <w:br/>
      </w:r>
      <w:r>
        <w:rPr>
          <w:rFonts w:ascii="Times New Roman"/>
          <w:b/>
          <w:i w:val="false"/>
          <w:color w:val="000000"/>
        </w:rPr>
        <w:t>высшего уровня квалификации высшей категории, методист среднего</w:t>
      </w:r>
      <w:r>
        <w:br/>
      </w:r>
      <w:r>
        <w:rPr>
          <w:rFonts w:ascii="Times New Roman"/>
          <w:b/>
          <w:i w:val="false"/>
          <w:color w:val="000000"/>
        </w:rPr>
        <w:t>уровня квалификации высшей категории, инструктор-спортсмен</w:t>
      </w:r>
      <w:r>
        <w:br/>
      </w:r>
      <w:r>
        <w:rPr>
          <w:rFonts w:ascii="Times New Roman"/>
          <w:b/>
          <w:i w:val="false"/>
          <w:color w:val="000000"/>
        </w:rPr>
        <w:t>высшего уровня квалификации высшей категории, национальный</w:t>
      </w:r>
      <w:r>
        <w:br/>
      </w:r>
      <w:r>
        <w:rPr>
          <w:rFonts w:ascii="Times New Roman"/>
          <w:b/>
          <w:i w:val="false"/>
          <w:color w:val="000000"/>
        </w:rPr>
        <w:t>спортивный судья высшей категории, национальный спортивный</w:t>
      </w:r>
      <w:r>
        <w:br/>
      </w:r>
      <w:r>
        <w:rPr>
          <w:rFonts w:ascii="Times New Roman"/>
          <w:b/>
          <w:i w:val="false"/>
          <w:color w:val="000000"/>
        </w:rPr>
        <w:t>судья"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культуры и спорта РК от 26.02.2016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Комитетом по делам спорта и физической культуры Министерства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 и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инструктор-спортсмен высшего уровня квалификации высшей категории, национальный спортивный судья высшей категории, национальный спортивный судья", утвержденным приказом Министра культуры и спорта Республики Казахстан от 17 апреля 2015 года № 139, зарегистрированным в Реестре государственной регистрации нормативных правовых актов за № 11276 (далее – стандарт).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 (далее – портал).</w:t>
      </w:r>
    </w:p>
    <w:bookmarkStart w:name="z5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82"/>
    <w:bookmarkStart w:name="z5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государственной услуги является удостоверение о присвоении спортивного звания, удостоверение о присвоении квалификационной категории,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29 июля 2014 года "Об утверждении Правил присвоения спортивных званий, разрядов и квалификационных категорий", зарегистрированным в Реестре государственной регистрации нормативных правовых актов под № 9675, или копия приказа о присвоении спортивного звания, квалификационной категории (далее – удостоверение или копия приказа), либо мотивированный ответ об отказе в оказании государственной услуги в случаях и по основаниям, предусмотренным пунктом 9-1 стандарта государственной услуги "Присвоение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 и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инструктор-спортсмен высшего уровня квалификации высшей категории, национальный спортивный судья высшей категории, национальный спортивный судья",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139, зарегистрированного в Реестре государственной регистрации нормативных правовых актов за № 11276 (далее – Стандарт) (далее – мотивированный отказ).</w:t>
      </w:r>
    </w:p>
    <w:bookmarkEnd w:id="83"/>
    <w:bookmarkStart w:name="z6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получает уведомление о готовности результата государственной услуги, удостоверенное электронной цифровой подписью (далее – ЭЦП) уполномоченного должностного лица, для получения в Государственной корпорации результата государственной услуги.</w:t>
      </w:r>
    </w:p>
    <w:bookmarkEnd w:id="84"/>
    <w:bookmarkStart w:name="z6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действия, услугодатель отказывает в приеме заявления.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являются документы от физического лица (далее – услугополучателя),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принятые Государственной корпорацией или через портал.</w:t>
      </w:r>
    </w:p>
    <w:bookmarkEnd w:id="87"/>
    <w:bookmarkStart w:name="z5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с указанием длительности выполнения:</w:t>
      </w:r>
    </w:p>
    <w:bookmarkEnd w:id="88"/>
    <w:bookmarkStart w:name="z6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электронных копий документов, соответствующих пункту 9 Стандарта, ответственным исполнителем услугодателя осуществляется посредством информационной системы мониторинга оказания государственных услуг (далее – ИС МОГУ), в день поступления документов (в случае поступления после 18:00 часов, заявление регистрируется на следующий рабочий день);</w:t>
      </w:r>
    </w:p>
    <w:bookmarkEnd w:id="89"/>
    <w:bookmarkStart w:name="z6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заявления осуществление в течение четырнадцати календарных дней ответственным исполнителем подготовки документов услугополучателя для рассмотрения на заседании комиссии по присвоению спортивных званий и квалификационных категорий (далее – комиссия);</w:t>
      </w:r>
    </w:p>
    <w:bookmarkEnd w:id="90"/>
    <w:bookmarkStart w:name="z6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поступлении документов в комиссию рассмотрение документов и подписание протокола заседания комиссии в течение одного рабочего дня;</w:t>
      </w:r>
    </w:p>
    <w:bookmarkEnd w:id="91"/>
    <w:bookmarkStart w:name="z6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протокола заседания комиссии подготовка, подписание и регистрация приказа услугодателя о присвоении спортивных званий и квалификационных категорий (далее – приказ) в течение трех рабочих дней подготовка;</w:t>
      </w:r>
    </w:p>
    <w:bookmarkEnd w:id="92"/>
    <w:bookmarkStart w:name="z7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утвержденного приказа осуществление в течение пяти календарных дней ответственным исполнителем услугодателя посредством типографии изготовления удостоверения;</w:t>
      </w:r>
    </w:p>
    <w:bookmarkEnd w:id="93"/>
    <w:bookmarkStart w:name="z7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отрицательном решении комиссии подготовка и подписание мотивированного отказа в течение одного рабочего дня;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в течение одного рабочего дня ответственным исполнителем услугодателя направления удостоверения и (или) копии приказа, либо мотивированного отказа в канцелярию услугодателя для последующей отправки в Государственную корпорацию и отправки запроса в ИС МОГУ.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соответствующие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подписанный протокол заседания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утвержденный приказ;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готовое удостоверение и (или) копия приказа, либо мотивированный отказ;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исходящий номер запроса.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члены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управления,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услугодателя.</w:t>
      </w:r>
    </w:p>
    <w:bookmarkStart w:name="z6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98"/>
    <w:bookmarkStart w:name="z7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электронной копии документа ответственным исполнителем услугодателя в ИС МОГУ, в день поступления документов (в случае поступления после 18:00 часов, заявление регистрируется на следующий рабочий день);</w:t>
      </w:r>
    </w:p>
    <w:bookmarkEnd w:id="99"/>
    <w:bookmarkStart w:name="z7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течение четырнадцати календарных дней ответственным исполнителем подготовки документов услугополучателя для рассмотрения членами комиссии;</w:t>
      </w:r>
    </w:p>
    <w:bookmarkEnd w:id="100"/>
    <w:bookmarkStart w:name="z7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услугополучателя и подписание протокола заседания комиссии членами комиссии в течение одного рабочего дня;</w:t>
      </w:r>
    </w:p>
    <w:bookmarkEnd w:id="101"/>
    <w:bookmarkStart w:name="z8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положительном решении комиссии ответственным исполнителем услугодателя подготавливается проект приказа и передается на визирование (подписание) руководителем управления и руководством услугодателя в течение двух рабочих дней;</w:t>
      </w:r>
    </w:p>
    <w:bookmarkEnd w:id="102"/>
    <w:bookmarkStart w:name="z8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ответственным исполнителем услугодателя приказ регистрируется в течение одного рабочего дня;</w:t>
      </w:r>
    </w:p>
    <w:bookmarkEnd w:id="103"/>
    <w:bookmarkStart w:name="z8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утвержденного приказа осуществление в течение пяти календарных дней ответственным исполнителем услугодателя посредством типографии изготовления удостоверения;</w:t>
      </w:r>
    </w:p>
    <w:bookmarkEnd w:id="104"/>
    <w:bookmarkStart w:name="z8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отрицательном решении комиссии подготовка и визирование мотивированного отказа в течение одного рабочего дня;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направляет готовое удостоверение и (или) копию приказа, либо мотивированный отказ в канцелярию услугодателя для последующей отправки в Государственную корпорацию и отправляет запрос в ИС МОГУ в течение одного рабочего дня.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Государственную корпорацию в порядке "электронной очереди" без ускоренного обслуживания. При необходимости услугополучатель имеет возможность "бронирования"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в течение 15 минут производит прием и регистрацию заявления услугополучателя и направляет услугодателю в форме электронных копий документов посредством ИС МОГУ, удостоверенных ЭЦП работника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которая вручается услугополучателю с отметкой о дате приема документов указанным органом и датой планируемой выдачи результата.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работник Государственной корпорации отказывает в приеме заявления.</w:t>
      </w:r>
    </w:p>
    <w:bookmarkStart w:name="z6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распиской, которая была ему вручена, при подаче заявления обращается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выдает услугополучателю удостоверение и (или) копию приказа, либо мотивированный отказ, длительность выдачи результата оказания государственной услуги – 15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культуры и спорта РК от 19.08.2016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портал, диаграмма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на портале услугополучателей);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 мотивированном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пакета документов (запроса услугополучателя), удостоверенного (подписанного) ЭЦП услугополучателем через шлюз "электронного правительства" (далее – ШЭП) в ИС МОГУ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осуществление процедур (действий), предусмотренных подпунктами 2)-6) пункта 5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получение уведомления, сформированное порталом, с указанием даты, времени и места получения результата в Государственной корпорации.</w:t>
      </w:r>
    </w:p>
    <w:bookmarkStart w:name="z6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званий: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"Заслуженный мастер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Казахстан", "мастер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международного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Казахстан", "мастер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"Заслуженный тренер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тренер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высшей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высшей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высшей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высшей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инструктор-спортсмен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судья высшей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спортивный судья"</w:t>
            </w:r>
          </w:p>
        </w:tc>
      </w:tr>
    </w:tbl>
    <w:bookmarkStart w:name="z7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7851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званий: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"Заслуженный мастер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Казахстан", "мастер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международного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Казахстан", "мастер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"Заслуженный тренер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тренер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высшей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высшей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высшей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высшей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инструктор-спортсмен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судья высшей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спортивный судья"</w:t>
            </w:r>
          </w:p>
        </w:tc>
      </w:tr>
    </w:tbl>
    <w:bookmarkStart w:name="z7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 xml:space="preserve"> бизнес-процессов оказания государственной услуги "Присвоение спортивных званий: "Заслуженный мастер спорта Республики</w:t>
      </w:r>
      <w:r>
        <w:br/>
      </w:r>
      <w:r>
        <w:rPr>
          <w:rFonts w:ascii="Times New Roman"/>
          <w:b/>
          <w:i w:val="false"/>
          <w:color w:val="000000"/>
        </w:rPr>
        <w:t xml:space="preserve"> Казахстан", "мастер спорта международного класса Республики Казахстан", "мастер спорта Республики Казахстан", "Заслуженный</w:t>
      </w:r>
      <w:r>
        <w:br/>
      </w:r>
      <w:r>
        <w:rPr>
          <w:rFonts w:ascii="Times New Roman"/>
          <w:b/>
          <w:i w:val="false"/>
          <w:color w:val="000000"/>
        </w:rPr>
        <w:t xml:space="preserve"> тренер Республики Казахстан" и квалификационных категорий: тренер высшего уровня квалификации высшей категории, тренер</w:t>
      </w:r>
      <w:r>
        <w:br/>
      </w:r>
      <w:r>
        <w:rPr>
          <w:rFonts w:ascii="Times New Roman"/>
          <w:b/>
          <w:i w:val="false"/>
          <w:color w:val="000000"/>
        </w:rPr>
        <w:t>среднего уровня квалификации высшей категории, методист высшего уровня квалификации высшей категории, методист среднего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уровня квалификации высшей категории, инструктор-спортсмен высшего уровня квалификации высшей категории,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национальный спортивный судья высшей категории, национальный спортивный судья"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культуры и спорта РК от 19.08.2016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Государственной корпорации, веб-портала "электронного правительства";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6477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6350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наименование процедуры (действия) услугополучателя и (или) СФЕ;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5715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переход к следующей процедуре (действию).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176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Министра культуры и спорта РК от 11.10.2017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соревнованиях"</w:t>
      </w:r>
    </w:p>
    <w:bookmarkEnd w:id="119"/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Комитетом по делам спорта и физической культуры Министерства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соревнованиях", утвержденным приказом Министра культуры и спорта Республики Казахстан от 17 апреля 2015 года № 139, зарегистрированным в Реестре государственной регистрации нормативных правовых актов за № 11276 (далее – стандарт).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государственной услуги является уведомление о компенсационной выплате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 (далее – уведомление о выплате), либо мотивированный ответ об отказе в оказании государственной услуги в случаях и по основаниям, предусмотренным пунктом 10 стандарта (далее – мотивированный отказ).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услугодатель отказывает в приеме заявления.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является документы от физического лица (далее – услугополучатель),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на получение государственной услуги работником канцелярии в Единой системе электронного документооборота (далее – ЕСЭДО), выдача копии заявления услугополучателю с отметкой о регистрации с указанием даты и времени приема документов в день поступления документов;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пакета документов ответственным исполнителем, подготовка заключения и внесение на рассмотрение руководству услугодателя в течение шести календарных дней;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заключения подготовка приказа, внесение его на подписание (визирование) руководству услугодателя и осуществление регистрации приказа в течение четырех календарных дней;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утвержденного приказа подготовка уведомления о выплате, либо мотивированного отказа и направление посредством ЕСЭДО, а также внесение на бумажном носителе на визирование (подписание) руководству услугодателя в течение четырех календарных дней;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подписания руководством услугодателя осуществления работником канцелярии регистрации уведомления о выплате, либо мотивированного отказа в течение одного календарного дня;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работником канцелярии на бумажном носителе результата оказания государственной услуги услугополучателю в течение девяти календарных дней.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соответствующие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утвержденный приказ;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уведомление о выплате, либо мотивированный отказ;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исходящий номер результата оказания государственной услуги.</w:t>
      </w:r>
    </w:p>
    <w:bookmarkEnd w:id="142"/>
    <w:bookmarkStart w:name="z15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услугодателя, в процессе оказания государственной услуги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 на получение государственной услуги работником канцелярии посредством ЕСЭДО, выдача копии заявления услугополучателю с отметкой о регистрации с указанием даты и времени приема документов в день поступления документов;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пакета документов работником канцелярии на рассмотрение ответственному исполнителю в течение дня (в день поступления документов);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ответственным исполнителем пакета документов, подготовка заключения и внесение на рассмотрение руководству услугодателя в течение шести календарных дней;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заключения подготовка приказа, внесение его на подписание (визирование) руководству услугодателя в течение трех календарных дней;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подписания (визирования) руководством услугодателя осуществление ответственным исполнителем регистрации приказа в течение одного календарного дня;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утвержденного приказа подготовка уведомления о выплате, либо мотивированного отказа и направление посредством ЕСЭДО, а также внесение на бумажном носителе на подписание (визирование) руководству услугодателя в течение трех календарных дней;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(визирование) уведомления о выплате, либо мотивированного отказа руководством услугодателя в течение одного календарного дня;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подписания (визирования) руководством услугодателя направление ответственным исполнителем уведомления о выплате, либо мотивированного отказа на бумажном носителе в канцелярию услугодателя для осуществления регистрации исходящего номера в течение одного календарного дня;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результата оказания государственной услуги сотрудником канцелярии на бумажном носитете услугополучателю в течение девяти календарных дней.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"Компенсационная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членам сборных команд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(национальных сборных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 по видам спорта)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получении ими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 и увечий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соревнованиях"</w:t>
            </w:r>
          </w:p>
        </w:tc>
      </w:tr>
    </w:tbl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бизнес-процессов оказания государственной услуги "Компенсационная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соревнованиях"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176</w:t>
            </w:r>
          </w:p>
        </w:tc>
      </w:tr>
    </w:tbl>
    <w:bookmarkStart w:name="z17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"Признание видов спорта, спортивных дисциплин"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Министра культуры и спорта РК от 14.02.2019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Комитетом по делам спорта и физической культуры Министерства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"Признание видов спорта, спортивных дисциплин", утвержденным приказом Министра культуры и спорта Республики Казахстан от 17 апреля 2015 года № 139 "Об утверждении стандартов государственных услуг в сфере физической культуры и спорта", зарегистрированным в Реестре государственной регистрации нормативных правовых актов за № 11276 (далее – стандарт).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копия приказа о признании видов спорта, спортивных дисциплин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мотивированный отказ).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отказывает в приеме заявления.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67"/>
    <w:bookmarkStart w:name="z17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документы от юридического лица (далее – услугополучатель), предусмотренные пунктом 9 стандарта.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канцелярией услугодателя документов на получение государственной услуги и рассмотрение их на предмет полноты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9 стандарта, канцелярия услугодателя отказывает в приеме заявления услугополучателя.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документов, согласно перечню, предусмотренному пунктом 9 стандарта, канцелярия услугодателя регистрирует заявление на получение государственной услуги с прилагаемыми документами посредством Единой системы электронного документооборота (далее – ЕСЭДО) и передает документы ответственному исполнителю в день поступления документов;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осуществление подготовки документов услугополучателя ответственным исполнителем для рассмотрения на заседании комиссии, создаваемой услугодателем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28 октября 2014 года № 55 "Об утверждении Правил признания видов спорта, спортивных дисциплин и формирования реестра видов спорта", зарегистрированным в Реестре государственной регистрации нормативных правовых актов за № 9912, (далее – комиссия) в течение двух рабочих дней;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комиссией документов услугополучателя и подписание протокола заседания комиссии в течение четырех рабочих дней;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протокола заседания комиссии: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комиссии – подготовка и подписание приказа о признании видов спорта, спортивных дисциплин (далее - приказ), сопроводительного письма в течение одного рабочего дня;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отрицательного решения комиссии – подготовка, визирование, и подписание мотивированного отказа в течение одного рабочего дня; 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передача ответственным исполнителем копии приказа с сопроводительным письмом либо мотивированного отказа в канцелярию услугодателя в течение одного рабочего дня;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канцелярия услугодателя отправляет копию приказа с сопроводительным письмом либо мотивированный отказ посредством почтовой связи услугополучателю в течение одного рабочего дня. 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соответствующие перечню, предусмотренному пунктом 9 стандарта;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подписанный протокол заседания комиссии;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и зарегистрированный приказ, подписанное сопроводительное письмо или подписанный мотивированный отказ;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зарегистрированное сопроводительное письмо или мотивированный отказ.</w:t>
      </w:r>
    </w:p>
    <w:bookmarkEnd w:id="186"/>
    <w:bookmarkStart w:name="z19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члены комиссии;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управления, руководство услугодателя;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работником канцелярии услугодателя документов на получение государственной услуги и рассмотрение их на предмет полноты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пунктом 9 стандарта, работник канцелярии услугодателя отказывает в приеме заявления. 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полного пакета документов, согласно перечню, предусмотренному пунктом 9 стандарта, работник канцелярии услугодателя регистрирует заявление на получение государственной услуги с прилагаемыми документами посредством ЕСЭДО в день поступления документов;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документов работником канцелярии услугодателя на рассмотрение ответственному исполнителю в течение дня (в день поступления документов);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ответственным исполнителем документов услугополучателя для рассмотрения их членами комиссии в течение двух рабочих дней;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членами комиссии документов услугополучателя и подписание протокола заседания комиссии в течение четырех рабочих дней;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основании решения комиссии: 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решении ответственным исполнителем услугодателя подготавливается проект приказа с сопроводительным письмом и передается руководителю управления для его визирования и руководству услугодателя для его подписания в течение одного рабочего дня;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решении ответственным исполнителем услугодателя подготавливается мотивированный отказ и передается руководителю управления для его визирования, руководству услугодателя для его подписания в течение одного рабочего дня;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передача ответственным исполнителем услугодателя копии приказа с сопроводительным письмом либо мотивированного отказа работнику канцелярии услугодателя в течение одного рабочего дня;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 и направление работником канцелярии сопроводительного письма с копией приказа либо мотивированного отказа посредством почтовой связи в течение одного рабочего дня.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приведено в справочнике бизнес-процессов оказания государственной услуги согласно приложению к настоящему регламенту.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"Признание видов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дисциплин"</w:t>
            </w:r>
          </w:p>
        </w:tc>
      </w:tr>
    </w:tbl>
    <w:bookmarkStart w:name="z21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"Признание видов спорта, спортивных дисциплин"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7"/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9"/>
    <w:p>
      <w:pPr>
        <w:spacing w:after="0"/>
        <w:ind w:left="0"/>
        <w:jc w:val="both"/>
      </w:pPr>
      <w:r>
        <w:drawing>
          <wp:inline distT="0" distB="0" distL="0" distR="0">
            <wp:extent cx="78105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176</w:t>
            </w:r>
          </w:p>
        </w:tc>
      </w:tr>
    </w:tbl>
    <w:bookmarkStart w:name="z22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 в соответствии с приказом Министра культуры и спорта РК от 05.07.2019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 (далее – государственная услуга) оказывается республиканскими специализированными школами-интернатами-колледжами олимпийского резерва и областными школами-интернатами для одаренных в спорте детей (далее – услугодатель) в соответствии со стандартом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"Об утвержении стандартов государственных услуг в сфере физической культуры и спорта", зарегистрированным в Реестре государственной регистрации нормативных правовых актов за № 11276 (далее – стандарт).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расписка о приеме документов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услугодатель отказывает в приеме заявления.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17"/>
    <w:bookmarkStart w:name="z23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принятые канцелярией услугодателя от физического лица (далее – услугополучатель).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работником канцелярии услугодателя заявления для получения государственной услуги с прилагаемыми документами и рассмотрение их на соответствие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5 (пяти) минут.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канцелярии услугодателя регистрирует заявление для получения государственной услуги с прилагаемыми документами в день поступления документов. После регистрации заявления работник канцелярии услугодателя передаҰт документы члену приемной комиссии для их рассмотрения в течение 5 (пяти) минут.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канцелярии услугодателя отказывает в приеме заявления услугополучателя в течение 4 (четырех) минут;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членом приемной комиссии заявления с прилагаемыми документами в течение 7 (семи) минут;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и передача членом приемной комиссии расписки о приеме документов либо мотивированного ответа об отказе в оказании государственной услуги работнику канцелярии услугодателя в течение 7 (семи) минут;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расписки либо мотивированного ответа об отказе в оказании государственной услуги услугополучателю в течение 2 (двух) минут.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работником канцелярии;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расписки о приеме документов либо мотивированного ответа об отказе в оказании государственной услуги;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подписанная расписка о приеме документов либо подписанный мотивированный ответ об отказе в оказании государственной услуги.</w:t>
      </w:r>
    </w:p>
    <w:bookmarkEnd w:id="230"/>
    <w:bookmarkStart w:name="z24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 приемной комиссии.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работником канцелярии услугодателя от услугополучателя заявления для получения государственной услуги с прилагаемыми документами и рассмотрение их на соответствие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5 (пяти) минут.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канцелярии услугодателя регистрирует заявление для получения государственной услуги с прилагаемыми документами в день поступления документов. После регистрации заявления работник канцелярии услугодателя передаҰт документы члену приемной комиссии для их рассмотрения в течение 5 (пяти) минут.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канцелярии услугодателя отказывает в приеме заявления и возвращает заявление с прилагаемыми документами услугополучателю в течение 4 (четырех) минут;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членом приемной комиссии заявления с прилагаемыми документами и подготовка проекта результата государственной услуги в течение 7 (семи) минут;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и передача членом приемной комиссии расписки о приеме документов либо мотивированного ответа об отказе в оказании государственной услуги работнику канцелярии услугодателя для выдачи услугополучателю в течение 7 (семи) минут.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работником канцелярии услугодателя расписки о приеме документов либо мотивированного ответа об отказе в оказании государственной услуги услугополучателю в течение 2 (двух) минут.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школы-интернаты-колледжи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 резерва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школы-интернаты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одаренных в спорте детей"</w:t>
            </w:r>
          </w:p>
        </w:tc>
      </w:tr>
    </w:tbl>
    <w:bookmarkStart w:name="z257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</w:t>
      </w:r>
    </w:p>
    <w:bookmarkEnd w:id="24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176</w:t>
            </w:r>
          </w:p>
        </w:tc>
      </w:tr>
    </w:tbl>
    <w:bookmarkStart w:name="z25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на подготовку, переподготовку, повышение квалификации кадров в области физической культуры и спорта"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7 в соответствии с приказом Министра культуры и спорта РК от 05.07.2019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на подготовку, переподготовку, повышение квалификации кадров в области физической культуры и спорта" (далее – государственная услуга) оказывается организациями, осуществляющими деятельность по подготовке, переподготовке и повышению квалификации кадров (далее – услугодатель) в соответствии со стандартом государственной услуги "Прием документов на подготовку, переподготовку, повышение квалификации кадров в области физической культуры и спорта",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"Об утвержении стандартов государственных услуг в сфере физической культуры и спорта", зарегистрированным в Реестре государственной регистрации нормативных правовых актов за № 11276 (далее – стандарт).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канцелярию услугодателя.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расписка о приеме документов, либо мотивированный ответ об отказе в оказании государственной услуги в случае и по основанию,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услугодатель отказывает в приеме заявления.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51"/>
    <w:bookmarkStart w:name="z267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принятые канцелярией услугодателя от физического или юридического лица (далее – услугополучатель).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работником канцелярии услугодателя документов для получения государственной услуги и рассмотрение их на соответствие перечню, предусмотренному пунктом 9 стандарта, в течение 15 (пятнадцати) минут.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канцелярии услугодателя регистрирует заявку с прилагаемыми документами для получения государственной услуги в течение 15 (пятнадцати) минут.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канцелярии услугодателя отказывает в приеме документов услугополучателя в течение 15 (пятнадцати) минут;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и выдача расписки о приеме документов либо мотивированного ответа об отказе в оказании государственной услуги услугополучателю в день поступления документов.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зарегистрированная заявка работником канцелярии;</w:t>
      </w:r>
    </w:p>
    <w:bookmarkEnd w:id="260"/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расписки о приеме документов либо мотивированного ответа об отказе в оказании государственной услуги.</w:t>
      </w:r>
    </w:p>
    <w:bookmarkEnd w:id="261"/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подписанная расписка о приеме документов либо подписанный мотивированный ответ об отказе в оказании государственной услуги.</w:t>
      </w:r>
    </w:p>
    <w:bookmarkEnd w:id="262"/>
    <w:bookmarkStart w:name="z27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3"/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Структурное подразделение (работник) услугодателя, которое участвует в процессе оказания государственной услуги – канцелярия услугодателя.</w:t>
      </w:r>
    </w:p>
    <w:bookmarkEnd w:id="264"/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65"/>
    <w:bookmarkStart w:name="z2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работником канцелярии услугодателя от услугополучателя документов для получения государственной услуги и рассмотрение их на соответствие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15 (пятнадцати) минут.</w:t>
      </w:r>
    </w:p>
    <w:bookmarkEnd w:id="266"/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канцелярии услугодателя регистрирует заявку с прилагаемыми документами для получения государственной услуги и подготавливает проект результата государственной услуги в течение 15 (пятнадцати) минут.</w:t>
      </w:r>
    </w:p>
    <w:bookmarkEnd w:id="267"/>
    <w:bookmarkStart w:name="z2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канцелярии услугодателя отказывает в приеме документов и возвращает документы услугополучателю в течение 15 (пятнадцати) минут;</w:t>
      </w:r>
    </w:p>
    <w:bookmarkEnd w:id="268"/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и выдача расписки о приеме документов либо мотивированного ответа об отказе в оказании государственной услуги услугополучателю в день поступления документов.</w:t>
      </w:r>
    </w:p>
    <w:bookmarkEnd w:id="269"/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подготовку, переподготовку,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спорта"</w:t>
            </w:r>
          </w:p>
        </w:tc>
      </w:tr>
    </w:tbl>
    <w:bookmarkStart w:name="z28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на подготовку, переподготовку, повышение квалификации кадров в области физической культуры и спорта"</w:t>
      </w:r>
    </w:p>
    <w:bookmarkEnd w:id="27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515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header.xml" Type="http://schemas.openxmlformats.org/officeDocument/2006/relationships/header" Id="rId3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