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b61a" w14:textId="22eb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геологии и пользования водными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501. Зарегистрирован в Министерстве юстиции Республики Казахстан 26 июня 2015 года № 11452. Утратил силу приказом и.о. Министра экологии, геологии и природных ресурсов Республики Казахстан от 22 мая 2020 года № 117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22.05.2020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"Согласование водоохранных мероприятий, направленных на предотвращение водных объектов от истощения"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заключения об отсутствии или малозначительности полезных ископаемых в недрах под участком предстоящей застройки"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застройку территорий залегания полезных ископаемых" согласно приложению 6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по инвестициям и развитию РК от 26.05.2016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по инвестициям и развитию РК от 26.05.2016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стандарт государственной услуги "Выдача лицензии на экспорт информации о недрах по районам и месторождениям топливно-энергетического и минерального сырья" согласно приложению 16 к настоящему приказу;</w:t>
      </w:r>
    </w:p>
    <w:bookmarkEnd w:id="8"/>
    <w:bookmarkStart w:name="z3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стандарт государственной услуги "Выдача лицензии на старательство" согласно приложению 17 к настоящему приказу;</w:t>
      </w:r>
    </w:p>
    <w:bookmarkEnd w:id="9"/>
    <w:bookmarkStart w:name="z3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стандарт государственной услуги "Выдача лицензии на использование пространства недр" согласно приложению 18 к настоящему приказу.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по инвестициям и развитию РК от 26.05.2016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04.05.2019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Е.Досаев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водоохранных мероприятий, направленных на предотвращение водных объектов от истощения"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3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водоохранных мероприятий, направленных на предотвращение водных объектов от истощения" (далее – государственная услуга).</w:t>
      </w:r>
    </w:p>
    <w:bookmarkEnd w:id="16"/>
    <w:bookmarkStart w:name="z3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7"/>
    <w:bookmarkStart w:name="z3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Комитета геологии и недропользования Министерства (далее – услугодатель).</w:t>
      </w:r>
    </w:p>
    <w:bookmarkEnd w:id="18"/>
    <w:bookmarkStart w:name="z3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9"/>
    <w:bookmarkStart w:name="z3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3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1"/>
    <w:bookmarkStart w:name="z3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 10 (десять) рабочих дней;</w:t>
      </w:r>
    </w:p>
    <w:bookmarkEnd w:id="22"/>
    <w:bookmarkStart w:name="z3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докмуентов – 30 (тридцать) минут;</w:t>
      </w:r>
    </w:p>
    <w:bookmarkEnd w:id="23"/>
    <w:bookmarkStart w:name="z3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минут;</w:t>
      </w:r>
    </w:p>
    <w:bookmarkEnd w:id="24"/>
    <w:bookmarkStart w:name="z3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документов не входит в срок оказания государственной услуги.</w:t>
      </w:r>
    </w:p>
    <w:bookmarkEnd w:id="25"/>
    <w:bookmarkStart w:name="z3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6"/>
    <w:bookmarkStart w:name="z3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согласование водоохранных мероприятий, направленных на предотвращение водных объектов от истощения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7"/>
    <w:bookmarkStart w:name="z3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8"/>
    <w:bookmarkStart w:name="z3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29"/>
    <w:bookmarkStart w:name="z3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0"/>
    <w:bookmarkStart w:name="z3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часов до 18.30 часов, перерыв на обед с 13.00 часов до 14.30 часов, кроме выходных и праздничных дней, согласно трудовому законодательству Республики Казахстан;</w:t>
      </w:r>
    </w:p>
    <w:bookmarkEnd w:id="31"/>
    <w:bookmarkStart w:name="z3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2"/>
    <w:bookmarkStart w:name="z3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услугополучателя осуществляется в порядке "электронной" очереди, по местонахождению услугодателя без ускоренного обслуживания, возможно бронирование электронной очереди посредством веб-портала "электронного правительства" (далее – портал).</w:t>
      </w:r>
    </w:p>
    <w:bookmarkEnd w:id="33"/>
    <w:bookmarkStart w:name="z3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4"/>
    <w:bookmarkStart w:name="z3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35"/>
    <w:bookmarkStart w:name="z3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водоохранных мероприятий, направленная на предотвращение водных объектов от истощения.</w:t>
      </w:r>
    </w:p>
    <w:bookmarkEnd w:id="36"/>
    <w:bookmarkStart w:name="z3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правительства".</w:t>
      </w:r>
    </w:p>
    <w:bookmarkEnd w:id="37"/>
    <w:bookmarkStart w:name="z3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8"/>
    <w:bookmarkStart w:name="z3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39"/>
    <w:bookmarkStart w:name="z3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на основании расписки о приеме соответствующих документов, при предъявлении услугополучателем (либо его представителем по доверенности) документа удостоверяющего личность.</w:t>
      </w:r>
    </w:p>
    <w:bookmarkEnd w:id="40"/>
    <w:bookmarkStart w:name="z3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предусмотренного настоящим пунктом, Государственная корпорация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41"/>
    <w:bookmarkStart w:name="z3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bookmarkEnd w:id="42"/>
    <w:bookmarkStart w:name="z3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3"/>
    <w:bookmarkStart w:name="z3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3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5"/>
    <w:bookmarkStart w:name="z3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46"/>
    <w:bookmarkStart w:name="z3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услугодателя, Государственной корпорации или Министерства.</w:t>
      </w:r>
    </w:p>
    <w:bookmarkEnd w:id="47"/>
    <w:bookmarkStart w:name="z3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 или Государственной корпорации, а также посредством портала. Также жалоба может быть подана в форме электронного документа, видеоконференцсвязи, видеообращения.</w:t>
      </w:r>
    </w:p>
    <w:bookmarkEnd w:id="48"/>
    <w:bookmarkStart w:name="z3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49"/>
    <w:bookmarkStart w:name="z3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50"/>
    <w:bookmarkStart w:name="z3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51"/>
    <w:bookmarkStart w:name="z3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видеообращения осуществляется через филиалы Государственной корпорации.</w:t>
      </w:r>
    </w:p>
    <w:bookmarkEnd w:id="52"/>
    <w:bookmarkStart w:name="z3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53"/>
    <w:bookmarkStart w:name="z3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54"/>
    <w:bookmarkStart w:name="z3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55"/>
    <w:bookmarkStart w:name="z3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6"/>
    <w:bookmarkStart w:name="z3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7"/>
    <w:bookmarkStart w:name="z3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58"/>
    <w:bookmarkStart w:name="z3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9"/>
    <w:bookmarkStart w:name="z3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0"/>
    <w:bookmarkStart w:name="z3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61"/>
    <w:bookmarkStart w:name="z3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2"/>
    <w:bookmarkStart w:name="z3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3"/>
    <w:bookmarkStart w:name="z3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услугополучателей, имеющих нарушения здоровья, ограничивающие их жизнедеятельность, для оказания государственной услуги в случае необходимости может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услуг: 1414, 8 800 080 7777.</w:t>
      </w:r>
    </w:p>
    <w:bookmarkEnd w:id="64"/>
    <w:bookmarkStart w:name="z3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65"/>
    <w:bookmarkStart w:name="z3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услуги";</w:t>
      </w:r>
    </w:p>
    <w:bookmarkEnd w:id="66"/>
    <w:bookmarkStart w:name="z3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www.geology.gov.kz;</w:t>
      </w:r>
    </w:p>
    <w:bookmarkEnd w:id="67"/>
    <w:bookmarkStart w:name="z3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 – www.gov4c.kz.</w:t>
      </w:r>
    </w:p>
    <w:bookmarkEnd w:id="68"/>
    <w:bookmarkStart w:name="z3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00"/>
        <w:gridCol w:w="5380"/>
      </w:tblGrid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от истощения"</w:t>
            </w:r>
          </w:p>
        </w:tc>
      </w:tr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3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0"/>
    <w:bookmarkStart w:name="z3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согласовать водоохранные мероприятия, направленных на предотвращение истощения подземных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объекта: ____________________________(область)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печать на документах у юридических лиц, относящихся к субъектам частного предпринимательства, не требуется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от истощения"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72"/>
    <w:bookmarkStart w:name="z3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_______ филиала Некоммерческого акционерного общества "Государственная корпорация "Правительство для граждан" (адрес: ___________________________________) отказывает в приеме документов на оказание государственной услуги ____________________________________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Государственная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4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проектной документации на проведение</w:t>
      </w:r>
      <w:r>
        <w:br/>
      </w:r>
      <w:r>
        <w:rPr>
          <w:rFonts w:ascii="Times New Roman"/>
          <w:b/>
          <w:i w:val="false"/>
          <w:color w:val="000000"/>
        </w:rPr>
        <w:t>буровых и других горных работ"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6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3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(далее – государственная услуга).</w:t>
      </w:r>
    </w:p>
    <w:bookmarkEnd w:id="77"/>
    <w:bookmarkStart w:name="z3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78"/>
    <w:bookmarkStart w:name="z4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Комитета геологии и недропользования Министерства (далее – услугодатель).</w:t>
      </w:r>
    </w:p>
    <w:bookmarkEnd w:id="79"/>
    <w:bookmarkStart w:name="z4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80"/>
    <w:bookmarkStart w:name="z4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1"/>
    <w:bookmarkStart w:name="z4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bookmarkEnd w:id="82"/>
    <w:bookmarkStart w:name="z4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3"/>
    <w:bookmarkStart w:name="z4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4"/>
    <w:bookmarkStart w:name="z4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– 10 (десять) рабочих дней.</w:t>
      </w:r>
    </w:p>
    <w:bookmarkEnd w:id="85"/>
    <w:bookmarkStart w:name="z4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86"/>
    <w:bookmarkStart w:name="z4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87"/>
    <w:bookmarkStart w:name="z4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– 15 (пятнадцать) минут.</w:t>
      </w:r>
    </w:p>
    <w:bookmarkEnd w:id="88"/>
    <w:bookmarkStart w:name="z4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89"/>
    <w:bookmarkStart w:name="z4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заключение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 в произвольной форме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90"/>
    <w:bookmarkStart w:name="z4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1"/>
    <w:bookmarkStart w:name="z4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92"/>
    <w:bookmarkStart w:name="z4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3"/>
    <w:bookmarkStart w:name="z4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94"/>
    <w:bookmarkStart w:name="z4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часов;</w:t>
      </w:r>
    </w:p>
    <w:bookmarkEnd w:id="95"/>
    <w:bookmarkStart w:name="z4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законодательству.</w:t>
      </w:r>
    </w:p>
    <w:bookmarkEnd w:id="96"/>
    <w:bookmarkStart w:name="z4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услугополучателя осуществляется в порядке "электронной" очереди, по местонахождению услугодателя без ускоренного обслуживания, возможно бронирование электронной очереди посредством веб-портала "электронного правительства" (далее - портал).</w:t>
      </w:r>
    </w:p>
    <w:bookmarkEnd w:id="97"/>
    <w:bookmarkStart w:name="z4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 получателя (либо его представителя по доверенности):</w:t>
      </w:r>
    </w:p>
    <w:bookmarkEnd w:id="98"/>
    <w:bookmarkStart w:name="z4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99"/>
    <w:bookmarkStart w:name="z4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документация.</w:t>
      </w:r>
    </w:p>
    <w:bookmarkEnd w:id="100"/>
    <w:bookmarkStart w:name="z4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юридического лица услугополучателя, документа подтверждающий право собственности на земельный участок из соответствующих государственных информационных систем через шлюз "электронного правительства".</w:t>
      </w:r>
    </w:p>
    <w:bookmarkEnd w:id="101"/>
    <w:bookmarkStart w:name="z4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102"/>
    <w:bookmarkStart w:name="z4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канцелярию услугодателя подтверждением принятия заявления в бумажном виде является отметка на его копии о регистрации в канцелярии услугодателя, с указанием даты и времени приема пакета документов.</w:t>
      </w:r>
    </w:p>
    <w:bookmarkEnd w:id="103"/>
    <w:bookmarkStart w:name="z4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4"/>
    <w:bookmarkStart w:name="z4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пунктом, и (или) документов с истекшим сроком действия услугодатель отказывает в приеме заявления.</w:t>
      </w:r>
    </w:p>
    <w:bookmarkEnd w:id="105"/>
    <w:bookmarkStart w:name="z4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06"/>
    <w:bookmarkStart w:name="z4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пунктом, работник Государственной корпорации выдает расписку об отказе в приеме заявления по форме согласно приложению 2 к настоящему стандарту государственной услуги.</w:t>
      </w:r>
    </w:p>
    <w:bookmarkEnd w:id="107"/>
    <w:bookmarkStart w:name="z4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на основании расписки о приеме соответствующих документов, при предъявлении документа удостоверяющего личность (либо его представителя по нотариально заверенной доверенности).</w:t>
      </w:r>
    </w:p>
    <w:bookmarkEnd w:id="108"/>
    <w:bookmarkStart w:name="z4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bookmarkEnd w:id="109"/>
    <w:bookmarkStart w:name="z4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10"/>
    <w:bookmarkStart w:name="z4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1"/>
    <w:bookmarkStart w:name="z4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12"/>
    <w:bookmarkStart w:name="z43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113"/>
    <w:bookmarkStart w:name="z4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услугодателя, Государственной корпорации или Министерства.</w:t>
      </w:r>
    </w:p>
    <w:bookmarkEnd w:id="114"/>
    <w:bookmarkStart w:name="z4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 или Государственной корпорации, а также посредством портала. Также жалоба может быть подана в форме электронного документа, видеоконференцсвязи, видеообращения.</w:t>
      </w:r>
    </w:p>
    <w:bookmarkEnd w:id="115"/>
    <w:bookmarkStart w:name="z4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116"/>
    <w:bookmarkStart w:name="z4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17"/>
    <w:bookmarkStart w:name="z4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118"/>
    <w:bookmarkStart w:name="z4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видеообращения осуществляется через филиалы Государственной корпорации.</w:t>
      </w:r>
    </w:p>
    <w:bookmarkEnd w:id="119"/>
    <w:bookmarkStart w:name="z4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120"/>
    <w:bookmarkStart w:name="z4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121"/>
    <w:bookmarkStart w:name="z4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22"/>
    <w:bookmarkStart w:name="z4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3"/>
    <w:bookmarkStart w:name="z4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4"/>
    <w:bookmarkStart w:name="z4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125"/>
    <w:bookmarkStart w:name="z4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26"/>
    <w:bookmarkStart w:name="z4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27"/>
    <w:bookmarkStart w:name="z4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128"/>
    <w:bookmarkStart w:name="z4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29"/>
    <w:bookmarkStart w:name="z45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30"/>
    <w:bookmarkStart w:name="z4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услугополучателей, имеющих нарушения здоровья, ограничивающие их жизнедеятельность, для оказания государственной услуги в случае необходимости может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услуг.</w:t>
      </w:r>
    </w:p>
    <w:bookmarkEnd w:id="131"/>
    <w:bookmarkStart w:name="z4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bookmarkEnd w:id="132"/>
    <w:bookmarkStart w:name="z4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www.miid.gov.kz, раздел "Государственные услуги";</w:t>
      </w:r>
    </w:p>
    <w:bookmarkEnd w:id="133"/>
    <w:bookmarkStart w:name="z4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www.geology.gov.kz;</w:t>
      </w:r>
    </w:p>
    <w:bookmarkEnd w:id="134"/>
    <w:bookmarkStart w:name="z4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корпорации – www.gov4c.kz.</w:t>
      </w:r>
    </w:p>
    <w:bookmarkEnd w:id="135"/>
    <w:bookmarkStart w:name="z4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(расширение,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консервацию,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(постутилизацию)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водных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 лица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46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37"/>
    <w:bookmarkStart w:name="z4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заключение на строительство, реконструкцию (расширение,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модернизацию, техническое перевооружение, перепрофилирование), эксплуатацию,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консервацию, ликвидацию (постутилизацию) объектов, влияющих на состояние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объекта: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услуг, если иное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печать на документах у юридических лиц, относящихся к субъектам частного предпринимательства, не требуется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(расширение,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перепрофилирование),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 консервацию,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 (постутилизацию)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водных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46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39"/>
    <w:bookmarkStart w:name="z4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______ филиала Некоммерческого акционерного общества "Государственная корпорация "Правительство для граждан" (адрес: ___________________________________) отказывает в приеме документов на оказание государственной услуги ____________________________________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(работника Государственная корпорации)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Исполнитель. Ф.И.О.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8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к заявке на участие в прямых переговорах по</w:t>
      </w:r>
      <w:r>
        <w:br/>
      </w:r>
      <w:r>
        <w:rPr>
          <w:rFonts w:ascii="Times New Roman"/>
          <w:b/>
          <w:i w:val="false"/>
          <w:color w:val="000000"/>
        </w:rPr>
        <w:t>заключению контракта на строительство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0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6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"/>
    <w:bookmarkStart w:name="z4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услуга).</w:t>
      </w:r>
    </w:p>
    <w:bookmarkEnd w:id="144"/>
    <w:bookmarkStart w:name="z4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45"/>
    <w:bookmarkStart w:name="z4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146"/>
    <w:bookmarkStart w:name="z4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47"/>
    <w:bookmarkStart w:name="z47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8"/>
    <w:bookmarkStart w:name="z4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9 (девять) рабочих дней;</w:t>
      </w:r>
    </w:p>
    <w:bookmarkEnd w:id="149"/>
    <w:bookmarkStart w:name="z4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150"/>
    <w:bookmarkStart w:name="z4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приложению 1 к настоящему стандарту государственной услуги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151"/>
    <w:bookmarkStart w:name="z4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2"/>
    <w:bookmarkStart w:name="z4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3"/>
    <w:bookmarkStart w:name="z4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154"/>
    <w:bookmarkStart w:name="z4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5"/>
    <w:bookmarkStart w:name="z4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156"/>
    <w:bookmarkStart w:name="z4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57"/>
    <w:bookmarkStart w:name="z4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об отсутствии (малозначительности) полезных ископаемых в недрах под участком предстоящей застройки по форме электронного документа согласно приложению 2 к настоящему стандарту государственной услуги (далее - заявка).</w:t>
      </w:r>
    </w:p>
    <w:bookmarkStart w:name="z4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59"/>
    <w:bookmarkStart w:name="z4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60"/>
    <w:bookmarkStart w:name="z48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заявки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61"/>
    <w:bookmarkStart w:name="z4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62"/>
    <w:bookmarkStart w:name="z48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заявки, представленной услугополучателем для получения государственной услуги, и (или) данных (сведений), содержащихся в них;</w:t>
      </w:r>
    </w:p>
    <w:bookmarkEnd w:id="163"/>
    <w:bookmarkStart w:name="z49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64"/>
    <w:bookmarkStart w:name="z49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государственной услуги</w:t>
      </w:r>
    </w:p>
    <w:bookmarkEnd w:id="165"/>
    <w:bookmarkStart w:name="z49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 или Государственной корпорации.</w:t>
      </w:r>
    </w:p>
    <w:bookmarkEnd w:id="166"/>
    <w:bookmarkStart w:name="z49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 Также жалоба может быть подана в форме электронного документа, видеоконференцсвязи.</w:t>
      </w:r>
    </w:p>
    <w:bookmarkEnd w:id="167"/>
    <w:bookmarkStart w:name="z49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или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bookmarkEnd w:id="168"/>
    <w:bookmarkStart w:name="z49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169"/>
    <w:bookmarkStart w:name="z49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170"/>
    <w:bookmarkStart w:name="z4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171"/>
    <w:bookmarkStart w:name="z4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172"/>
    <w:bookmarkStart w:name="z4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173"/>
    <w:bookmarkStart w:name="z5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4"/>
    <w:bookmarkStart w:name="z5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75"/>
    <w:bookmarkStart w:name="z5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176"/>
    <w:bookmarkStart w:name="z5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77"/>
    <w:bookmarkStart w:name="z5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78"/>
    <w:bookmarkStart w:name="z5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179"/>
    <w:bookmarkStart w:name="z5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0"/>
    <w:bookmarkStart w:name="z50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81"/>
    <w:bookmarkStart w:name="z5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182"/>
    <w:bookmarkStart w:name="z5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83"/>
    <w:bookmarkStart w:name="z5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отсутствии (малозначительности) полезных ископаемых в недрах под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участком предстоящей застройки</w:t>
      </w:r>
    </w:p>
    <w:bookmarkEnd w:id="185"/>
    <w:bookmarkStart w:name="z5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физического лица,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рассмотрения отсутствия (наличия) полезных ископаемых)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разрешение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малозначительности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в недрах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предстоящей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51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выдаче заключения об отсутствии или малозначительности полезных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ископаемых в недрах под участком предстоящей застройки</w:t>
      </w:r>
    </w:p>
    <w:bookmarkEnd w:id="187"/>
    <w:bookmarkStart w:name="z5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физического лица либо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выдать заключение об отсутствии или малозначительности полезных ископаемых в недрах под участком предстоящей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застройки: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 в географических координатах: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1295"/>
        <w:gridCol w:w="1295"/>
        <w:gridCol w:w="1295"/>
        <w:gridCol w:w="1296"/>
        <w:gridCol w:w="1296"/>
        <w:gridCol w:w="1296"/>
      </w:tblGrid>
      <w:tr>
        <w:trPr>
          <w:trHeight w:val="30" w:hRule="atLeast"/>
        </w:trPr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угловых точек</w:t>
            </w:r>
          </w:p>
          <w:bookmarkEnd w:id="1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9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наличии) подписывающего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"____"_____________ 20__ года</w:t>
      </w:r>
    </w:p>
    <w:bookmarkEnd w:id="19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2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застройку территорий залегания полезных ископаемых"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7"/>
    <w:bookmarkStart w:name="z57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территорий залегания полезных ископаемых" (далее – государственная услуга).</w:t>
      </w:r>
    </w:p>
    <w:bookmarkEnd w:id="198"/>
    <w:bookmarkStart w:name="z57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99"/>
    <w:bookmarkStart w:name="z5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 (далее – услугодатель).</w:t>
      </w:r>
    </w:p>
    <w:bookmarkEnd w:id="200"/>
    <w:bookmarkStart w:name="z5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01"/>
    <w:bookmarkStart w:name="z58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2"/>
    <w:bookmarkStart w:name="z5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9 (девять) рабочих дней.</w:t>
      </w:r>
    </w:p>
    <w:bookmarkEnd w:id="203"/>
    <w:bookmarkStart w:name="z5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04"/>
    <w:bookmarkStart w:name="z58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выдача разрешения на застройку территорий залегания полезных ископаемых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05"/>
    <w:bookmarkStart w:name="z58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6"/>
    <w:bookmarkStart w:name="z58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07"/>
    <w:bookmarkStart w:name="z58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208"/>
    <w:bookmarkStart w:name="z58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09"/>
    <w:bookmarkStart w:name="z58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210"/>
    <w:bookmarkStart w:name="z59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11"/>
    <w:bookmarkStart w:name="z59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12"/>
    <w:bookmarkStart w:name="z59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о выдаче разрешения на застройку территорий залегания полезных ископаемых по форме электронного документа согласно приложению 2 к настоящему стандарту государственной услуги.</w:t>
      </w:r>
    </w:p>
    <w:bookmarkEnd w:id="213"/>
    <w:bookmarkStart w:name="z59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топографического плана территории намечаемой застройки и прилегающей к ней площади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214"/>
    <w:bookmarkStart w:name="z59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пояснительная записка.</w:t>
      </w:r>
    </w:p>
    <w:bookmarkEnd w:id="215"/>
    <w:bookmarkStart w:name="z59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16"/>
    <w:bookmarkStart w:name="z59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17"/>
    <w:bookmarkStart w:name="z59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18"/>
    <w:bookmarkStart w:name="z59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219"/>
    <w:bookmarkStart w:name="z59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0"/>
    <w:bookmarkStart w:name="z60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материалов, объектов, данных и сведений, для выдачи разрешения на застройку территорий залегания полезных ископаемых,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застройку территорий залегания полезных ископаемых, утвержденными приказом Министра по инвестициям и развитию Республики Казахстан от 23 мая 2018 года № 367 (зарегистрирован в Реестре государственной регистрации нормативных правовых актах под № 17049);</w:t>
      </w:r>
    </w:p>
    <w:bookmarkEnd w:id="221"/>
    <w:bookmarkStart w:name="z60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222"/>
    <w:bookmarkStart w:name="z60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223"/>
    <w:bookmarkStart w:name="z60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</w:t>
      </w:r>
    </w:p>
    <w:bookmarkEnd w:id="224"/>
    <w:bookmarkStart w:name="z60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по почте либо нарочно через канцелярию услугодателя, а также посредством портала. Также жалоба может быть подана в форме электронного документа, видеоконференцсвязи.</w:t>
      </w:r>
    </w:p>
    <w:bookmarkEnd w:id="225"/>
    <w:bookmarkStart w:name="z60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226"/>
    <w:bookmarkStart w:name="z60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227"/>
    <w:bookmarkStart w:name="z60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228"/>
    <w:bookmarkStart w:name="z60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229"/>
    <w:bookmarkStart w:name="z60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230"/>
    <w:bookmarkStart w:name="z61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231"/>
    <w:bookmarkStart w:name="z61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32"/>
    <w:bookmarkStart w:name="z61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33"/>
    <w:bookmarkStart w:name="z61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234"/>
    <w:bookmarkStart w:name="z61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235"/>
    <w:bookmarkStart w:name="z61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236"/>
    <w:bookmarkStart w:name="z61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237"/>
    <w:bookmarkStart w:name="z61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8"/>
    <w:bookmarkStart w:name="z61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39"/>
    <w:bookmarkStart w:name="z61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240"/>
    <w:bookmarkStart w:name="z62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41"/>
    <w:bookmarkStart w:name="z62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местного исполнительного органа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области, города республиканского значения, столицы)</w:t>
      </w:r>
    </w:p>
    <w:bookmarkEnd w:id="243"/>
    <w:bookmarkStart w:name="z62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4"/>
    <w:p>
      <w:pPr>
        <w:spacing w:after="0"/>
        <w:ind w:left="0"/>
        <w:jc w:val="both"/>
      </w:pPr>
      <w:r>
        <w:drawing>
          <wp:inline distT="0" distB="0" distL="0" distR="0">
            <wp:extent cx="10668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Разрешение на застройку территорий залегания полезных ископаемых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64"/>
        <w:gridCol w:w="10936"/>
      </w:tblGrid>
      <w:tr>
        <w:trPr>
          <w:trHeight w:val="30" w:hRule="atLeast"/>
        </w:trPr>
        <w:tc>
          <w:tcPr>
            <w:tcW w:w="1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6"/>
        </w:tc>
        <w:tc>
          <w:tcPr>
            <w:tcW w:w="10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наличии) физического лица, либо наименование юридического лица, адрес заявителя
</w:t>
            </w:r>
          </w:p>
        </w:tc>
      </w:tr>
    </w:tbl>
    <w:bookmarkStart w:name="z63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"___" ____________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рассмотрения выдачи разрешения на застройку территорий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залегания полезных ископаемых)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разрешение: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наличии), подпись)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застройку 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63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о выдаче разрешения на застройку территорий залегания полезных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ископаемых</w:t>
      </w:r>
    </w:p>
    <w:bookmarkEnd w:id="248"/>
    <w:bookmarkStart w:name="z63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наличии) физического лица либо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выдать разрешение на застройку территорий залегания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застройки: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 в географических координатах: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1295"/>
        <w:gridCol w:w="1295"/>
        <w:gridCol w:w="1295"/>
        <w:gridCol w:w="1296"/>
        <w:gridCol w:w="1296"/>
        <w:gridCol w:w="1296"/>
      </w:tblGrid>
      <w:tr>
        <w:trPr>
          <w:trHeight w:val="30" w:hRule="atLeast"/>
        </w:trPr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угловых точек</w:t>
            </w:r>
          </w:p>
          <w:bookmarkEnd w:id="2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1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52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53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5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255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заключения об отсутствии или малозначительности полезных ископаемых в недрах под участком предстоящей застройки: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Приложения: 1)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 (при наличии) подписывающего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"__"_____________ 20__ года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4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контрактов на строительство и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по инвестициям и развитию РК от 26.05.2016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6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разведку,</w:t>
      </w:r>
      <w:r>
        <w:br/>
      </w:r>
      <w:r>
        <w:rPr>
          <w:rFonts w:ascii="Times New Roman"/>
          <w:b/>
          <w:i w:val="false"/>
          <w:color w:val="000000"/>
        </w:rPr>
        <w:t>добычу общераспространенных полезных ископаемых"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18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сервитутов на</w:t>
      </w:r>
      <w:r>
        <w:br/>
      </w:r>
      <w:r>
        <w:rPr>
          <w:rFonts w:ascii="Times New Roman"/>
          <w:b/>
          <w:i w:val="false"/>
          <w:color w:val="000000"/>
        </w:rPr>
        <w:t>участки недр, предоставленных для проведения разведки и добычи</w:t>
      </w:r>
      <w:r>
        <w:br/>
      </w:r>
      <w:r>
        <w:rPr>
          <w:rFonts w:ascii="Times New Roman"/>
          <w:b/>
          <w:i w:val="false"/>
          <w:color w:val="000000"/>
        </w:rPr>
        <w:t>общераспространенных полезных ископаемых,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0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"Заключение, регистрация</w:t>
      </w:r>
      <w:r>
        <w:br/>
      </w:r>
      <w:r>
        <w:rPr>
          <w:rFonts w:ascii="Times New Roman"/>
          <w:b/>
          <w:i w:val="false"/>
          <w:color w:val="000000"/>
        </w:rPr>
        <w:t>и хранение контрактов на строительство и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подземных сооружений, не связанных с разведкой или добычей"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2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согласия на вывоз геологической информации</w:t>
      </w:r>
      <w:r>
        <w:br/>
      </w:r>
      <w:r>
        <w:rPr>
          <w:rFonts w:ascii="Times New Roman"/>
          <w:b/>
          <w:i w:val="false"/>
          <w:color w:val="000000"/>
        </w:rPr>
        <w:t>за пределы территории Республики Казахстан в пределах</w:t>
      </w:r>
      <w:r>
        <w:br/>
      </w:r>
      <w:r>
        <w:rPr>
          <w:rFonts w:ascii="Times New Roman"/>
          <w:b/>
          <w:i w:val="false"/>
          <w:color w:val="000000"/>
        </w:rPr>
        <w:t>территории Таможенного союза"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4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проектов ликвидации или</w:t>
      </w:r>
      <w:r>
        <w:br/>
      </w:r>
      <w:r>
        <w:rPr>
          <w:rFonts w:ascii="Times New Roman"/>
          <w:b/>
          <w:i w:val="false"/>
          <w:color w:val="000000"/>
        </w:rPr>
        <w:t>консервации объектов недропользования, разработанных</w:t>
      </w:r>
      <w:r>
        <w:br/>
      </w:r>
      <w:r>
        <w:rPr>
          <w:rFonts w:ascii="Times New Roman"/>
          <w:b/>
          <w:i w:val="false"/>
          <w:color w:val="000000"/>
        </w:rPr>
        <w:t>проектной организацией"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6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по экономической экспертизе проектно-сметной</w:t>
      </w:r>
      <w:r>
        <w:br/>
      </w:r>
      <w:r>
        <w:rPr>
          <w:rFonts w:ascii="Times New Roman"/>
          <w:b/>
          <w:i w:val="false"/>
          <w:color w:val="000000"/>
        </w:rPr>
        <w:t>документации на проведение работ в области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геологического изучения и мониторинга недр,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республиканского бюджета"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приказом Министра по инвестициям и развитию РК от 26.05.2016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28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контракта (договора) на государственное</w:t>
      </w:r>
      <w:r>
        <w:br/>
      </w:r>
      <w:r>
        <w:rPr>
          <w:rFonts w:ascii="Times New Roman"/>
          <w:b/>
          <w:i w:val="false"/>
          <w:color w:val="000000"/>
        </w:rPr>
        <w:t>геологическое изучение недр, за исключением финансируемых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бюджета"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31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соглашения о конфиденциальности"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501</w:t>
            </w:r>
          </w:p>
        </w:tc>
      </w:tr>
    </w:tbl>
    <w:bookmarkStart w:name="z69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информации о недрах по районам и месторождениям топливно-энергетического и минерального сырья"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9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6"/>
    <w:bookmarkStart w:name="z6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информации о недрах по районам и месторождениям топливно-энергетического и минерального сырья" (далее – государственная услуга).</w:t>
      </w:r>
    </w:p>
    <w:bookmarkEnd w:id="267"/>
    <w:bookmarkStart w:name="z6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268"/>
    <w:bookmarkStart w:name="z6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геологии и недропользования Министерства (далее – услугодатель).</w:t>
      </w:r>
    </w:p>
    <w:bookmarkEnd w:id="269"/>
    <w:bookmarkStart w:name="z6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70"/>
    <w:bookmarkStart w:name="z69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1"/>
    <w:bookmarkStart w:name="z6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подачи документов на портал – 15 (пятнадцать) рабочих дней;</w:t>
      </w:r>
    </w:p>
    <w:bookmarkEnd w:id="272"/>
    <w:bookmarkStart w:name="z7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и (или) приложения к ней – 3 (три) рабочих дня.</w:t>
      </w:r>
    </w:p>
    <w:bookmarkEnd w:id="273"/>
    <w:bookmarkStart w:name="z7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лицензии не подлежат переоформлению на других участников внешнеторговой деятельности.</w:t>
      </w:r>
    </w:p>
    <w:bookmarkEnd w:id="274"/>
    <w:bookmarkStart w:name="z7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выданные лицензии не допускается.</w:t>
      </w:r>
    </w:p>
    <w:bookmarkEnd w:id="275"/>
    <w:bookmarkStart w:name="z7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автоматизированная).</w:t>
      </w:r>
    </w:p>
    <w:bookmarkEnd w:id="276"/>
    <w:bookmarkStart w:name="z7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экспорт информации о недрах по районам и месторождениям топливно-энергетического и минерального сырья согласно приложению 1 к настоящему стандарту и (или) приложение к ней,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77"/>
    <w:bookmarkStart w:name="z7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78"/>
    <w:bookmarkStart w:name="z7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79"/>
    <w:bookmarkStart w:name="z7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280"/>
    <w:bookmarkStart w:name="z7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составляет 10 (десять) месячных расчетных показателей (далее – МРП);</w:t>
      </w:r>
    </w:p>
    <w:bookmarkEnd w:id="281"/>
    <w:bookmarkStart w:name="z7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выдачу дубликата лицензии составляет 1 (один) МРП, установленный на день уплаты.</w:t>
      </w:r>
    </w:p>
    <w:bookmarkEnd w:id="282"/>
    <w:bookmarkStart w:name="z7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283"/>
    <w:bookmarkStart w:name="z7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84"/>
    <w:bookmarkStart w:name="z7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услуги) для получения лицензии</w:t>
      </w:r>
    </w:p>
    <w:bookmarkEnd w:id="285"/>
    <w:bookmarkStart w:name="z7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выдачу лицензии на экспорт информации о недрах по районам и месторождениям топливно-энергетического и минерального сырья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End w:id="286"/>
    <w:bookmarkStart w:name="z7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287"/>
    <w:bookmarkStart w:name="z7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оплату в бюджет лицензионного сбора за право занятия отдельными видами деятельности;</w:t>
      </w:r>
    </w:p>
    <w:bookmarkEnd w:id="288"/>
    <w:bookmarkStart w:name="z7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электронных копий документов о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деятельности по лицензированию экспорта и импорта товаров и перечень документов, подтверждающих соответствие им, утвержденным приказом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за № 11074).</w:t>
      </w:r>
    </w:p>
    <w:bookmarkEnd w:id="289"/>
    <w:bookmarkStart w:name="z7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90"/>
    <w:bookmarkStart w:name="z7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91"/>
    <w:bookmarkStart w:name="z7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92"/>
    <w:bookmarkStart w:name="z7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293"/>
    <w:bookmarkStart w:name="z7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неполных или недостоверных сведений в документах, представленных услугополучателем для получения лицензии;</w:t>
      </w:r>
    </w:p>
    <w:bookmarkEnd w:id="294"/>
    <w:bookmarkStart w:name="z7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несоблюдение требований, предусмотренных пунктом 9 настоящего стандарта государственной услуги;</w:t>
      </w:r>
    </w:p>
    <w:bookmarkEnd w:id="295"/>
    <w:bookmarkStart w:name="z7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или приостановление действия одного или нескольких документов, служащих основанием для выдачи лицензии;</w:t>
      </w:r>
    </w:p>
    <w:bookmarkEnd w:id="296"/>
    <w:bookmarkStart w:name="z7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bookmarkEnd w:id="297"/>
    <w:bookmarkStart w:name="z7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исчерпание квоты, а также тарифной квоты, либо их отсутствие (в случае оформления лицензии на квотируемые товары);</w:t>
      </w:r>
    </w:p>
    <w:bookmarkEnd w:id="298"/>
    <w:bookmarkStart w:name="z7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основания, предусмотренные актом Евразийской экономической комиссии.</w:t>
      </w:r>
    </w:p>
    <w:bookmarkEnd w:id="299"/>
    <w:bookmarkStart w:name="z72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300"/>
    <w:bookmarkStart w:name="z7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осуществляется путем подачи жалобы на имя руководителя услугодателя или Министерства. Адрес и телефон руководителя услугодателя: 010000, город Нур-Султан, улица Азербайджана Мамбетова, дом 32, кабинет № 211, телефон: 8 (7172) 39-03-10.</w:t>
      </w:r>
    </w:p>
    <w:bookmarkEnd w:id="301"/>
    <w:bookmarkStart w:name="z7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по почте либо нарочно через канцелярию услугодателя или посредством портала. Также жалоба может быть подана в форме электронного документа, видеоконференцсвязи.</w:t>
      </w:r>
    </w:p>
    <w:bookmarkEnd w:id="302"/>
    <w:bookmarkStart w:name="z7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письменной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03"/>
    <w:bookmarkStart w:name="z7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304"/>
    <w:bookmarkStart w:name="z7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жалобы посредством видеоконференцсвязи осуществляется на веб-портале "электронного правительства".</w:t>
      </w:r>
    </w:p>
    <w:bookmarkEnd w:id="305"/>
    <w:bookmarkStart w:name="z7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а также по желанию отчество (при наличии), индивидуальный идентификационный номер, почтовый адрес, юридического лица – его наименование, почтовый адрес, бизнес-идентификационный номер. Жалоба должна быть подписана и внесена услугополучателем либо его представителем по доверенности.</w:t>
      </w:r>
    </w:p>
    <w:bookmarkEnd w:id="306"/>
    <w:bookmarkStart w:name="z7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End w:id="307"/>
    <w:bookmarkStart w:name="z7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канцелярии.</w:t>
      </w:r>
    </w:p>
    <w:bookmarkEnd w:id="308"/>
    <w:bookmarkStart w:name="z7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09"/>
    <w:bookmarkStart w:name="z7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10"/>
    <w:bookmarkStart w:name="z7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10 (десять) рабочих дней в случаях необходимости:</w:t>
      </w:r>
    </w:p>
    <w:bookmarkEnd w:id="311"/>
    <w:bookmarkStart w:name="z7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12"/>
    <w:bookmarkStart w:name="z7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13"/>
    <w:bookmarkStart w:name="z7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14"/>
    <w:bookmarkStart w:name="z7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15"/>
    <w:bookmarkStart w:name="z74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16"/>
    <w:bookmarkStart w:name="z7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государственную услугу в электронной форме через веб-портал при условии наличия ЭЦП.</w:t>
      </w:r>
    </w:p>
    <w:bookmarkEnd w:id="317"/>
    <w:bookmarkStart w:name="z7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18"/>
    <w:bookmarkStart w:name="z74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информации о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районам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информации о недрах по районам и месторождениям топливно-энергетического и минерального сырья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  <w:bookmarkEnd w:id="321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Лицензия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</w:t>
            </w:r>
          </w:p>
          <w:bookmarkEnd w:id="323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25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 |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 |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328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329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Единой товарной номенклатурой внешнеэкономической деятельности и его описание</w:t>
            </w:r>
          </w:p>
          <w:bookmarkEnd w:id="33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331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информации о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районам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экспорт информации о недрах по районам и месторождениям топливно-энергетического и минерального сырья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8"/>
        <w:gridCol w:w="2322"/>
        <w:gridCol w:w="1168"/>
        <w:gridCol w:w="3952"/>
      </w:tblGrid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 </w:t>
            </w:r>
          </w:p>
          <w:bookmarkEnd w:id="336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  <w:bookmarkEnd w:id="3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38"/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Заявитель |</w:t>
            </w:r>
          </w:p>
          <w:bookmarkEnd w:id="3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 |</w:t>
            </w:r>
          </w:p>
          <w:bookmarkEnd w:id="3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Единой товарной номенклатурой внешнеэкономической деятельности и его описание</w:t>
            </w:r>
          </w:p>
          <w:bookmarkEnd w:id="34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34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3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4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или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3"/>
        <w:gridCol w:w="3534"/>
        <w:gridCol w:w="1929"/>
        <w:gridCol w:w="31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 № ___от______________</w:t>
            </w:r>
          </w:p>
          <w:bookmarkEnd w:id="347"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48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49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0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1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2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3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4"/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листов __Лист №___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и печать 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339</w:t>
            </w:r>
          </w:p>
        </w:tc>
      </w:tr>
    </w:tbl>
    <w:bookmarkStart w:name="z917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старательство"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1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8"/>
    <w:bookmarkStart w:name="z9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старательство" (далее – государственная услуга).</w:t>
      </w:r>
    </w:p>
    <w:bookmarkEnd w:id="359"/>
    <w:bookmarkStart w:name="z9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</w:t>
      </w:r>
    </w:p>
    <w:bookmarkEnd w:id="360"/>
    <w:bookmarkStart w:name="z9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 (далее – услугодатель) физическим лицам (далее - Услугополучатель).</w:t>
      </w:r>
    </w:p>
    <w:bookmarkEnd w:id="361"/>
    <w:bookmarkStart w:name="z9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362"/>
    <w:bookmarkStart w:name="z92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3"/>
    <w:bookmarkStart w:name="z92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64"/>
    <w:bookmarkStart w:name="z92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– 7 (семь) рабочих дней;</w:t>
      </w:r>
    </w:p>
    <w:bookmarkEnd w:id="365"/>
    <w:bookmarkStart w:name="z92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– 7 (семь) рабочих дней;</w:t>
      </w:r>
    </w:p>
    <w:bookmarkEnd w:id="366"/>
    <w:bookmarkStart w:name="z92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в местный исполнительный орган области и подлежит учету.</w:t>
      </w:r>
    </w:p>
    <w:bookmarkEnd w:id="367"/>
    <w:bookmarkStart w:name="z92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местного исполнительного органа области в течение 2 (двух) рабочих дней со дня подачи заявления и содержат:</w:t>
      </w:r>
    </w:p>
    <w:bookmarkEnd w:id="368"/>
    <w:bookmarkStart w:name="z92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(при наличии) заявителя;</w:t>
      </w:r>
    </w:p>
    <w:bookmarkEnd w:id="369"/>
    <w:bookmarkStart w:name="z93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координаты территории участка старательства, который заявитель просит предоставить в пользование;</w:t>
      </w:r>
    </w:p>
    <w:bookmarkEnd w:id="370"/>
    <w:bookmarkStart w:name="z93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поступления заявления</w:t>
      </w:r>
    </w:p>
    <w:bookmarkEnd w:id="371"/>
    <w:bookmarkStart w:name="z93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372"/>
    <w:bookmarkStart w:name="z93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старательство согласно приложению 1 к настоящему стандарту, переоформленная лицензия,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</w:r>
    </w:p>
    <w:bookmarkEnd w:id="373"/>
    <w:bookmarkStart w:name="z93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74"/>
    <w:bookmarkStart w:name="z93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375"/>
    <w:bookmarkStart w:name="z93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bookmarkEnd w:id="376"/>
    <w:bookmarkStart w:name="z93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</w:p>
    <w:bookmarkEnd w:id="377"/>
    <w:bookmarkStart w:name="z93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услуги:</w:t>
      </w:r>
    </w:p>
    <w:bookmarkEnd w:id="378"/>
    <w:bookmarkStart w:name="z93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379"/>
    <w:bookmarkStart w:name="z94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о выдаче лицензии на старательство по установленной форме согласно приложению 2 к настоящему стандарту.</w:t>
      </w:r>
    </w:p>
    <w:bookmarkEnd w:id="380"/>
    <w:bookmarkStart w:name="z94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381"/>
    <w:bookmarkStart w:name="z94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сведения, указанные в пункте 1 приложения к настоящему стандарту;</w:t>
      </w:r>
    </w:p>
    <w:bookmarkEnd w:id="382"/>
    <w:bookmarkStart w:name="z94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предоставление обеспечения исполнения обязательства по ликвидации последствий старательства;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bookmarkStart w:name="z94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утвержденный заявителем и содержащий перечень средств механизации и оборудования, которые планируется использовать при старательстве, а также описание видов и способов работ по старательству, которые планируется проводить на участке старательства;</w:t>
      </w:r>
    </w:p>
    <w:bookmarkEnd w:id="384"/>
    <w:bookmarkStart w:name="z94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землепользователя или частного собственника земельного участка, а также пользователя участка недр, на территории которых подается заявление;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старательства.</w:t>
      </w:r>
    </w:p>
    <w:bookmarkStart w:name="z94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386"/>
    <w:bookmarkStart w:name="z94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языках;</w:t>
      </w:r>
    </w:p>
    <w:bookmarkEnd w:id="387"/>
    <w:bookmarkStart w:name="z95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подлежит переоформлению в случаях:</w:t>
      </w:r>
    </w:p>
    <w:bookmarkEnd w:id="388"/>
    <w:bookmarkStart w:name="z95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 о недропользователе:</w:t>
      </w:r>
    </w:p>
    <w:bookmarkEnd w:id="389"/>
    <w:bookmarkStart w:name="z95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фамилии, имени, отчества (при наличии)</w:t>
      </w:r>
    </w:p>
    <w:bookmarkEnd w:id="390"/>
    <w:bookmarkStart w:name="z95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лицензии;</w:t>
      </w:r>
    </w:p>
    <w:bookmarkEnd w:id="391"/>
    <w:bookmarkStart w:name="z95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границ территории участка недр.</w:t>
      </w:r>
    </w:p>
    <w:bookmarkEnd w:id="392"/>
    <w:bookmarkStart w:name="z95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производится по заявлению на переоформление лицензии на старательство услугополучателя, подаваемому по установленной форме, согласно приложению 3 к настоящему стандарту.</w:t>
      </w:r>
    </w:p>
    <w:bookmarkEnd w:id="393"/>
    <w:bookmarkStart w:name="z95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оригиналы либо нотариально засвидетельствованные копии документов, подтверждающих указанные в нем сведения.</w:t>
      </w:r>
    </w:p>
    <w:bookmarkEnd w:id="394"/>
    <w:bookmarkStart w:name="z95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</w:t>
      </w:r>
    </w:p>
    <w:bookmarkEnd w:id="395"/>
    <w:bookmarkStart w:name="z95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Грамматические или арифметические ошибки, опечатки либо иные подобные ошибки, допущенные при выдаче или переоформлении лицензии, подлежат исправлению государственным органом, выдавшим лицензию.</w:t>
      </w:r>
    </w:p>
    <w:bookmarkEnd w:id="396"/>
    <w:bookmarkStart w:name="z95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ошибок, допущенных при выдаче или переоформлении лицензии, не является переоформлением лицензии.</w:t>
      </w:r>
    </w:p>
    <w:bookmarkEnd w:id="397"/>
    <w:bookmarkStart w:name="z96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может производиться по инициативе государственного органа, выдавшего лицензию, либо по заявлению недропользователя.</w:t>
      </w:r>
    </w:p>
    <w:bookmarkEnd w:id="398"/>
    <w:bookmarkStart w:name="z96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производит исправление ошибок по заявлению недропользователя в течение 5 (пяти) рабочих дней со дня поступления такого заявления.</w:t>
      </w:r>
    </w:p>
    <w:bookmarkEnd w:id="399"/>
    <w:bookmarkStart w:name="z96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выдавший лицензию, после исправления ошибки в лицензии выдает ее недропользователю в течение 2 (двух) рабочих дней.</w:t>
      </w:r>
    </w:p>
    <w:bookmarkEnd w:id="400"/>
    <w:bookmarkStart w:name="z96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Исправленная лицензия подлежит публикации на интернет-ресурсе государственного органа, выдавшего лицензию, в день исправления.</w:t>
      </w:r>
    </w:p>
    <w:bookmarkEnd w:id="401"/>
    <w:bookmarkStart w:name="z96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возникшие в связи с исправлением ошибок в лицензии, подлежат разрешению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2"/>
    <w:bookmarkStart w:name="z96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оказании государственной услуги являются:</w:t>
      </w:r>
    </w:p>
    <w:bookmarkEnd w:id="403"/>
    <w:bookmarkStart w:name="z96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или прилагаемые к нему документы не соответствуют требованиям, предусмотренным настоящим стандартом;</w:t>
      </w:r>
    </w:p>
    <w:bookmarkEnd w:id="404"/>
    <w:bookmarkStart w:name="z96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заявлению не приложены документы, требуемые настоящим стандартом;</w:t>
      </w:r>
    </w:p>
    <w:bookmarkEnd w:id="405"/>
    <w:bookmarkStart w:name="z96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(двух) лет до подачи заявления у заявителя была отозвана лицензия на старательство;</w:t>
      </w:r>
    </w:p>
    <w:bookmarkEnd w:id="406"/>
    <w:bookmarkStart w:name="z96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запрашиваемая территория или ее часть относится к участку недр по лицензии на старательство, выданной другому лицу, или к территории, в отношении которой в соответствии с настоящим стандартом выдача лицензии на старательство запрещена;</w:t>
      </w:r>
    </w:p>
    <w:bookmarkEnd w:id="407"/>
    <w:bookmarkStart w:name="z97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одного года до подачи заявления лицензия на старательство, ранее выданная заявителю в отношении запрашиваемого участка недр (его части), была прекращена;</w:t>
      </w:r>
    </w:p>
    <w:bookmarkEnd w:id="408"/>
    <w:bookmarkStart w:name="z97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территория запрашиваемого участка старательства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- Кодекс).</w:t>
      </w:r>
    </w:p>
    <w:bookmarkEnd w:id="409"/>
    <w:bookmarkStart w:name="z97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выносится в письменной форме, должен быть мотивирован и выдан заявителю в течение сроков, предусмотренных пунктом 4 настоящего стандарта.</w:t>
      </w:r>
    </w:p>
    <w:bookmarkEnd w:id="410"/>
    <w:bookmarkStart w:name="z97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может быть обжалован заявителем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10 (десяти) рабочих дней со дня принятия решения об отказе.</w:t>
      </w:r>
    </w:p>
    <w:bookmarkEnd w:id="411"/>
    <w:bookmarkStart w:name="z97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не лишает заявителя права на повторную подачу заявления.</w:t>
      </w:r>
    </w:p>
    <w:bookmarkEnd w:id="412"/>
    <w:bookmarkStart w:name="z97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переоформлении лицензии в случае несоответствия заявления требованиям Кодекса.</w:t>
      </w:r>
    </w:p>
    <w:bookmarkEnd w:id="413"/>
    <w:bookmarkStart w:name="z97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обязан уплатить подписной бонус в размере, в порядке и сроки, которые предусмотрены налоговым законодательством Республики Казахстан.</w:t>
      </w:r>
    </w:p>
    <w:bookmarkEnd w:id="414"/>
    <w:bookmarkStart w:name="z97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Подписной бонус составляет:</w:t>
      </w:r>
    </w:p>
    <w:bookmarkEnd w:id="415"/>
    <w:bookmarkStart w:name="z97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площади предоставленной территории до 0,3 км2 – 9 (девять) месячных расчетных показателей (далее – МРП);</w:t>
      </w:r>
    </w:p>
    <w:bookmarkEnd w:id="416"/>
    <w:bookmarkStart w:name="z97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площади предоставленной территории от 0,3 до 0,5 км2 – 12 (двенадцать) МРП;</w:t>
      </w:r>
    </w:p>
    <w:bookmarkEnd w:id="417"/>
    <w:bookmarkStart w:name="z98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площади предоставленной территории от 0,5 до 0,7 км2 – 15 (пятнадцать) МРП.</w:t>
      </w:r>
    </w:p>
    <w:bookmarkEnd w:id="418"/>
    <w:bookmarkStart w:name="z98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419"/>
    <w:bookmarkStart w:name="z98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(бездействияй) услугодателя и (или) его должностных лиц по вопросам оказания государственных услуг производится в письменном виде:</w:t>
      </w:r>
    </w:p>
    <w:bookmarkEnd w:id="420"/>
    <w:bookmarkStart w:name="z98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либо лица, его замещающего, по адресу местного исполнительного органа области.</w:t>
      </w:r>
    </w:p>
    <w:bookmarkEnd w:id="421"/>
    <w:bookmarkStart w:name="z98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по адресам, указанным на официальном интернет-ресурсе услугодателя.</w:t>
      </w:r>
    </w:p>
    <w:bookmarkEnd w:id="422"/>
    <w:bookmarkStart w:name="z98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423"/>
    <w:bookmarkStart w:name="z98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bookmarkEnd w:id="424"/>
    <w:bookmarkStart w:name="z98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территориального филиала услугодателя с указанием фамилии и инициалов лица, принявшего жалобу, срока и места получения ответа на поданную жалобу.</w:t>
      </w:r>
    </w:p>
    <w:bookmarkEnd w:id="425"/>
    <w:bookmarkStart w:name="z98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426"/>
    <w:bookmarkStart w:name="z98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27"/>
    <w:bookmarkStart w:name="z99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428"/>
    <w:bookmarkStart w:name="z99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29"/>
    <w:bookmarkStart w:name="z992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30"/>
    <w:bookmarkStart w:name="z99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431"/>
    <w:bookmarkStart w:name="z99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7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Лицензия на старательство</w:t>
      </w:r>
    </w:p>
    <w:bookmarkEnd w:id="433"/>
    <w:bookmarkStart w:name="z99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_______________ дата "___"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(если оно указано в документе, удостоверяющем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физического лица) (далее – Недропользователь) и предоставляет право на пользование участком недр в целях проведения старательства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старательство срок указывается с учетом срока продления): ______________ со дня ее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 га, со следующими географическими координатами: ____________________________ (указать точки географических координат) и нижней границей на глубине трех метров от самой нижней точки земной поверхности данной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иные условия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местонахождение участка недр (месторождения):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область,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драгоценных металлов и драгоценных камней: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Недропользователь обязан оплатить подписной бонус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тенге до "__"_________20__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Недропользователь в 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использовать средства механизации в виде одной грузовой машины грузоподъемностью не более десяти тонн, бурового оборудования, а также экскаватора и (или) бульдозера с объемом ковша в совокупности не более половины кубического метра, принадлежащих ему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осуществлять бурение и иные земляные работы на глубине не более трех метров от самой нижней точки земной поверхности территории участка старательства.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старательства по россыпному золоту недропользователю допускается добывать золото не более пятидесяти килограммов в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Недропользователь 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использовать экскаваторы и бульдозеры на водных объектах и землях водного фонда, приходящихся на участок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применять химические реагенты и взрывчатые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возводить и строить капитальные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вывозить за пределы участка старательства грунт и извлеченную горную массу.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Основания отзыва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вступление в силу решения суда о запрете деятельности по недропользованию вследствие нарушения требований экологической 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неуплаты подписного бонуса в срок, предусмотренный налоговым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проведение работ по старательству без предоставления обеспечения исполнения обязательств по ликвидации последствий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нарушение условий лицензии на старательство об ограничении проведения работ по старательству, использования средств механизации,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запрете использования химических реагентов, взрывчатых веществ,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возведения капитальных сооружений,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вывоза грунта и горной массы за пределы участка старательства;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проведение работ по старательству без плана старательства, когда его наличие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Государственный орган, выдавший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подпись руководителя (уполномоченного лица)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выдачи: ______________________,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(административный центр области)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1002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выдаче лицензии на старательство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100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старательство 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0594"/>
        <w:gridCol w:w="308"/>
      </w:tblGrid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8"/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заявителя, место жительства, сведения о документах, удостоверяющих личность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9"/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территорию, определяющую участок старательства, который заявитель просит предоставить в пользование, в масштабе с географическими координатами угловых точек и указанием общей площади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 представителя,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подачи заявления представителем, прикладывается надлежаще оформленный документ, удостоверяющий полномочия)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102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переоформление лицензии на старательство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"__"_________20__года </w:t>
            </w:r>
          </w:p>
        </w:tc>
      </w:tr>
    </w:tbl>
    <w:bookmarkStart w:name="z102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Прошу произвести переоформление лицензии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1004"/>
        <w:gridCol w:w="234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4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 заявителя, гражданство, номер и дата выдачи документа, удостоверяющего личность заявителя, сведения о регистрации заявителя в качестве налогоплательщика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5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юридических лиц – наименование заявителя, сведения о государственной регистрации в качестве юридического лица 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46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(а) лицензии, дата выдачи, выдавшего лицензию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7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вида деятельности)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8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основание или причины переоформления лицензии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страниц)*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* Прилагаются оригиналы либо их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341</w:t>
            </w:r>
          </w:p>
        </w:tc>
      </w:tr>
    </w:tbl>
    <w:bookmarkStart w:name="z104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использование пространства недр"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индустрии и инфраструктурного развития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5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1"/>
    <w:bookmarkStart w:name="z105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использование пространства недр" (далее – государственная услуга).</w:t>
      </w:r>
    </w:p>
    <w:bookmarkEnd w:id="452"/>
    <w:bookmarkStart w:name="z105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</w:t>
      </w:r>
    </w:p>
    <w:bookmarkEnd w:id="453"/>
    <w:bookmarkStart w:name="z105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геологии и недропользования Министерства индустрии и инфраструктурного развития (далее – услугодатель) физическим и юридическим лицам (далее - Услугополучатель).</w:t>
      </w:r>
    </w:p>
    <w:bookmarkEnd w:id="454"/>
    <w:bookmarkStart w:name="z105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455"/>
    <w:bookmarkStart w:name="z105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56"/>
    <w:bookmarkStart w:name="z105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57"/>
    <w:bookmarkStart w:name="z105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 дня представления положительных заключений экспертиз проекта эксплуатации пространства недр и плана ликвидации при соблюдении сроков,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(далее - Кодекс) –5 (пять) рабочих дней;</w:t>
      </w:r>
    </w:p>
    <w:bookmarkEnd w:id="458"/>
    <w:bookmarkStart w:name="z105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– 7 (семь) рабочих дней.</w:t>
      </w:r>
    </w:p>
    <w:bookmarkEnd w:id="459"/>
    <w:bookmarkStart w:name="z105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 подачи заявления определяется датой и временем поступления заявления в уполномоченный орган по изучению недр и подлежит учету.</w:t>
      </w:r>
    </w:p>
    <w:bookmarkEnd w:id="460"/>
    <w:bookmarkStart w:name="z106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поданном заявлении подлежат размещению на интернет-ресурсе услугодателя в течение 2 (двух) рабочих дней со дня подачи заявления и содержат:</w:t>
      </w:r>
    </w:p>
    <w:bookmarkEnd w:id="461"/>
    <w:bookmarkStart w:name="z106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(фамилию, имя, отчество (если оно указано в документе, удостоверяющем личность) заявителя;</w:t>
      </w:r>
    </w:p>
    <w:bookmarkEnd w:id="462"/>
    <w:bookmarkStart w:name="z106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координаты территории, определяющей участок недр, который заявитель просит предоставить в пользование;</w:t>
      </w:r>
    </w:p>
    <w:bookmarkEnd w:id="463"/>
    <w:bookmarkStart w:name="z106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поступления заявления.</w:t>
      </w:r>
    </w:p>
    <w:bookmarkEnd w:id="464"/>
    <w:bookmarkStart w:name="z106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65"/>
    <w:bookmarkStart w:name="z106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лицензия на использование пространства недр согласно приложению 1 к настоящему стандарту, переоформленная лицензия,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</w:r>
    </w:p>
    <w:bookmarkEnd w:id="466"/>
    <w:bookmarkStart w:name="z106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67"/>
    <w:bookmarkStart w:name="z106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График работы услугодателя – с понедельника по пятницу с 9.00 до 18.30 часов по времени города Нур-Султан с перерывом на обед с 13.00 до 14.30 часов по времени города Нур – Султан, кроме выходных и праздничных дней, в соответствии с трудовым законодательством Республики Казахстан.</w:t>
      </w:r>
    </w:p>
    <w:bookmarkEnd w:id="468"/>
    <w:bookmarkStart w:name="z106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по времени города Нур – Султан с перерывом на обед с 13.00 до 14.30 часов по времени города Нур – Султан.</w:t>
      </w:r>
    </w:p>
    <w:bookmarkEnd w:id="469"/>
    <w:bookmarkStart w:name="z106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bookmarkEnd w:id="470"/>
    <w:bookmarkStart w:name="z107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документов, необходимых для оказания государственной услуги:</w:t>
      </w:r>
    </w:p>
    <w:bookmarkEnd w:id="471"/>
    <w:bookmarkStart w:name="z107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</w:t>
      </w:r>
    </w:p>
    <w:bookmarkEnd w:id="472"/>
    <w:bookmarkStart w:name="z107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подает заявление о выдаче лицензии на использование пространства недр по установленной форме согласно приложению 2 к настоящему стандарту.</w:t>
      </w:r>
    </w:p>
    <w:bookmarkEnd w:id="473"/>
    <w:bookmarkStart w:name="z107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474"/>
    <w:bookmarkStart w:name="z107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сведения, указанные в пункте 1 приложения к настоящему стандарту;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лица, действующего от имени заявителя при подаче заявления, если такое лицо назначено заявителем;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геологический 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приказом исполняющего обязанности Министра по инвестициям и развитию Республики Казахстан от 31 мая 2018 года № 418 "Об утверждении формы геологического отчета" (зарегистрирован в Реестре государственной регистрации нормативных правовых актов за № 17069), содержащий характеристику объекта подземного сооружения, характеристику его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</w:t>
      </w:r>
    </w:p>
    <w:bookmarkStart w:name="z107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вредных, ядовитых веществ, твердых и жидких отходов, сточных и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пожароопасности, взрывоопасности, растворимости, совместимости с другими веществами при хранении, основных загрязняющих радионуклидов, их активности, а также характеристики системы транспортировки.</w:t>
      </w:r>
    </w:p>
    <w:bookmarkEnd w:id="476"/>
    <w:bookmarkStart w:name="z107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прилагаемых к заявлению, должны быть нотариально засвидетельствованы.</w:t>
      </w:r>
    </w:p>
    <w:bookmarkEnd w:id="477"/>
    <w:bookmarkStart w:name="z107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 Если заявление подается иностранцем или иностранным юридическим лицом, прилагаемые к заявлению документы могут быть составлены на ином языке с обязательным приложением к каждому документу перевода на казахский и русский языки, верность которого засвидетельствована нотариусом;</w:t>
      </w:r>
    </w:p>
    <w:bookmarkEnd w:id="478"/>
    <w:bookmarkStart w:name="z108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 подлежит переоформлению в случаях:</w:t>
      </w:r>
    </w:p>
    <w:bookmarkEnd w:id="479"/>
    <w:bookmarkStart w:name="z108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 о недропользователе: для физических лиц – изменения фамилии, имени, отчества (если оно указано в документе, удостоверяющем личность) и (или) гражданства;</w:t>
      </w:r>
    </w:p>
    <w:bookmarkEnd w:id="480"/>
    <w:bookmarkStart w:name="z108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изменения наименования или места нахождения;</w:t>
      </w:r>
    </w:p>
    <w:bookmarkEnd w:id="481"/>
    <w:bookmarkStart w:name="z108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 права недропользования и (или) доли в праве недропользования;</w:t>
      </w:r>
    </w:p>
    <w:bookmarkEnd w:id="482"/>
    <w:bookmarkStart w:name="z108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лицензии;</w:t>
      </w:r>
    </w:p>
    <w:bookmarkEnd w:id="483"/>
    <w:bookmarkStart w:name="z108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границ территории участка недр.</w:t>
      </w:r>
    </w:p>
    <w:bookmarkEnd w:id="484"/>
    <w:bookmarkStart w:name="z108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производится по заявлению услугополучателя, подаваемому по установленной форме, согласно приложению 3 к настоящему стандарту государственной услуги.</w:t>
      </w:r>
    </w:p>
    <w:bookmarkEnd w:id="485"/>
    <w:bookmarkStart w:name="z108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оригиналы либо нотариально засвидетельствованные копии документов, подтверждающих указанные в нем сведения.</w:t>
      </w:r>
    </w:p>
    <w:bookmarkEnd w:id="486"/>
    <w:bookmarkStart w:name="z108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прилагаемые к нему документы должны быть составлены на казахском и русском языках. Если заявление подается иностранцем или иностранным юридическим лицом, прилагаемые к нему документы могут быть составлены на ином языке с обязательным приложением к каждому документу перевода на казахский и русский языки, верность которого засвидетельствована нотариусом.</w:t>
      </w:r>
    </w:p>
    <w:bookmarkEnd w:id="487"/>
    <w:bookmarkStart w:name="z108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Грамматические или арифметические ошибки, опечатки либо иные подобные ошибки, допущенные при выдаче или переоформлении лицензии, подлежат исправлению государственным органом, выдавшим лицензию.</w:t>
      </w:r>
    </w:p>
    <w:bookmarkEnd w:id="488"/>
    <w:bookmarkStart w:name="z109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ошибок, допущенных при выдаче или переоформлении лицензии, не является переоформлением лицензии.</w:t>
      </w:r>
    </w:p>
    <w:bookmarkEnd w:id="489"/>
    <w:bookmarkStart w:name="z109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может производиться по инициативе государственного органа, выдавшего лицензию, либо по заявлению недропользователя.</w:t>
      </w:r>
    </w:p>
    <w:bookmarkEnd w:id="490"/>
    <w:bookmarkStart w:name="z109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производит исправление ошибок по заявлению недропользователя в течение 5 (пяти) рабочих дней со дня поступления такого заявления.</w:t>
      </w:r>
    </w:p>
    <w:bookmarkEnd w:id="491"/>
    <w:bookmarkStart w:name="z109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выдавший лицензию, после исправления ошибки в лицензии выдает ее недропользователю в течение 2 (двух) рабочих дней.</w:t>
      </w:r>
    </w:p>
    <w:bookmarkEnd w:id="492"/>
    <w:bookmarkStart w:name="z109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Исправленная лицензия подлежит публикации на интернет-ресурсе государственного органа, выдавшего лицензию, в день исправления.</w:t>
      </w:r>
    </w:p>
    <w:bookmarkEnd w:id="493"/>
    <w:bookmarkStart w:name="z109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возникшие в связи с исправлением ошибок в лицензии, подлежат разрешению в соответствии с законодательством Республики Казахстан.</w:t>
      </w:r>
    </w:p>
    <w:bookmarkEnd w:id="494"/>
    <w:bookmarkStart w:name="z109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выдаче лицензии на использование пространства недр при наличии одного из следующих оснований:</w:t>
      </w:r>
    </w:p>
    <w:bookmarkEnd w:id="495"/>
    <w:bookmarkStart w:name="z109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или прилагаемые к нему документы не соответствуют требованиям и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252 Кодекса;</w:t>
      </w:r>
    </w:p>
    <w:bookmarkEnd w:id="496"/>
    <w:bookmarkStart w:name="z109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заявлению не приложены документы, требуемые пунктом 8 настоящего Стандарта;</w:t>
      </w:r>
    </w:p>
    <w:bookmarkEnd w:id="497"/>
    <w:bookmarkStart w:name="z109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запрашиваемый участок недр или его часть относится к участку недр, находящемуся в пользовании у другого лица по лицензии на использование пространства недр;</w:t>
      </w:r>
    </w:p>
    <w:bookmarkEnd w:id="498"/>
    <w:bookmarkStart w:name="z110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запрашиваемый участок недр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499"/>
    <w:bookmarkStart w:name="z110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запрашиваемый участок недр полностью или частично расположен на территориях,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500"/>
    <w:bookmarkStart w:name="z110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повлечет угрозу национальной безопасности;</w:t>
      </w:r>
    </w:p>
    <w:bookmarkEnd w:id="501"/>
    <w:bookmarkStart w:name="z11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заключением экспертизы геологического отчета, прилагаемого к заявлению, установлено, что по своим геологическим и (или) геотехническим характеристикам запрашиваемый участок недр не пригоден для проведения операций по использованию пространства недр в целях, указанных в заявлении;</w:t>
      </w:r>
    </w:p>
    <w:bookmarkEnd w:id="502"/>
    <w:bookmarkStart w:name="z110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пространства недр и плана ликвидации.</w:t>
      </w:r>
    </w:p>
    <w:bookmarkEnd w:id="503"/>
    <w:bookmarkStart w:name="z110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выносится в письменной форме, должен быть мотивирован и выдан заявителю в течение сроков, предусмотренных для рассмотрения и выдачи лицензии.</w:t>
      </w:r>
    </w:p>
    <w:bookmarkEnd w:id="504"/>
    <w:bookmarkStart w:name="z110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может быть обжалован заявителем в соответствии с законодательством Республики Казахстан не позднее 10 (десяти) рабочих дней со дня принятия решения об отказе.</w:t>
      </w:r>
    </w:p>
    <w:bookmarkEnd w:id="505"/>
    <w:bookmarkStart w:name="z110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не лишает заявителя права на повторную подачу заявления.</w:t>
      </w:r>
    </w:p>
    <w:bookmarkEnd w:id="506"/>
    <w:bookmarkStart w:name="z110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переоформлении лицензии в случае несоответствия заявления требованиям Кодекса.</w:t>
      </w:r>
    </w:p>
    <w:bookmarkEnd w:id="507"/>
    <w:bookmarkStart w:name="z110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Услугополучатель уплачивает подписной бонус – 400 (четыреста) месячных расчетных показателей, установленного законом о республиканском бюджете в соответствии с законодательством Республики Казахстан о недрах и недропользовании.</w:t>
      </w:r>
    </w:p>
    <w:bookmarkEnd w:id="508"/>
    <w:bookmarkStart w:name="z111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Подписной бонус является разовым фиксированным платежом недропользователя за приобретение права недропользования на контрактной территории (участке недр), а также при расширении контрактной территории (участка недр) в порядке, определенном законодательством Республики Казахстан.</w:t>
      </w:r>
    </w:p>
    <w:bookmarkEnd w:id="509"/>
    <w:bookmarkStart w:name="z1111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государственной услуги</w:t>
      </w:r>
    </w:p>
    <w:bookmarkEnd w:id="510"/>
    <w:bookmarkStart w:name="z111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(бездействияй) услугодателя и (или) его должностных лиц по вопросам оказания государственных услуг производится в письменном виде:</w:t>
      </w:r>
    </w:p>
    <w:bookmarkEnd w:id="511"/>
    <w:bookmarkStart w:name="z111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либо лица, его замещающего, по адресу местного исполнительного органа области.</w:t>
      </w:r>
    </w:p>
    <w:bookmarkEnd w:id="512"/>
    <w:bookmarkStart w:name="z111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 по адресам, указанным на официальном интернет-ресурсе услугодателя.</w:t>
      </w:r>
    </w:p>
    <w:bookmarkEnd w:id="513"/>
    <w:bookmarkStart w:name="z111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514"/>
    <w:bookmarkStart w:name="z111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подписывается услугополучателем.      </w:t>
      </w:r>
    </w:p>
    <w:bookmarkEnd w:id="515"/>
    <w:bookmarkStart w:name="z11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территориального филиала услугодателя с указанием фамилии и инициалов лица, принявшего жалобу, срока и места получения ответа на поданную жалобу.</w:t>
      </w:r>
    </w:p>
    <w:bookmarkEnd w:id="516"/>
    <w:bookmarkStart w:name="z111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517"/>
    <w:bookmarkStart w:name="z111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18"/>
    <w:bookmarkStart w:name="z112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19"/>
    <w:bookmarkStart w:name="z112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20"/>
    <w:bookmarkStart w:name="z112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21"/>
    <w:bookmarkStart w:name="z112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интернет-ресурсе услугодателя: на официальных сайтах услугодателя.</w:t>
      </w:r>
    </w:p>
    <w:bookmarkEnd w:id="522"/>
    <w:bookmarkStart w:name="z112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Министерства: www.miid.gov.kz, в подразделе "Государственные услуги и стандарты" раздела "Деятельность государственного органа". Единый контакт-центр по вопросам оказания государственных услуг: 1414.</w:t>
      </w:r>
    </w:p>
    <w:bookmarkEnd w:id="5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использование пространства недр</w:t>
      </w:r>
    </w:p>
    <w:bookmarkEnd w:id="524"/>
    <w:bookmarkStart w:name="z11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 и отчество (если оно указано в документе, удостоверяющем личность) и гражданство физического лица/наименование, место нахождение юридического лица) (в случае общего владения правом недропольования перечисляются все владельцы с полным указанием сведении) (далее – Недропользователь) и предоставляет право на пользование участком недр в целях проведения операций по использованию пространства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(размер в процентном выражении по каждому владельцу)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использование пространства недр срок указывается с учетом срока продления): ____________ со дня ее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 кв.км,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следующими географическими координатами: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точки географических координат)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3)иные условия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_________________ тенге до "__"_________20__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 (арендных платежей) в размере и порядке, установленным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Целевое назначение использования пространства недр: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(один из подвидов операций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Основания отзыва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нарушение условий лицензий, предусмотренных пунктами 3 и 4 настоящей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запрета деятельности, предусмотренного экологическим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орган, выдавший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подпись руководителя (уполномоченного лица)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наличие) (для лицензий на бумажных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</w:t>
      </w:r>
    </w:p>
    <w:bookmarkEnd w:id="5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1132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использование пространства недр</w:t>
      </w:r>
    </w:p>
    <w:bookmarkEnd w:id="5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1134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Прошу выдать лицензию на использование пространства недр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203"/>
        <w:gridCol w:w="198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9"/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(если оно указано в документе, удостоверяющем личность) заявителя, место жительства, гражданство, сведения о документах, удостоверяющих личность заявителя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30"/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наименование заявителя, место нахождения, сведения о государственной регистрации в качестве юридического лица (выписка из торгового реестра или другой легализованный документ, удостоверяющий, что заявитель является юридическим лицом по законодательству иностранного государства)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31"/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территорию, определяющую соответствующий участок недр, который заявитель просит предоставить в пользование (площадь и географические координаты участка недр)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32"/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срок пользования запрашиваемым участком недр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33"/>
        </w:tc>
        <w:tc>
          <w:tcPr>
            <w:tcW w:w="1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 на цель использования пространства недр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27 декабря 2017 года "О недрах и недропользовании"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1162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лицензии на использование пространства недр</w:t>
      </w:r>
    </w:p>
    <w:bookmarkEnd w:id="5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"__"_________20__года</w:t>
            </w:r>
          </w:p>
        </w:tc>
      </w:tr>
    </w:tbl>
    <w:bookmarkStart w:name="z1164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Прошу произвести переоформление лицензии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1004"/>
        <w:gridCol w:w="234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8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 заявителя, гражданство, номер и дата выдачи документа, удостоверяющего личность заявителя, сведения о регистрации заявителя в качестве налогоплательщика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39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юридических лиц – наименование заявителя, сведения о государственной регистрации в качестве юридического лица 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40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(а) лицензии, дата выдачи, выдавшего лицензию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41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вида деятельности)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42"/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основание или причины переоформления лицензии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страниц)*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Прилагаются оригиналы либо их нотариально засвидетельствованные копии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(Подпись заявителя или его уполномоченного представителя, в случае подачи заявления представителем, прикладывается надлежаще оформленный документ, удостоверяющий полномочия)</w:t>
      </w:r>
    </w:p>
    <w:bookmarkEnd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