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9fd45" w14:textId="ce9fd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особо охраняемых природных территорий республиканского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28 мая 2015 года № 18-1/483. Зарегистрирован в Министерстве юстиции Республики Казахстан 26 июня 2015 года № 11456. Утратил силу приказом Заместителя Премьер-Министра Республики Казахстан-Министра сельского хозяйства Республики Казахстан от 28 августа 2017 года № 361 (вводится в действие по истечении тридцати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Премьер-Министра РК-Министра сельского хозяйства РК от 28.08.2017 </w:t>
      </w:r>
      <w:r>
        <w:rPr>
          <w:rFonts w:ascii="Times New Roman"/>
          <w:b w:val="false"/>
          <w:i w:val="false"/>
          <w:color w:val="ff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7 июля 2006 года "Об особо охраняемых природных территориях",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охраняемых природных территорий республиканского значения.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периодические печатные издания и в информационно-правовую систему "Әділет";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сельского хозяйства Республики Казахстан.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3..Контроль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4..Настоящий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Омаров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18-1/483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особо охраняемых </w:t>
      </w:r>
      <w:r>
        <w:rPr>
          <w:rFonts w:ascii="Times New Roman"/>
          <w:b/>
          <w:i w:val="false"/>
          <w:color w:val="000000"/>
        </w:rPr>
        <w:t>природных территорий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значения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2309"/>
        <w:gridCol w:w="2956"/>
        <w:gridCol w:w="3976"/>
        <w:gridCol w:w="1850"/>
      </w:tblGrid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особо охраняемых природных территорий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гектар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чьем ведении находится 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Коргалжынский государственный природный заповедник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543171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Коргалжынский район Акмолинской области, Нуринский район Карагандинской области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национальный природный парк "Кокшетау"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182076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Зерендинский район Акмолинской области, Айыртауский район Северо-Казахстанской области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национальный природный парк "Бурабай"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129532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Восточный государственный природный заказник (зоологический)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Енбекшильдерский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Буландинский государственный природный заказник (зоологический)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47076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Енбекшильдерский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Атбасарский государственный природный заказник (зоологический)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75100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Атбасарский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памятник природы "Острая сопка "Шлем"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Енбекшильдерский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памятник природы "Зеленый мыс"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Зерендинский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памятник природы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"Пруд с реликтовыми насаждениями"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Енбекшильдерский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памятник природы "Смольная сопка"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Зерендинский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"Сопка "Стрекач"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1,3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Зерендинский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"Малиновый мыс"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Зерендинский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"Галочья сопка"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Енбекшильдерский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памятник природы "Сопка "Пожарная"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Зерендинский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Тургайский государственный природный заказник (зоологический)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296000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Иргизский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Иргиз-Тургайский государственный природный резерват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763549,0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Иргизский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Алматинский государственный природный заповедник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71700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Талгарский и Енбекшиказахский районы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Алакольский государственный природный заповедник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65672,01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Алакольский район Алматинской области, Урджарский район Восточно- Казахстанской области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Иле-Алатауский государственный национальный природный парк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186450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и Енбекшиказахский районы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Чарынский государственный национальный природный парк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127050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Енбекшиказахский, Райымбекский и Уйгурский районы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национальный природный парк "Алтын-Эмель"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161153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Кербулакский и Панфиловский районы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национальный природный парк "Көлсай көлдері"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161045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Райымбекский и Талгарский районы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Жонгар-Алатауский государственный национальный природный парк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356022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Аксуский, Саркандский и Алакольский районы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Лепсинский государственный природный заказник (зоологический)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258000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Алакольский и Саркандский районы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Токтинский государственный природный заказник (зоологический)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187000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Алакольский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Куканский государственный природный заказник (зоологический)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49100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Саркандский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Верхнекоксуйский государственный природный заказник (зоологический)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240000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Кербулакский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Прибалхашский государственный природный заказник (комплексный)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503000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Балхашский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Каройский государственный природный заказник (комплексный)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509000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Балхашский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Алматинский государственный природный заказник (комплексный)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542400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Райымбекский, Талгарский и Енбекшиказахский районы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памятник природы "Чарынская ясеневая лесная дача"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5014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Уйгурский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"Чинтургенские ельники"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Енбекшиказахский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памятник природы "Поющие барханы"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Кербулакский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Илийский ботанический сад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Балхашский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и науки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Иссыкский государственный дендрологический парк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365,43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 район, поселок Актогай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 науки Министерства образования и науки Республики 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Иле-Алатауский государственный национальный природный парк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Медеуский, Бостандыкский районы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памятник природы "Роща Баума"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Алматы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ботанический сад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Алматы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образования и науки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Новинский государственный природный заказник (зоологический)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45000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Курмангазинский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заповедная зона в северной части Каспийского моря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662630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Акватория северной части Каспийского моря с дельтами рек Урал и Кигач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природный резерват "Акжайык"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111500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Атырау и Махамбетский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Западно-Алтайский государственный природный заповедник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86122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Лениногорский и Зыряновский районы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Маркакольский государственный природный заповедник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102971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Курчумский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Катон-Карагайский государственный национальный природный парк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643477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Катон-Карагайский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лесной природный резерват "Семей орманы"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661362,8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Бескарагайский, Бородулихинский, Жарминский, Урджарский, Абайский, Аягузский, Кокпектинский районы и земли города Семипалатинска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Кулуджунский государственный природный заказник (зоологический)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46000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Кокпектинский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Тарбагатайский государственный природный заказник (зоологический)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240000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Зайсанский и Тарбагатайский районы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природный заказник "Каратальские пески" (ботанический)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Зайсанский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Нижне- Тургусунский государственный природный заказник (ботанический)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Зыряновский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природный заказник "Оңтүстік Алтай" (комплексный)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197176,1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"Синегорская пихтовая роща"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Уланский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Алтайский ботанический сад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Риддер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образования и науки Республики 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Жусандалинская государственная заповедная зона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2757500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Балхашский, Илийский, Жамбылский районы Алматинской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области; Кордайский, Шуйский и Мойынкумский районы Жамбылской области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Андасайский государственный природный заказник (зоологический)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1000000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Мойынкумский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"Урочище Бериккара" государственный природный заказник (комплексный)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17500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Жуалынский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"Урочище Каракунуз" государственный природный заказник (ботанический)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3070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Кордайский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Бударинский государственный природный заказник (зоологический)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80000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Акжаикский и Зеленовский районы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Жалтыркульский государственный природный заказник (зоологический)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19000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Джангалинский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Кирсановский государственный природный заказник (комплексный)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61000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Бурлинский, Приуральный и Теректинский районы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государственный национальный природный парк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112120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национальный природный парк "Буйратау"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88968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 Карагандинской области, Ерейментауский район Акмолинской области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Бельагашский государственный природный заказник (зоологический)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Бухар-Жырауский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Кувский государственный природный заказник (зоологический)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33500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Бектауатинский государственный природный заказник (зоологический)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Нуринский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Караагашский государственный природный заказник (зоологический)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6800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Жанааркинский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Кызыларайский государственный природный заказник (зоологический)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18200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Актогайский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Улытауский государственный природный заказник (зоологический)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19300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Улытауский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природный заказник "Белдеутас" (зоологический)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44660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Туранговый государственный природный заказник (ботанический)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Актогайский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Когашикский государственный природный заказник (ботанический)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Жанааркинский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Жезказганский ботанический сад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Жезказган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образования и науки Республики 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Наурзумский государственный природный заповедник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191381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Наурзумский и Аулиекольский районы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природный резерват "Алтын Дала"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489766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и Жангельдинский районы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Михайловский государственный природный заказник (зоологический)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76800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Карабалыкский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Тоунсорский государственный природный заказник (зоологический)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31650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Камыстинский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Жарсор-Уркашский государственный природный заказник (зоологический)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29344,1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Камыстинский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Барсакельмесский государственный природный заповедник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160826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Каргалинский государственный природный заказник (зоологический)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11172,24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Шиелийский и Жанакорганский районы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Торангылсайский государственный природный заказник (зоологический)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17900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Теренозекский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Устюртский государственный природный заповедник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223342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Каракиянский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Актау-Бузачинский государственный природный заказник (зоологический)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170000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Тупкараганский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Каракия-Каракольский государственный природный заказник (зоологический)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137500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Каракиянский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Кендерли-Каясанская государственная заповедная зона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1230290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Каракиянский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Мангышлакский экспериментальный ботанический сад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Актау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образования и науки Республики 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Баянаульский государственный национальный природный парк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68452,8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Баянаульский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лесной природный резерват "Ертіс орманы"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277961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Лебяжинский и Щербактинский районы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природный заказник "Кызылтау" (зоологический)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60000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Баянаульский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природный заказник "Пойма реки Иртыш" (комплексный)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377055,23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Актогайский, Железинский, Иртышский, Качирский, Лебяжинский, Майский, Павлодарский районы, города Аксу и Павлодар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памятник природы "Гусиный перелет"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Мамлютский государственный природный заказник (зоологический)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52400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Мамлютский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Смирновский государственный природный заказник (зоологический)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240000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Аккаинский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Согровский государственный природный заказник (зоологический)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134100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Магжан Жумабаева и Кызылжарский районы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Орлиногорский государственный природный заказник (ботанический)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3450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Айыртауский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памятник природы "Жанажол"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памятник природы "Серебряный бор"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Кызылжарский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памятник природы "Сосновый бор"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Аккаинский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памятник природы "Сопка "Орлиная гора" и родниковый ключ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Айыртауский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памятник природы "Остров озера Имантау"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34,4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Айыртауский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памятник природы "Сопка "Обозрение"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3,8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Айыртауский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памятник природы "Скальные отложения "Котелок"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3,9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Айыртауский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памятник природы "Реликтовый массив"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Айыртауский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"Острая сопка"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Айыртауский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памятник природы "Сопка "Два брата"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10,5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Айыртауский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"Водопад с пещерой"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Айыртауский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 "Расколотая сопка"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Айыртауский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Аксу-Жабаглинский государственный природный заповедник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131934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Тюлькубасский, Толебийский и Байдибекский районы Южно- Казахстанской области, Жуалинский район Жамбылской области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Каратауский государственный природный заповедник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34300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Туркестанский район и город Туркестан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Сайрам-Угамский государственный национальный природный парк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149037,1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Казыгуртский, Толебийский и Тюлькубасский районы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Акдалинский государственный природный заказник (ботанический)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Жамбылский государственный природный заказник (ботанический)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8600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Байдибекский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Задарьинский государственный природный заказник (ботанический)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8400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Боралдайский государственный природный заказник (ботанический)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52500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Тюлькубасский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Тимурский государственный природный заказник (ботанический)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Отрарский район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Арысская и Карактауская государственная заповедная зона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404000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Арысский, Отрарский, Шардаринский районы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Южно-Казахстанская государственная заповедная зона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6258000 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Сарысуский и Шуйский районы Жамбылской области, Жанакорганский район Кызылординской области, Арысский, Сузакский, Сарыагашский, Ордабасынский районы Южно- Казахстанской области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