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31ea" w14:textId="41b3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23 ноября 2009 года № 762 "Об утверждении Правил разработки и согласования лекарственных формуляров организаций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мая 2015 года № 402. Зарегистрирован в Министерстве юстиции Республики Казахстан 26 июня 2015 года № 11463. Утратил силу приказом и.о. Министра здравоохранения Республики Казахстан от 22 мая 2019 года № ҚР ДСМ-84.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22.05.2019 </w:t>
      </w:r>
      <w:r>
        <w:rPr>
          <w:rFonts w:ascii="Times New Roman"/>
          <w:b w:val="false"/>
          <w:i w:val="false"/>
          <w:color w:val="ff0000"/>
          <w:sz w:val="28"/>
        </w:rPr>
        <w:t>№ ҚР ДСМ-84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ноября 2009 года № 762 "Об утверждении Правил разработки и согласования лекарственных формуляров организаций здравоохранения" (зарегистрированный в Реестре государственной регистрации нормативных правовых актов Республики Казахстан № 5900, опубликованный в Собрании актов центральных исполнительных и иных центральных государственных органов Республики Казахстан № 2, 2010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согласования лекарственных формуляров организаций здравоохранения,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законодательстве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2009 года № 762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 и согласования лекарственных формуляров организаций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и согласования лекарственных формуляров организаций здравоохранения (далее – Правила) разработаны с целью определения единого порядка разработки, утверждения лекарственных формуляров организаций здравоохранения и их согласования.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Лекарственный формуляр организации здравоохранения является основой для планирования бюджета организации здравоохранения на лекарственные средства и подлежит периодическому пересмотру и обновлению не реже одного раза в полгода.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понятия, используемые в настоящих Правилах: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лекарственный формуляр – перечень лекарственных средств, наличие которых обязательно в достаточных количествах, сформированный для оказания гарантированного объема бесплатной медицинской помощи с учетом профиля организации здравоохранения, утвержденный руководителем организации здравоохранения в порядке, определяемом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......2) Казахстанский национальный лекарственный формуляр – перечень лекарственных средств с доказанной клинической эффективностью и безопасностью, сформированный для оказания гарантированного объема бесплатной медицинской помощи с указанием предельных цен и являющийся обязательной основой для разработки и утверждения лекарственных формуляров в организациях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......3) формулярная комиссия - консультативно-совещательный орган, основной целью которого является внедрение и поддержание формулярной системы и рационального использования лекарственных средств в соответствующей медицинской организации (регионе), на основе принятых уполномоченным органом норм и стандартов.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разработки и согласования лекарственных формуляров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организациях здравоохранения, в том числе оказывающих медицинскую помощь и находящихся в ведении уполномоченного органа, и при Управлениях здравоохранения областей, городов Астана и Алматы формируются Формулярные комиссии, состоящие из не менее семи специалистов, имеющих соответствующие знания в сфере здравоохранения, а также квалификацию в клинической фармакологии и доказательной медицине с правом голоса, которые работают в соответствии планом работы, утвержденным председателем Формулярной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5.Члены Формулярной комиссии заполняют декларацию о раскрытии потенциального конфликта интересов члена (приглашенного эксперта) Формулярной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определяемым приказом и.о. Министра здравоохранения Республики Казахстан от 12 декабря 2013 года № 723 "Об утверждении Положения о Формулярной комиссии Министерства здравоохранения Республики Казахстан" (далее-Положения) (зарегистрирован в Реестре государственной регистрации нормативных правовых актов за № 9090).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наличии у члена Формулярной комиссии потенциального конфликта интересов в отношении определенной компании он отстраняется от процесса рассмотрения, обсуждения и участия в голосовании при рассмотрении вопросов относительно данной компании.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Лекарственный формуляр и сводный лекарственный формуляр разрабатываются Формулярными комиссиями с учетом следующих критериев отбора лекарственных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Казахстанском национальном лекарственном формуляре, до его разработки в Республиканском лекарственном формуляре;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обоснованной потребности в использовании предлагаемого лекарственного средства с учетом данных по заболеваемости, а также регистра больных из существующих автоматизированных информационных ресурсов в области здравоохранения, используемых на территории Республики Казахстан (до разработки Казахстанского национального лекарственного формуляра);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доказанной клинической эффективности и безопасности на предлагаемое лекарственное средство (до разработки Казахстанского национального лекарственного формуляра);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выбор лекарственного средства при наличии преимуществ по сравнению с имеющимся аналогом в лекарственном формуляре. Замена препаратов для лечения пациентов с хроническими формами заболеваний осуществляется по медицинским показаниям (до разработки Казахстанского национального лекарственного формуляра).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Лекарственный формуляр утверждается первым руководителем медицинской организации по согласованию с Управлением здравоохранения областей, городов Астана и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Сводный лекарственный формуляр региона разрабатывается Формулярной комиссией Управления здравоохранения областей, городов Астана и Алматы для оказания гарантированного объема бесплатной медицинской помощи соответствующего региона на основе лекарственных формуляров медицинских организаций здравоохранения региона.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Лекарственный формуляр организаций здравоохранения, находящихся в ведении уполномоченного органа и оказывающих медицинскую помощь, утверждается первым руководителем организации по согласованию с уполномоченным органом. Лекарственный формуляр представляется в уполномоченный орган на согласование в двух экземплярах на бумажном и электронном носителях не позднее 25 декабря года, предшествующего следующему финансовому году.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Включение, исключение, замена лекарственного препарата в лекарственные формуляры и сводные лекарственные формуляры (до разработки Казахстанского национального лекарственного формуляра) осуществляется согласно предложенному обоснованию включения (исключения), внесения изменений или дополнений в лекарственный формуляр или сводный формуляр лекарственный формуляр региона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