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89ff9" w14:textId="9389f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выписывания, учета и хранения рецептов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22 мая 2015 года № 373. Зарегистрирован в Министерстве юстиции Республики Казахстан 26 июня 2015 года № 11465. Утратил силу приказом Министра здравоохранения Республики Казахстан от 2 октября 2020 года № ҚР ДСМ-112/2020.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02.10.2020 </w:t>
      </w:r>
      <w:r>
        <w:rPr>
          <w:rFonts w:ascii="Times New Roman"/>
          <w:b w:val="false"/>
          <w:i w:val="false"/>
          <w:color w:val="ff0000"/>
          <w:sz w:val="28"/>
        </w:rPr>
        <w:t>№ ҚР ДСМ-112/2020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частью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Кодекса Республики Казахстан от 18 сентября 2009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выписывания, учета и хранения рецептов.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контроля медицинской и фармацевтической деятельности Министерства здравоохранения и социального развития Республики Казахстан в установленном законодательством порядке обеспечить: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нормативных правовых актов Республики Казахстан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и социального развития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10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 и 3) настоящего приказа.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и социального развития Республики Казахстан Цой А.В.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Дуйсенова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мая 2015 года № 373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выписывания, учета и хранения рецептов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выписывания, учета и хранения рецептов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Кодекса Республики Казахстан от 18 сентября 2009 года "О здоровье народа и системе здравоохранения" и определяет порядок выписывания, учета и хранения рецептов.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Рецепты выписываются в бумажном и (или) электронном виде медицинскими работниками организаций здравоохранения, оказывающих амбулаторную, профилактическую, диагностическую, лечебную, реабилитационную или паллиативную помощь, в пределах своей компетенции при наличии соответствующих медицинских показаний на бланках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актах Республики Казахстан под № 6697).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приказа Министра здравоохранения РК от 30.09.2019 </w:t>
      </w:r>
      <w:r>
        <w:rPr>
          <w:rFonts w:ascii="Times New Roman"/>
          <w:b w:val="false"/>
          <w:i w:val="false"/>
          <w:color w:val="000000"/>
          <w:sz w:val="28"/>
        </w:rPr>
        <w:t>№ ҚР ДСМ-131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Рецепты в бумажной форме заверяются подписью медицинского работника, выписавшего рецепт.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Рецепты в электронной форме подтверждаются электронной цифровой подписью медицинского работника, выписавшего рецепт.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приказа Министра здравоохранения РК от 30.09.2019 </w:t>
      </w:r>
      <w:r>
        <w:rPr>
          <w:rFonts w:ascii="Times New Roman"/>
          <w:b w:val="false"/>
          <w:i w:val="false"/>
          <w:color w:val="000000"/>
          <w:sz w:val="28"/>
        </w:rPr>
        <w:t>№ ҚР ДСМ-131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Рецепты на получение лекарственных средств и медицинских изделий в рамках гарантированного объема бесплатной медицинской помощи (далее – ГОБМП) на амбулаторном уровне, выписываются, учитываются и мониторятся в автоматизированной системе в электронном виде.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возможности выписки рецепта в электронном формате, выписка рецептов осуществляется в бумажной форме.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Рецепты на получение лекарственных средств бесплатно или на льготных условиях дополнительно подписываются уполномоченным лицом, определенным приказом медицинской организации и заверяются печатью организации здравоохранения "Для рецептов" или электронно-цифровой подписью уполномоченного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Образцы подписей уполномоченных лиц, имеющих право подписывать рецепты, направляются медицинскими организациями в объекты фармацевтической деятельности, имеющие соответствующие договора с местными органами государственного управления здравоохранением.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Заведующий фельдшерско-акушерским пунктом заверяет рецепт на получение лекарственных средств бесплатно или на льготной основе своей подписью и печатью фельдшерско-акушерского пункта или электронно-цифровой подписью.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приказами Министра здравоохранения РК от 15.04.2019 </w:t>
      </w:r>
      <w:r>
        <w:rPr>
          <w:rFonts w:ascii="Times New Roman"/>
          <w:b w:val="false"/>
          <w:i w:val="false"/>
          <w:color w:val="000000"/>
          <w:sz w:val="28"/>
        </w:rPr>
        <w:t>№ ҚР ДСМ-36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30.09.2019 </w:t>
      </w:r>
      <w:r>
        <w:rPr>
          <w:rFonts w:ascii="Times New Roman"/>
          <w:b w:val="false"/>
          <w:i w:val="false"/>
          <w:color w:val="000000"/>
          <w:sz w:val="28"/>
        </w:rPr>
        <w:t>№ ҚР ДСМ-131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сельских населенных пунктах, в случае отсутствия врачей, рецепты выписываются средними медицинскими работниками, ведущими амбулаторный прием больных.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Рецепты на лекарственные средства, не зарегистрированные и не разрешенные к применению в Республике Казахстан, не выписываются.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Рецепты выписываются с учетом возраста больного и характера действия входящих в состав лекарственного средства ингредиентов.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Содержание и номер рецепта на бесплатное или льготное получение лекарственных средств отражаются в амбулаторной карте больного.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Рецепты выписываются на казахском или русском или латинском языках под международным непатентованным наименованием лекарственных средств, в случае индивидуальной непереносимости пациента, многокомпонентного состава лекарственного препарата выписываются под торговым наименованием. Рецепты выписываются разборчиво с обязательным заполнением всех предусмотренных в бланке граф, способ применения прописывается в соответствующей графе с указанием дозы, частоты и длительности приема. Не допускается ограничиваться общими указаниями ("Известно", "Внутреннее", "Наружное"). Исправления в рецепте не допускаются.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Твердые сыпучие вещества выписываются в граммах (0,001; 0,02; 0,3; 1,0), жидкие – в миллилитрах, граммах и каплях.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приказа Министра здравоохранения РК от 30.09.2019 </w:t>
      </w:r>
      <w:r>
        <w:rPr>
          <w:rFonts w:ascii="Times New Roman"/>
          <w:b w:val="false"/>
          <w:i w:val="false"/>
          <w:color w:val="000000"/>
          <w:sz w:val="28"/>
        </w:rPr>
        <w:t>№ ҚР ДСМ-131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рецепте применяются основные рецептурные сокращения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приказа Министра здравоохранения РК от 30.09.2019 </w:t>
      </w:r>
      <w:r>
        <w:rPr>
          <w:rFonts w:ascii="Times New Roman"/>
          <w:b w:val="false"/>
          <w:i w:val="false"/>
          <w:color w:val="000000"/>
          <w:sz w:val="28"/>
        </w:rPr>
        <w:t>№ ҚР ДСМ-131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 одном рецептурном бланке на получение лекарственных средств бесплатно или на льготной основе, лекарственных средств, содержащих производные 8-оксихинолина, гормональные стероиды, клонидин, анаболические стероиды, кодеин, тропикамид, циклопентолат, трамадол, буторфанол указывается одно наименование лекарственного средства, а на остальные лекарственные средства - не более двух наименований.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11-1. В случаях отсутствия одного из препаратов, указанных в рецепте, при отпуске неполной упаковки или неполного количества препарата копия рецепта оставляется в аптеке или заносится фармацевтическим работником в Журнал учета лекарственных средств по выписанным рецептам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Фармацевт на обратной стороне рецепта указывает количество отпущенного препарата.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11-1 в соответствии с приказом Министра здравоохранения РК от 30.09.2019 </w:t>
      </w:r>
      <w:r>
        <w:rPr>
          <w:rFonts w:ascii="Times New Roman"/>
          <w:b w:val="false"/>
          <w:i w:val="false"/>
          <w:color w:val="000000"/>
          <w:sz w:val="28"/>
        </w:rPr>
        <w:t>№ ҚР ДСМ-131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При выписывании лекарственного средства в дозе, превышающей высшую разовую, врач в рецепте обозначает дозу лекарственного средства прописью и восклицательным знаком. При несоблюдении врачом данного требования фармацевтический работник отпускает прописанное лекарственное средство в половине установленной высшей разовой дозы. 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Рецепты не выписываются на лекарственные средства, применяемые исключительно в организациях здравоохранения, оказывающих стационарную помощь. 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Рецепты на получение лекарственных средств, в том числе отпускаемых бесплатно и на льготных условиях, действительны в течении 3 месяцев.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в редакции приказа Министра здравоохранения РК от 15.04.2019 </w:t>
      </w:r>
      <w:r>
        <w:rPr>
          <w:rFonts w:ascii="Times New Roman"/>
          <w:b w:val="false"/>
          <w:i w:val="false"/>
          <w:color w:val="000000"/>
          <w:sz w:val="28"/>
        </w:rPr>
        <w:t>№ ҚР ДСМ-36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Количество выписанного лекарственного препарата больным указывается из расчета курса лечения, а нуждающимся в постоянном (длительном) лечении из расчета применяемой схемы лечения на каждый день с указанием дозировки, периодичности приема и срока лечения.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в редакции приказа Министра здравоохранения РК от 30.09.2019 </w:t>
      </w:r>
      <w:r>
        <w:rPr>
          <w:rFonts w:ascii="Times New Roman"/>
          <w:b w:val="false"/>
          <w:i w:val="false"/>
          <w:color w:val="000000"/>
          <w:sz w:val="28"/>
        </w:rPr>
        <w:t>№ ҚР ДСМ-131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Рецепты на получение лекарственных средств,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действительны в течение 10 календарных дней со дня их выписывания. </w:t>
      </w:r>
    </w:p>
    <w:bookmarkEnd w:id="22"/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Сроки хранения бумажных рецептов составляют 1 год, в том числе на лекарственные средства, отпускаемые в рамках ГОБМП.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в редакции приказа Министра здравоохранения РК от 30.09.2019 </w:t>
      </w:r>
      <w:r>
        <w:rPr>
          <w:rFonts w:ascii="Times New Roman"/>
          <w:b w:val="false"/>
          <w:i w:val="false"/>
          <w:color w:val="000000"/>
          <w:sz w:val="28"/>
        </w:rPr>
        <w:t>№ ҚР ДСМ-131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Рецепты на лекарственные средства, выписанные в организациях здравоохранения Республики Казахстан, действительны на территории всей республики, за исключением рецептов на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бесплатный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льготный отпуск лекарственных средств действительны в пределах административно-территориальной единицы республики (район, город, область).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выписывания,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и хранения рецептов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Текст в правом верхнем углу приложения 1 в редакции приказа Министра здравоохранения РК от 30.09.2019 </w:t>
      </w:r>
      <w:r>
        <w:rPr>
          <w:rFonts w:ascii="Times New Roman"/>
          <w:b w:val="false"/>
          <w:i w:val="false"/>
          <w:color w:val="ff0000"/>
          <w:sz w:val="28"/>
        </w:rPr>
        <w:t>№ ҚР ДСМ-131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Основные рецептурные сокращения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25"/>
        <w:gridCol w:w="6958"/>
        <w:gridCol w:w="1517"/>
      </w:tblGrid>
      <w:tr>
        <w:trPr>
          <w:trHeight w:val="30" w:hRule="atLeast"/>
        </w:trPr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Сокращение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написание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</w:t>
            </w:r>
          </w:p>
        </w:tc>
      </w:tr>
      <w:tr>
        <w:trPr>
          <w:trHeight w:val="30" w:hRule="atLeast"/>
        </w:trPr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aa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ana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по, поровну</w:t>
            </w:r>
          </w:p>
        </w:tc>
      </w:tr>
      <w:tr>
        <w:trPr>
          <w:trHeight w:val="30" w:hRule="atLeast"/>
        </w:trPr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ac. acid.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acidum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</w:tc>
      </w:tr>
      <w:tr>
        <w:trPr>
          <w:trHeight w:val="30" w:hRule="atLeast"/>
        </w:trPr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amp.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ampulla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</w:tr>
      <w:tr>
        <w:trPr>
          <w:trHeight w:val="30" w:hRule="atLeast"/>
        </w:trPr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aq.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аqua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</w:t>
            </w:r>
          </w:p>
        </w:tc>
      </w:tr>
      <w:tr>
        <w:trPr>
          <w:trHeight w:val="30" w:hRule="atLeast"/>
        </w:trPr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aq. purif.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aqua purificata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очищенная</w:t>
            </w:r>
          </w:p>
        </w:tc>
      </w:tr>
      <w:tr>
        <w:trPr>
          <w:trHeight w:val="30" w:hRule="atLeast"/>
        </w:trPr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but.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вutyrum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(твердое)</w:t>
            </w:r>
          </w:p>
        </w:tc>
      </w:tr>
      <w:tr>
        <w:trPr>
          <w:trHeight w:val="30" w:hRule="atLeast"/>
        </w:trPr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comp., cps.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сompositus (a, um)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Сложный</w:t>
            </w:r>
          </w:p>
        </w:tc>
      </w:tr>
      <w:tr>
        <w:trPr>
          <w:trHeight w:val="30" w:hRule="atLeast"/>
        </w:trPr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D.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Da, Detur, Dentur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Выдай. Пусть будет выдано. Пусть будут выданы </w:t>
            </w:r>
          </w:p>
        </w:tc>
      </w:tr>
      <w:tr>
        <w:trPr>
          <w:trHeight w:val="30" w:hRule="atLeast"/>
        </w:trPr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D.S.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Da, Signa; Detur, Signetur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Выдай, oбозначь.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Пусть будет выдано, обозначено.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Выдать, обозначить</w:t>
            </w:r>
          </w:p>
        </w:tc>
      </w:tr>
      <w:tr>
        <w:trPr>
          <w:trHeight w:val="30" w:hRule="atLeast"/>
        </w:trPr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D.t.d.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 (Dentur) tales doses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Выдай (Пусть будут выданы) такие дозы</w:t>
            </w:r>
          </w:p>
        </w:tc>
      </w:tr>
      <w:tr>
        <w:trPr>
          <w:trHeight w:val="30" w:hRule="atLeast"/>
        </w:trPr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Dec.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Decoctum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Отвар</w:t>
            </w:r>
          </w:p>
        </w:tc>
      </w:tr>
      <w:tr>
        <w:trPr>
          <w:trHeight w:val="30" w:hRule="atLeast"/>
        </w:trPr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dil.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dilutus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Разведенный</w:t>
            </w:r>
          </w:p>
        </w:tc>
      </w:tr>
      <w:tr>
        <w:trPr>
          <w:trHeight w:val="30" w:hRule="atLeast"/>
        </w:trPr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div. in p.aeq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divide in partes aequales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раздели на равные части</w:t>
            </w:r>
          </w:p>
        </w:tc>
      </w:tr>
      <w:tr>
        <w:trPr>
          <w:trHeight w:val="30" w:hRule="atLeast"/>
        </w:trPr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emuls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emulsum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</w:t>
            </w:r>
          </w:p>
        </w:tc>
      </w:tr>
      <w:tr>
        <w:trPr>
          <w:trHeight w:val="30" w:hRule="atLeast"/>
        </w:trPr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extr.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extractum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экстракт, вытяжка</w:t>
            </w:r>
          </w:p>
        </w:tc>
      </w:tr>
      <w:tr>
        <w:trPr>
          <w:trHeight w:val="30" w:hRule="atLeast"/>
        </w:trPr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f.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fiat (fiant)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пусть образуется (образуются)</w:t>
            </w:r>
          </w:p>
        </w:tc>
      </w:tr>
      <w:tr>
        <w:trPr>
          <w:trHeight w:val="30" w:hRule="atLeast"/>
        </w:trPr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gtt.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gutta, guttae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капля, капли</w:t>
            </w:r>
          </w:p>
        </w:tc>
      </w:tr>
      <w:tr>
        <w:trPr>
          <w:trHeight w:val="30" w:hRule="atLeast"/>
        </w:trPr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inf.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infusum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</w:t>
            </w:r>
          </w:p>
        </w:tc>
      </w:tr>
      <w:tr>
        <w:trPr>
          <w:trHeight w:val="30" w:hRule="atLeast"/>
        </w:trPr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 amp.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 ampullis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ампулах</w:t>
            </w:r>
          </w:p>
        </w:tc>
      </w:tr>
      <w:tr>
        <w:trPr>
          <w:trHeight w:val="30" w:hRule="atLeast"/>
        </w:trPr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 caps.gel.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 capsulis gelatinosis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капсулах желатиновых</w:t>
            </w:r>
          </w:p>
        </w:tc>
      </w:tr>
      <w:tr>
        <w:trPr>
          <w:trHeight w:val="30" w:hRule="atLeast"/>
        </w:trPr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 tabl.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 tab(u)lettis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таблетках</w:t>
            </w:r>
          </w:p>
        </w:tc>
      </w:tr>
      <w:tr>
        <w:trPr>
          <w:trHeight w:val="30" w:hRule="atLeast"/>
        </w:trPr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lin.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linimentum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жидкая мазь</w:t>
            </w:r>
          </w:p>
        </w:tc>
      </w:tr>
      <w:tr>
        <w:trPr>
          <w:trHeight w:val="30" w:hRule="atLeast"/>
        </w:trPr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liq.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liquor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</w:t>
            </w:r>
          </w:p>
        </w:tc>
      </w:tr>
      <w:tr>
        <w:trPr>
          <w:trHeight w:val="30" w:hRule="atLeast"/>
        </w:trPr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 pil.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massa pilularum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пилюльная масса</w:t>
            </w:r>
          </w:p>
        </w:tc>
      </w:tr>
      <w:tr>
        <w:trPr>
          <w:trHeight w:val="30" w:hRule="atLeast"/>
        </w:trPr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Misce; Misceatur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Смешай. Пусть будет смешано. Смешать</w:t>
            </w:r>
          </w:p>
        </w:tc>
      </w:tr>
      <w:tr>
        <w:trPr>
          <w:trHeight w:val="30" w:hRule="atLeast"/>
        </w:trPr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numero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Числом</w:t>
            </w:r>
          </w:p>
        </w:tc>
      </w:tr>
      <w:tr>
        <w:trPr>
          <w:trHeight w:val="30" w:hRule="atLeast"/>
        </w:trPr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ol.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oleum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(жидкое)</w:t>
            </w:r>
          </w:p>
        </w:tc>
      </w:tr>
      <w:tr>
        <w:trPr>
          <w:trHeight w:val="30" w:hRule="atLeast"/>
        </w:trPr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pil.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pilula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Пилюля</w:t>
            </w:r>
          </w:p>
        </w:tc>
      </w:tr>
      <w:tr>
        <w:trPr>
          <w:trHeight w:val="30" w:hRule="atLeast"/>
        </w:trPr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p.aeq.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partes aequales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равные части</w:t>
            </w:r>
          </w:p>
        </w:tc>
      </w:tr>
      <w:tr>
        <w:trPr>
          <w:trHeight w:val="30" w:hRule="atLeast"/>
        </w:trPr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pulv.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pulvis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</w:t>
            </w:r>
          </w:p>
        </w:tc>
      </w:tr>
      <w:tr>
        <w:trPr>
          <w:trHeight w:val="30" w:hRule="atLeast"/>
        </w:trPr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q.s.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quantum satis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сколько потребуется, сколько надо </w:t>
            </w:r>
          </w:p>
        </w:tc>
      </w:tr>
      <w:tr>
        <w:trPr>
          <w:trHeight w:val="30" w:hRule="atLeast"/>
        </w:trPr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r., rad.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radix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Корень</w:t>
            </w:r>
          </w:p>
        </w:tc>
      </w:tr>
      <w:tr>
        <w:trPr>
          <w:trHeight w:val="30" w:hRule="atLeast"/>
        </w:trPr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Rp.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Recipe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Возьми</w:t>
            </w:r>
          </w:p>
        </w:tc>
      </w:tr>
      <w:tr>
        <w:trPr>
          <w:trHeight w:val="30" w:hRule="atLeast"/>
        </w:trPr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Rep.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Repete. Repetatur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Повтори. Пусть будет повторено</w:t>
            </w:r>
          </w:p>
        </w:tc>
      </w:tr>
      <w:tr>
        <w:trPr>
          <w:trHeight w:val="30" w:hRule="atLeast"/>
        </w:trPr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rhiz.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rhizoma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Корневище</w:t>
            </w:r>
          </w:p>
        </w:tc>
      </w:tr>
      <w:tr>
        <w:trPr>
          <w:trHeight w:val="30" w:hRule="atLeast"/>
        </w:trPr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S. 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Signa. Signetur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Обозначь. Пусть будет обозначено</w:t>
            </w:r>
          </w:p>
        </w:tc>
      </w:tr>
      <w:tr>
        <w:trPr>
          <w:trHeight w:val="30" w:hRule="atLeast"/>
        </w:trPr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sem.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semen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Семя</w:t>
            </w:r>
          </w:p>
        </w:tc>
      </w:tr>
      <w:tr>
        <w:trPr>
          <w:trHeight w:val="30" w:hRule="atLeast"/>
        </w:trPr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simpl.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simplex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Простой</w:t>
            </w:r>
          </w:p>
        </w:tc>
      </w:tr>
      <w:tr>
        <w:trPr>
          <w:trHeight w:val="30" w:hRule="atLeast"/>
        </w:trPr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sir.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sirupus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</w:t>
            </w:r>
          </w:p>
        </w:tc>
      </w:tr>
      <w:tr>
        <w:trPr>
          <w:trHeight w:val="30" w:hRule="atLeast"/>
        </w:trPr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sol.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solutio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</w:t>
            </w:r>
          </w:p>
        </w:tc>
      </w:tr>
      <w:tr>
        <w:trPr>
          <w:trHeight w:val="30" w:hRule="atLeast"/>
        </w:trPr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supp.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suppositorium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Свеча</w:t>
            </w:r>
          </w:p>
        </w:tc>
      </w:tr>
      <w:tr>
        <w:trPr>
          <w:trHeight w:val="30" w:hRule="atLeast"/>
        </w:trPr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tabl.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tab(u)letta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</w:tr>
      <w:tr>
        <w:trPr>
          <w:trHeight w:val="30" w:hRule="atLeast"/>
        </w:trPr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t-ra, tinct., tct.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tinctura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</w:t>
            </w:r>
          </w:p>
        </w:tc>
      </w:tr>
      <w:tr>
        <w:trPr>
          <w:trHeight w:val="30" w:hRule="atLeast"/>
        </w:trPr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ung.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unguentum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</w:t>
            </w:r>
          </w:p>
        </w:tc>
      </w:tr>
      <w:tr>
        <w:trPr>
          <w:trHeight w:val="30" w:hRule="atLeast"/>
        </w:trPr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vitr.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vitrum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Склянка</w:t>
            </w:r>
          </w:p>
        </w:tc>
      </w:tr>
      <w:tr>
        <w:trPr>
          <w:trHeight w:val="30" w:hRule="atLeast"/>
        </w:trPr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ppt., praec.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praecipitatus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Осажденный</w:t>
            </w:r>
          </w:p>
        </w:tc>
      </w:tr>
      <w:tr>
        <w:trPr>
          <w:trHeight w:val="30" w:hRule="atLeast"/>
        </w:trPr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past.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pasta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выписывания,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и хранения рецептов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2 в соответствии с приказом Министра здравоохранения РК от 30.09.2019 </w:t>
      </w:r>
      <w:r>
        <w:rPr>
          <w:rFonts w:ascii="Times New Roman"/>
          <w:b w:val="false"/>
          <w:i w:val="false"/>
          <w:color w:val="ff0000"/>
          <w:sz w:val="28"/>
        </w:rPr>
        <w:t>№ ҚР ДСМ-131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лекарственных средств по выписанным рецептам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690"/>
        <w:gridCol w:w="2161"/>
        <w:gridCol w:w="883"/>
        <w:gridCol w:w="2161"/>
        <w:gridCol w:w="691"/>
        <w:gridCol w:w="691"/>
        <w:gridCol w:w="691"/>
        <w:gridCol w:w="2546"/>
        <w:gridCol w:w="107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отпуска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пациента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номер рецепта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врача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лекарственного препарата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отпустившего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и подпись фармацевта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пациента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