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c56c" w14:textId="56ac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судебно-экспертной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июня 2015 года № 325. Зарегистрирован в Министерстве юстиции Республики Казахстан 26 июня 2015 года № 11468. Утратил силу приказом Министра юстиции Республики Казахстан от 19 апреля 2018 года № 630.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19.04.2018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"Аттестация судебных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"Присвоение квалификации судебного эксперта"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"Аттестация судебно-медицинских, судебно-психиатрических, судебно-наркологических экспертов" согласно приложению 3 к настоящему приказу;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согласно приложению 4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01.06.2017 </w:t>
      </w:r>
      <w:r>
        <w:rPr>
          <w:rFonts w:ascii="Times New Roman"/>
          <w:b w:val="false"/>
          <w:i w:val="false"/>
          <w:color w:val="00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Центру судебной экспертизы Министерства юстиции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 в течение десяти календарных дней после его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юстиции Республики Казахстан.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325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судебных экспертов"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судебных экспертов" (далее – государственная услуга) оказывается Министерством юстиции Республики Казахстан (далее – услугодатель) посредством канцелярии услугодателя - Центра судебной экспертизы (далее – Центр) или через веб-портал "электронного правительства" www.egov.kz, www.elicense.kz (далее – портал).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автоматизированная), бумажная.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заключения аттестационной комиссии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"Аттестация судебных экспертов", утвержденного приказом Министра юстиции Республики Казахстан от 14 мая 2015 года № 270 "Об утверждении стандартов государственных услуг в области судебно-экспертной деятельности" (зарегистрирован в Реестре государственной регистрации нормативных правовых актов за № 11339).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Центра осуществляет прием документов и регистрацию на портале, услугополучателю выдается расписка (уведомление) о приеме документов – время исполнения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лицо, ответственное за оказание государственной услуги (далее – должностное лицо), проверяет полноту и соответствие представленных документов. В случае несоответствия полноты представленных документов,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 направляется мотивированный отказ – 4 (четыре)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аттестационной комиссией при проведении собеседования, участвует в качестве секретаря аттестационной комиссии при проведении собеседования, ведет протокол заседания аттестационной комиссии – срок исполнения 11 (одиннадцать)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приходит в назначенное время и место для прохождения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тестирование – время исполнения 90 (девяносто)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тестирования услугополучатель допускается к собеседованию;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собеседование с услугополучателем – время исполнения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аттестационная комиссия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оформляется в виде заключения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и согласовывает проект заключения аттестационной комиссии в электронном формате – срок исполнения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рассматривает и подписывает заключение аттестационной комиссии – срок исполнения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выдает заключение аттестационной комиссии услугополучателю, обратившемуся к услугодателю – 15 (пятнадцать) минут.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услугодателей,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Центра регистрирует документы услугополучателей и направляет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лицо, проверяет полноту и соответствие представленных документов, в случае несоответствия полноты представленных документов,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услугополучателю мотивированный отказ, готовит материалы услугополучателей для рассмотрения аттестационной комиссией при проведении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аттестацию судебных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аттестаций готовит проект заключения аттестационной комиссии и направляет его руководителю для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подписывает заключение аттестационной комиссии.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проходит регистрацию на портале с помощью индивидуального идентификационного </w:t>
      </w:r>
      <w:r>
        <w:rPr>
          <w:rFonts w:ascii="Times New Roman"/>
          <w:b w:val="false"/>
          <w:i w:val="false"/>
          <w:color w:val="000000"/>
          <w:sz w:val="28"/>
        </w:rPr>
        <w:t>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(осуществляется для незарегистрированных услугополучателей государственной услуги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электронно-цифровой подписи (далее – ЭЦП) услугополучателя в информационной системе удостоверяющего центра (далее – УЦ) и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должностным лицом соответствия представленных услугополучателем необходимых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 формирование мотивированного отказа в запрашиваемой услуге;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аттестации в двух этапах: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(при положительном результате тестирования);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должностным лицом Центра проекта заключения аттестационной комиссии, направление на подпись руководителям Центра и председателю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12 – рассмотрение и подписание руководителями Центра и председателем аттестационной комиссии заключения аттестационной комиссии.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должностным лицом Центра логина и пароля (процесс авторизации) в ИС ГБД "Е-лицензирование" для оказания государственной услуги и проверка в ИС ГБД "Е-лицензирование" подлинности данных о зарегистрированном сотруднике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формирование ИС ГБД "Е-лицензирование" сообщения об отказе в авторизации в связи с имеющимися нарушениями в данных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выбор должностным лицом Центра,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направление запроса через шлюз "электронного правительства" (далее – ШЭП) в государственную базу данных "Физические лица" (далее – ГБД ФЛ) о данных получателя государственной услуги и проверка наличия данных услугополучателя государственной услуги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формирование сообщения о невозможности получения данных в связи с отсутствием данных услугополучателя государственной услуги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заполнение формы запроса в части отметки о наличии заявления и сведений в бумажной форме и внесение должностным лицом Центра, предоставленных получателем государственной услуги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регистрация запроса в ИС ГБД "Е-лицензирование" и обработка услуги в ИС ГБД "Е-лицензирование" и проверка услугодателем соответствия представления услугополучателем необходимых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8 – формирование сообщения об отказе в запрашиваемой услуге в связи с имеющимися нарушениями в данных услугополучателя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9 – проведение аттестации в двух этапах: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(при положительном результате тестирования);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10 – формирование должностным лицом Центра проекта заключения аттестационной комиссии, направление на подпись руководителям Центра и председателю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11 – рассмотрение и подписание руководителями Центра и председателем аттестационной комиссии заключения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12 – получение услугополучателем государственной услуги результата услуги (заключение аттестационной комиссии) сформированной ИС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"Аттестация судебных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судебных экспертов"</w:t>
            </w:r>
          </w:p>
        </w:tc>
      </w:tr>
    </w:tbl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"Аттестация судебных экспертов" 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325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квалификации судебного эксперта"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квалификации судебного эксперта" (далее – государственная услуга) оказывается Министерством юстиции Республики Казахстан (далее – услугодатель) посредством канцелярии услугодателя, Центра судебной экспертизы (далее – Центр) или через веб-портал "электронного правительства" www.egov.kz, веб-портал "Е-лицензирование" www.elicense.kz (далее – портал).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автоматизированная), бумажная.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свидетельство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"Присвоение квалификации судебного эксперта", утвержденного приказом Министра юстиции Республики Казахстан от 14 мая 2015 года № 270 "Об утверждении стандартов государственных услуг в сфере судебно-экспертной деятельности" (далее – стандарт) и </w:t>
      </w:r>
      <w:r>
        <w:rPr>
          <w:rFonts w:ascii="Times New Roman"/>
          <w:b w:val="false"/>
          <w:i w:val="false"/>
          <w:color w:val="000000"/>
          <w:sz w:val="28"/>
        </w:rPr>
        <w:t>дополнение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свидетельству по форме, согласно приложению 1 к стандарту (зарегистрирован в Реестре государственной регистрации нормативных правовых актов за № 11339).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Центра осуществляет прием документов и регистрацию на портале, услугополучателю выдается расписка (уведомление) о приеме документов – время исполнения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лицо, ответственное за оказание государственной услуги (далее – должностное лицо), проверяет полноту и соответствие представленных документов. В случае несоответствия полноты представленных документов,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услугополучателю направляется мотивированный отказ – 4 (четыре)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квалификационной комиссией, участвует в качестве секретаря квалификационной комиссии при проведении квалификационного экзамена, ведет протокол заседания квалификационной комиссии – срок исполнения 11 (одиннадцать)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приходит в назначенное время и место для прохождения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тестирование – время исполнения 90 (девяносто)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тестирования услугополучатель допускается к проверке знаний по экзаменационным билетам по определенному виду судебной экспертизы (далее – проверка знаний);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проверку знания услугополучателя – время исполнения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проверки знаний квалификационная комиссия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присвоена квалификации судебного эксперта;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присвоена квалификации судебного эксперта;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решений квалификационной комиссии должностное лицо оформляет и согласовывает проект свидетельства или дополнения к свидетельству в электронном формате – срок исполнения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рассматривает и подписывает свидетельство – срок исполнения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выдает свидетельство или дополнение к свидетельству услугополучателю, обратившемуся к услугодателю – 15 (пятнадцать) минут.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квалификационная комиссия.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Центра регистрирует документы услугополучателей и направляет руководителю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лицо, проверяет полноту и соответствие представленных документов, в случае несоответствия полноты представленных документов,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услугополучателю мотивированный отказ, готовит материалы услугополучателей для рассмотрения квалификационной комиссией при проведении квалификационного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квалификационный экзамен;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квалификационного экзамена для услугополучателей, получивших положительное решение квалификационной комиссии готовит проект свидетельства или дополнения к свидетельству и направляет его руководителю;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подписывает свидетельство или дополнение к свидетельству.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проходит регистрацию на портале с помощью индивидуального идентификационного </w:t>
      </w:r>
      <w:r>
        <w:rPr>
          <w:rFonts w:ascii="Times New Roman"/>
          <w:b w:val="false"/>
          <w:i w:val="false"/>
          <w:color w:val="000000"/>
          <w:sz w:val="28"/>
        </w:rPr>
        <w:t>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(осуществляется для незарегистрированных услугополучателей государственной услуги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 и проверка срока действия регистрационного свидетельства и подлинности электронно-цифровой подписи (далее – ЭЦП) услугополучателя с использованием средства криптографической защиты услугополучателя и информационной системы УЦ;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6 -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7 -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8 - проверка должностным лицом соответствия представленных услугополучателем необходимых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 формирование мотивированного отказа в запрашиваемой услуге;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квалификационного экзамена в двух этапах: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(при положительном результате тестирования);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должностным лицом Центра проекта свидетельства или дополнения к свидетельству для услугополучателей, получивших положительное решение квалификационной комиссии и направление на подпись руководителям Центра и председателю квалификационной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12 – рассмотрение и подписание руководителями Центра и председателем квалификационной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дополнения к свидетельству.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должностным лицом Центра логина и пароля (процесс авторизации) в ИС ГБД "Е-лицензирование" для оказания государственной услуги и проверка в ИС ГБД "Е-лицензирование" подлинности данных о зарегистрированном сотруднике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формирование ИС ГБД "Е-лицензирование" сообщения об отказе в авторизации в связи с имеющимися нарушениями в данных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выбор должностным лицом Центра,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направление запроса через шлюз "электронного правительства" (далее – ШЭП) в государственную базу данных "Физические лица" (далее – ГБД ФЛ) о данных получателя государственной услуги и проверка наличия данных услугополучателя государственной услуги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формирование сообщения о невозможности получения данных в связи с отсутствием данных услугополучателя государственной услуги в 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заполнение должностным лицом Центра формы сведений в части отметки о наличии заявления и сведений, предоставленных услугополучателем в бумажной форме, и прикрепление их к форме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7 - регистрация запроса в ИС ГБД "Е-лицензирование" и обработка услуги в ИС ГБД "Е-лицензирование" и проверка услугодателем соответствия представления услугополучателем необходимых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8 - формирование сообщения об отказе в запрашиваемой услуге в связи с имеющимися нарушениями в данных услугополучателя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9 – проведение квалификационного экзамена в двух этапах: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(при положительном результате тестирования);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10 - формирование должностным лицом Центра проекта свидетельства или дополнения к свидетельству для услугополучателей, получивших положительное решение квалификационной комиссии, направление на подпись руководителям Центра и председателю квалификационной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11 – рассмотрение и подписание руководителями Центра и председателем квалификационной комиссии свидетельства или дополнения к свидетельству;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12 – получение услугополучателем государственной услуги результата услуги (свидетельства или дополнения к свидетельству) сформированной ИС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"Присвоение квалификации судебного эксперта"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квалификации судебного эксперта"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"Присвоение квалификации судебного эксперта" 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325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юстиции РК от 01.06.2017 </w:t>
      </w:r>
      <w:r>
        <w:rPr>
          <w:rFonts w:ascii="Times New Roman"/>
          <w:b w:val="false"/>
          <w:i w:val="false"/>
          <w:color w:val="ff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судебно-медицинских, судебно-психиатрических, судебно-наркологических экспертов"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судебно-медицинских, судебно-психиатрических, судебно-наркологических экспертов" (далее – государственная услуга) оказывается Министерством юстиции Республики Казахстан (далее – услугодатель).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Республиканского государственного казенного предприятия "Центр судебной медицины Министерства юстиции Республики Казахстан" (далее – Центр);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автоматизированная), бумажная.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аттестационное свидетельство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"Аттестация судебно-медицинских, судебно-психиатрических, судебно-наркологических экспертов", утвержденного приказом Министра юстиции Республики Казахстан от 14 мая 2015 года № 270 "Об утверждении стандартов государственных услуг в области судебно-экспертной деятельности" (зарегистрирован в Реестре государственной регистрации нормативных правовых актов за № 11339) (далее – Стандарт)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заявления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услугодателя/Центра осуществляет прием документов и регистрацию, услугополучателю выдается расписка (уведомление) о приеме документов – время исполнения 15 (пятнадцать) минут. В случае поступления заявления в канцелярию услугодателя, сотрудник канцелярии услугодателя перенаправляет заявление в Центр – время исполнения 2 (два) часа;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 определяет исполнителя – срок исполнения 4 (четыре) часа;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Центра, ответственное за оказание государственной услуги (далее – должностное лицо), проверяет полноту представленных документов. В случае несоответствия полноты представленных документов, услугополучателю направляется письменный мотивированный ответ о прекращении рассмотрения заявления либо письменный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срок исполнения 2 (два) рабочих дня;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Центра готовит материалы услугополучателей для рассмотрения аттестационной комиссией при проведении собеседования, участвует в качестве секретаря аттестационной комиссии при проведении собеседования, ведет протокол заседания аттестационной комиссии – срок исполнения 8 (восемь) рабочих дней;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приходит в назначенное время и место для прохождения аттестации;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тестирование – время исполнения 50 (пятьдесят) минут;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тестирования услугополучатель допускается к собеседованию;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собеседование с услугополучателем – время исполнения 20 (двадцать) минут;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аттестационная комиссия принимает одно из следующих решений: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аттестован;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тестирования услугополучатель не допускается к собеседованию;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оформляется в виде заключения аттестационной комиссии;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Центра оформляет и согласовывает с руководителем Центра проект заключения аттестационной комиссии в электронном формате – срок исполнения 2 (два) рабочих дня;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рассматривает и подписывает заключение аттестационной комиссии – срок исполнения 1 (один) рабочий день;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Центра выдает заключение аттестационной комиссии услугополучателю, обратившемуся к услугодателю – 15 (пятнадцать) минут. В случае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услугодателей, которые участвуют в процессе оказания государственной услуги: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Центра;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Центра;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Центра;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Центра регистрирует документы услугополучателей и направляет руководителю;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проверяет полноту и соответствие представленных документов, в случае несоответствия полноты представленных документов, направляет услугополучателю мотивированный ответ, готовит материалы услугополучателей для рассмотрения аттестационной комиссией при проведении собеседования;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аттестацию;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аттестаций готовит проект заключения аттестационной комиссии и направляет его руководителю для согласования;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подписывает заключение аттестационной комиссии.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электронно-цифровой подписи (далее – ЭЦП)услугополучателя в информационной системе удостоверяющего центра (далее – УЦ) и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должностным лицом соответствия представленных услугополучателем необходимых документов;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"Е-лицензирование"формирование мотивированного отказа в запрашиваемой услуге;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аттестации в двух этапах: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(при положительном результате тестирования);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должностным лицом Центра проекта заключения аттестационной комиссии, направление на подпись руководителям Центра и председателю аттестационной комиссии;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12 – рассмотрение и подписание руководителями Центра и председателем аттестационной комиссии аттестационного свидетельства.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должностным лицом Центра логина и пароля (процесс авторизации) в ИС ГБД "Е-лицензирование" для оказания государственной услуги и проверка в ИС ГБД "Е-лицензирование" подлинности данных о зарегистрированном сотруднике через логин и пароль;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формирование ИС ГБД "Е-лицензирование" сообщения об отказе в авторизации в связи с имеющимися нарушениями в данных сотрудника;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выбор должностным лицом Центра,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направление запроса через шлюз "электронного правительства" (далее – ШЭП) в государственную базу данных "Физические лица" (далее – ГБД ФЛ) о данных получателя государственной услуги и проверка наличия данных услугополучателя государственной услуги в ГБД ФЛ;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формирование сообщения о невозможности получения данных в связи с отсутствием данных услугополучателя государственной услуги в ГБД ФЛ;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заполнение формы запроса в части отметки о наличии заявления и сведений в бумажной форме и внесение должностным лицом Центра, предоставленных получателем государственной услуги и прикрепление их к форме запроса;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регистрация запроса в ИС ГБД "Е-лицензирование" и обработка услуги в ИС ГБД "Е-лицензирование" и проверка услугодателем соответствия представления услугополучателем необходимых документов;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8 – формирование сообщения об отказе в запрашиваемой услуге в связи с имеющимися нарушениями в данных услугополучателя государственной услуги в ИС ГБД "Е-лицензирование";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9 – проведение аттестации в двух этапах: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(при положительном результате тестирования);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10 – формирование должностным лицом Центра проекта заключения аттестационной комиссии, направление на подпись руководителям Центра и председателю аттестационной комиссии;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11 – рассмотрение и подписание руководителями Центра и председателем аттестационной комиссии заключения аттестационной комиссии;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12 – получение услугополучателем государственной услуги результата услуги (заключение аттестационной комиссии) сформированной ИС ГБД "Е-лицензирование".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"Аттестация судебно-медицинских, судебно-психиатрических, судебно-наркологических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судебно-медицинских,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экспертов"</w:t>
            </w:r>
          </w:p>
        </w:tc>
      </w:tr>
    </w:tbl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судебно-медицинских, судебно-психиатрических, судебно-наркологических экспертов"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325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юстиции РК от 01.06.2017 </w:t>
      </w:r>
      <w:r>
        <w:rPr>
          <w:rFonts w:ascii="Times New Roman"/>
          <w:b w:val="false"/>
          <w:i w:val="false"/>
          <w:color w:val="ff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"Присвоение квалификации на право производства определенного вида судебно-медицинской, судебно-психиатрической и судебно-наркологической экспертиз"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судебно-медицинских, судебно-психиатрических, судебно-наркологических экспертов" (далее – государственная услуга) оказывается Министерством юстиции Республики Казахстан (далее – услугодатель).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Республиканского государственного казенного предприятия "Центр судебной медицины Министерства юстиции Республики Казахстан" (далее – Центр);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автоматизированная), бумажная.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квалификационное свидетельство судебного эксперта на право производства определенного вида судебной экспертизы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экспертиз", утвержденного приказом Министра юстиции Республики Казахстан от 14 мая 2015 года № 270 "Об утверждении стандартов государственных услуг в области судебно-экспертной деятельности" (зарегистрирован в Реестре государственной регистрации нормативных правовых актов за № 11339) (далее – Стандарт)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Свидетельство выдается при положительном прохождении квалификационного экзамена.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дополнение к квалификационному свидетельству судебного эксперта на право производства определенного вида судебной экспертизы (далее – дополнение к свидетельству)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Дополнение к свидетельству выдается услугополучателю, имеющему свидетельство при положительной сдаче квалификационного экзамена.</w:t>
      </w:r>
    </w:p>
    <w:bookmarkEnd w:id="124"/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заявления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услугодателя/Центра осуществляет прием документов и регистрацию, услугополучателю выдается расписка (уведомление) о приеме документов – время исполнения 15 (пятнадцать) минут. В случае поступления заявления в канцелярию услугодателя, сотрудник канцелярии услугодателя перенаправляет заявление в Центр – время исполнения 2 (два) часа;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 определяет исполнителя – срок исполнения 4 (четыре) часа;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Центра, ответственное за оказание государственной услуги (далее – должностное лицо), проверяет полноту представленных документов. В случае несоответствия полноты представленных документов, услугополучателю направляется письменный мотивированный ответ о прекращении рассмотрения заявления либо письменный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срок исполнения 2 (два) рабочих дня;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Центра готовит материалы услугополучателей для рассмотрения квалификационной комиссией, участвует в качестве секретаря квалификационной комиссии при проведении квалификационного экзамена, ведет протокол заседания квалификационной комиссии – срок исполнения 8 (восемь) рабочих дней;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приходит в назначенное время и место для прохождения аттестации;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тестирование – время исполнения 50 (пятьдесят) минут;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результате тестирования услугополучатель допускается к проверке знаний по экзаменационным билетам по определенному виду судебной экспертизы (далее – проверка знаний);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проверку знания услугополучателя – время исполнения 20 (двадцать) минут;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проверки знаний квалификационная комиссия принимает одно из следующих решений: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присвоена квалификация судебного эксперта;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присвоена квалификация судебного эксперта;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решений квалификационной комиссии должностное лицо Центра оформляет и согласовывает с руководителем Центра проект свидетельства или дополнения к свидетельству в электронном формате – срок исполнения 2(два) рабочих дня;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рассматривает и подписывает свидетельство – срок исполнения 1 (один) рабочий день;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Центра выдает свидетельство или дополнение к свидетельству услугополучателю, обратившемуся к услугодателю – 15 (пятнадцать) минут;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тестирования услугополучатель не допускается к проверке знаний.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Центра;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Центра;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Центра;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квалификационная комиссия.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Центра регистрирует документы услугополучателей и направляет руководителю Центра;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проверяет полноту и соответствие представленных документов, в случае несоответствия полноты представленных документов, квалификационным требованиям направляет услугополучателю мотивированный отказ, готовит материалы услугополучателей для рассмотрения квалификационной комиссией при проведении квалификационного экзамена;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квалификационный экзамен;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квалификационного экзамена для услугополучателей, получивших положительное решение квалификационной комиссии готовит проект свидетельства или дополнения к свидетельству и направляет его руководителю;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подписывает свидетельство или дополнение к свидетельству.</w:t>
      </w:r>
    </w:p>
    <w:bookmarkEnd w:id="154"/>
    <w:bookmarkStart w:name="z16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 и проверка срока действия регистрационного свидетельства и подлинности электронно-цифровой подписи (далее – ЭЦП) услугополучателя с использованием средства криптографической защиты услугополучателя и информационной системы УЦ;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должностным лицом соответствия представленных услугополучателем необходимых документов;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"Е-лицензирование"формирование мотивированного отказа в запрашиваемой услуге;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квалификационного экзамена в двух этапах: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(при положительном результате тестирования);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должностным лицом Центра проекта свидетельства или дополнения к свидетельству для услугополучателей, получивших положительное решение квалификационной комиссии и направление на подпись руководителям Центра и председателю квалификационной комиссии;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12 –рассмотрение и подписание руководителями Центра и председателем квалификационной комиссии свидетельства или дополнения к свидетельству.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должностным лицом Центра логина и пароля (процесс авторизации) в ИС ГБД "Е-лицензирование" для оказания государственной услуги и проверка в ИС ГБД "Е-лицензирование" подлинности данных о зарегистрированном сотруднике через логин и пароль;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формирование ИС ГБД "Е-лицензирование" сообщения об отказе в авторизации в связи с имеющимися нарушениями в данных сотрудника;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выбор должностным лицом Центра,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направление запроса через шлюз "электронного правительства" (далее – ШЭП) в государственную базу данных "Физические лица" (далее – ГБД ФЛ) о данных получателя государственной услуги и проверка наличия данных услугополучателя государственной услуги в ГБД ФЛ;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– формирование сообщения о невозможности получения данных в связи с отсутствием данных услугополучателя государственной услуги в ГБД ФЛ;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– заполнение должностным лицом Центра формы сведений в части отметки о наличии заявления и сведений, предоставленных услугополучателем в бумажной форме, и прикрепление их к форме сведений;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– регистрация запроса в ИС ГБД "Е-лицензирование" и обработка услуги в ИС ГБД "Е-лицензирование" и проверка услугодателем соответствия представления услугополучателем необходимых документов;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8 – формирование сообщения об отказе в запрашиваемой услуге в связи с имеющимися нарушениями в данных услугополучателя государственной услуги в ИС ГБД "Е-лицензирование";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9 – проведение квалификационного экзамена в двух этапах: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(при положительном результате тестирования);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10 – формирование должностным лицом Центра проекта свидетельства или дополнения к свидетельству для услугополучателей, получивших положительное решение квалификационной комиссии, направление на подпись руководителям Центра и председателю квалификационной комиссии;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11 – рассмотрение и подписание руководителями Центра и председателем квалификационной комиссии свидетельства или дополнения к свидетельству;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12 – получение услугополучателем государственной услуги результата услуги (свидетельства или дополнения к свидетельству) сформированной ИС ГБД "Е-лицензирование".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вида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наркологической экспертиз" </w:t>
            </w:r>
          </w:p>
        </w:tc>
      </w:tr>
    </w:tbl>
    <w:bookmarkStart w:name="z19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