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22927" w14:textId="3e229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в сфере автомобильного транспорта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апреля 2015 года № 557. Зарегистрирован в Министерстве юстиции Республики Казахстан 30 июня 2015 года № 11476. Утратил силу приказом и.о. Министра индустрии и инфраструктурного развития Республики Казахстан от 15 октября 2020 года № 531.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индустрии и инфраструктурного развития РК от 15.10.2020 </w:t>
      </w:r>
      <w:r>
        <w:rPr>
          <w:rFonts w:ascii="Times New Roman"/>
          <w:b w:val="false"/>
          <w:i w:val="false"/>
          <w:color w:val="ff0000"/>
          <w:sz w:val="28"/>
        </w:rPr>
        <w:t>№ 531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стандарт государственной услуги "Выдача международного сертификата взвешивания грузовых транспортных средств",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стандарт государственной услуги "Выдача удостоверения о допуске к осуществлению международных автомобильных перевозок и карточки допуска на автотранспортные средства",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исключен приказом Министра индустрии и инфраструктурного развития РК от 05.11.2019 </w:t>
      </w:r>
      <w:r>
        <w:rPr>
          <w:rFonts w:ascii="Times New Roman"/>
          <w:b w:val="false"/>
          <w:i w:val="false"/>
          <w:color w:val="000000"/>
          <w:sz w:val="28"/>
        </w:rPr>
        <w:t>№ 826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стандарт государственной услуги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стандарт государственной услуги "Выдача специального разрешения на проезд тяжеловесных и (или) крупногабаритных автотранспортных средств",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6) исключен приказом Министра индустрии и инфраструктурного развития РК от 05.11.2019 </w:t>
      </w:r>
      <w:r>
        <w:rPr>
          <w:rFonts w:ascii="Times New Roman"/>
          <w:b w:val="false"/>
          <w:i w:val="false"/>
          <w:color w:val="000000"/>
          <w:sz w:val="28"/>
        </w:rPr>
        <w:t>№ 826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стандарт государственной услуги "Выдача разрешения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стандарт государственной услуга "Выдача специального разрешения на перевозку опасного груза классов 1, 6 и 7",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стандарт государственной услуги "Выдача разрешения на въезд (выезд) на территорию (с территории) иностранного государства перевозчикам Республики Казахстан, осуществляющим регулярные автомобильные перевозки пассажиров и багажа в международном сообщении",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стандарт государственной услуги "Согласование графика проведения обязательного технического осмотра механических транспортных средств и прицепов к ним в пределах региона деятельности",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приказом Министра индустрии и инфраструктурного развития РК от 05.11.2019 </w:t>
      </w:r>
      <w:r>
        <w:rPr>
          <w:rFonts w:ascii="Times New Roman"/>
          <w:b w:val="false"/>
          <w:i w:val="false"/>
          <w:color w:val="000000"/>
          <w:sz w:val="28"/>
        </w:rPr>
        <w:t>№ 826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сентября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2015 года № 557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международного сертификата взвешивания грузовых транспортных средств"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индустрии и инфраструктурного развития РК от 05.11.2019 </w:t>
      </w:r>
      <w:r>
        <w:rPr>
          <w:rFonts w:ascii="Times New Roman"/>
          <w:b w:val="false"/>
          <w:i w:val="false"/>
          <w:color w:val="ff0000"/>
          <w:sz w:val="28"/>
        </w:rPr>
        <w:t>№ 826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2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международного сертификата взвешивания грузовых транспортных средств" (далее - государственная услуга).</w:t>
      </w:r>
    </w:p>
    <w:bookmarkEnd w:id="7"/>
    <w:bookmarkStart w:name="z2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Министерством индустрии и инфраструктурного развития Республики Казахстан (далее - Министерство). </w:t>
      </w:r>
    </w:p>
    <w:bookmarkEnd w:id="8"/>
    <w:bookmarkStart w:name="z2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территориальными органами Комитета транспорта Министерства (далее - услугодатель). </w:t>
      </w:r>
    </w:p>
    <w:bookmarkEnd w:id="9"/>
    <w:bookmarkStart w:name="z2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осуществляется через:</w:t>
      </w:r>
    </w:p>
    <w:bookmarkEnd w:id="10"/>
    <w:bookmarkStart w:name="z2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bookmarkEnd w:id="11"/>
    <w:bookmarkStart w:name="z2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www.elicense.kz (далее – портал).</w:t>
      </w:r>
    </w:p>
    <w:bookmarkEnd w:id="12"/>
    <w:bookmarkStart w:name="z2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осуществляется через услугодателя.</w:t>
      </w:r>
    </w:p>
    <w:bookmarkEnd w:id="13"/>
    <w:bookmarkStart w:name="z2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4"/>
    <w:bookmarkStart w:name="z2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15"/>
    <w:bookmarkStart w:name="z2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обращения услугодателю: 1 час;</w:t>
      </w:r>
    </w:p>
    <w:bookmarkEnd w:id="16"/>
    <w:bookmarkStart w:name="z2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максимально допустимое время ожидания в очереди при обращении за получением государственной услуги - 15 минут; </w:t>
      </w:r>
    </w:p>
    <w:bookmarkEnd w:id="17"/>
    <w:bookmarkStart w:name="z2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- 45 минут.</w:t>
      </w:r>
    </w:p>
    <w:bookmarkEnd w:id="18"/>
    <w:bookmarkStart w:name="z2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подачи заявления через портал: 45 минут.</w:t>
      </w:r>
    </w:p>
    <w:bookmarkEnd w:id="19"/>
    <w:bookmarkStart w:name="z2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электронная (частично автоматизированная) и (или) бумажная. </w:t>
      </w:r>
    </w:p>
    <w:bookmarkEnd w:id="20"/>
    <w:bookmarkStart w:name="z2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международный сертификат взвешивания грузовых транспортных средств (далее – сертификат) либо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21"/>
    <w:bookmarkStart w:name="z2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22"/>
    <w:bookmarkStart w:name="z2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подачи заявления через портал услугополучателю в "личный кабинет" направляется уведомление с указанием места и даты получения результата государственной услуги либо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23"/>
    <w:bookmarkStart w:name="z2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бесплатной основе физическим и юридическим лицам (далее - услугополучатель), </w:t>
      </w:r>
    </w:p>
    <w:bookmarkEnd w:id="24"/>
    <w:bookmarkStart w:name="z2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5"/>
    <w:bookmarkStart w:name="z2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- круглосуточно, без выходных и праздничных дней, согласно трудовому законодательству;</w:t>
      </w:r>
    </w:p>
    <w:bookmarkEnd w:id="26"/>
    <w:bookmarkStart w:name="z2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-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bookmarkEnd w:id="27"/>
    <w:bookmarkStart w:name="z2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28"/>
    <w:bookmarkStart w:name="z2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29"/>
    <w:bookmarkStart w:name="z2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услугодателю -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заявление) к настоящему стандарту государственной услуги;</w:t>
      </w:r>
    </w:p>
    <w:bookmarkEnd w:id="30"/>
    <w:bookmarkStart w:name="z2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</w:p>
    <w:bookmarkEnd w:id="31"/>
    <w:bookmarkStart w:name="z2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подписанный электронной цифровой подписью (далее - ЭЦП) услугополучателя.</w:t>
      </w:r>
    </w:p>
    <w:bookmarkEnd w:id="32"/>
    <w:bookmarkStart w:name="z2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заявления через портал – в "личном кабинете" услугополучателя отображается статус о принятии запроса для оказания государственной услуги.</w:t>
      </w:r>
    </w:p>
    <w:bookmarkEnd w:id="33"/>
    <w:bookmarkStart w:name="z2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34"/>
    <w:bookmarkStart w:name="z2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Основания для отказа в оказании государственной услуги:</w:t>
      </w:r>
    </w:p>
    <w:bookmarkEnd w:id="35"/>
    <w:bookmarkStart w:name="z2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данных (сведений), представленных услугополучателем для получения государственной услуги;</w:t>
      </w:r>
    </w:p>
    <w:bookmarkEnd w:id="36"/>
    <w:bookmarkStart w:name="z2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bookmarkEnd w:id="37"/>
    <w:bookmarkStart w:name="z2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</w:r>
    </w:p>
    <w:bookmarkEnd w:id="38"/>
    <w:bookmarkStart w:name="z25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обжаловании решений, действий (бездействия) услугодателей и (или) его должностных лиц по вопросам оказания государственных услуг</w:t>
      </w:r>
    </w:p>
    <w:bookmarkEnd w:id="39"/>
    <w:bookmarkStart w:name="z2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Обжалование решений, действий (бездействий) услугодателя и (или) его должностных лиц, по вопросам оказания государственных услуг жалоба подается на имя руководителя услугодателя, либо на имя руководителя Министерства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40"/>
    <w:bookmarkStart w:name="z2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на портал либо нарочно через канцелярию услугодателя в рабочие дни.</w:t>
      </w:r>
    </w:p>
    <w:bookmarkEnd w:id="41"/>
    <w:bookmarkStart w:name="z2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необходимых случаях услугополучателем к жалобе прилагаются документы, подтверждающие некачественное оказание государственной услуги услугодателем.</w:t>
      </w:r>
    </w:p>
    <w:bookmarkEnd w:id="42"/>
    <w:bookmarkStart w:name="z2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43"/>
    <w:bookmarkStart w:name="z2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пяти рабочих дней со дня ее регистрации.</w:t>
      </w:r>
    </w:p>
    <w:bookmarkEnd w:id="44"/>
    <w:bookmarkStart w:name="z2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 результатах рассмотрения направляется услугополучателю посредством почтовой связи либо выдается нарочно в канцелярии услугодателя.</w:t>
      </w:r>
    </w:p>
    <w:bookmarkEnd w:id="45"/>
    <w:bookmarkStart w:name="z2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контакт-центра: 1414, 8 800 080 7777.</w:t>
      </w:r>
    </w:p>
    <w:bookmarkEnd w:id="46"/>
    <w:bookmarkStart w:name="z2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bookmarkEnd w:id="47"/>
    <w:bookmarkStart w:name="z2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48"/>
    <w:bookmarkStart w:name="z2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49"/>
    <w:bookmarkStart w:name="z2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50"/>
    <w:bookmarkStart w:name="z26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51"/>
    <w:bookmarkStart w:name="z2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Министерства – www.miid.gov.kz, раздел Комитет транспорта, подраздел "Государственные услуги" Адрес Министерства: 010000, город Нур-Султан, проспект Кабанбай батыра 32/1, адрес электронной почты: miid@miid.gov.kz, телефон (8-7172) 98-33-11 либо на блог Министра индустрии и инфраструктурного развития Республики Казахстан (страница "Блог Министра индустрии и инфраструктурного развития Республики Казахстан".</w:t>
      </w:r>
    </w:p>
    <w:bookmarkEnd w:id="52"/>
    <w:bookmarkStart w:name="z2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получает государственную услугу в электронной форме через портал при условии наличия ЭЦП.</w:t>
      </w:r>
    </w:p>
    <w:bookmarkEnd w:id="53"/>
    <w:bookmarkStart w:name="z2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 </w:t>
      </w:r>
    </w:p>
    <w:bookmarkEnd w:id="54"/>
    <w:bookmarkStart w:name="z2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Телефон единого контакт центра по вопросам оказания государственных услуг: 1414, 8 800 080 7777.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взвешивания грузовых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получения международного сертификата взвешивания грузовых транспортных средств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6"/>
        <w:gridCol w:w="1231"/>
        <w:gridCol w:w="1849"/>
        <w:gridCol w:w="55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Транспортный оператор (название и адрес организации, включая страну)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Договор перевозки №1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CARNET TIR № (если применимо)2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Сведения о грузовом транспортном средстве</w:t>
            </w:r>
          </w:p>
        </w:tc>
      </w:tr>
      <w:tr>
        <w:trPr>
          <w:trHeight w:val="30" w:hRule="atLeast"/>
        </w:trPr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Регистрационный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Тягача/грузового автомобиля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Полуприцепа/прицепа</w:t>
            </w:r>
          </w:p>
        </w:tc>
      </w:tr>
      <w:tr>
        <w:trPr>
          <w:trHeight w:val="30" w:hRule="atLeast"/>
        </w:trPr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Система подвески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Тягача/грузового автомобиля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воздушная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механическая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Полуприцепа/прицепа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воздушная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механическая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например: Накладная CMR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Конвенцией TIR 1975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заявителя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(указать без сокращений)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Подпись___________________ "_____" _____________ 20___года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взвешивания грузовых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0"/>
        <w:gridCol w:w="402"/>
        <w:gridCol w:w="135"/>
        <w:gridCol w:w="1823"/>
        <w:gridCol w:w="1794"/>
        <w:gridCol w:w="347"/>
        <w:gridCol w:w="138"/>
        <w:gridCol w:w="4451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000000 A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сертификата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35200" cy="2133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20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СЕРТИФИКАТ ВЗВЕШИВАНИЯ ТРАНСПОРТНОГО СРЕДСТВА (МСВТС)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Заполняется транспортным оператором/водителем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взвешивания транспортного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Транспортный оператор (название и адрес организации, включая страну)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 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Договор перевозки №¹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CARNET TIR № (если применимо)2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Сведения о грузовом транспортном средстве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Регистрационный номер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Тягача/грузового автомобиля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Полуприцепа/прицепа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Система подвески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Тягача/грузового автомобиля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воздушная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механическая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Полуприцепа/прицепа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воздушная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механическая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Заполняется сотрудником уполномоченной станции взвешивания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Уполномоченная станция взвешивания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(код, наименование и адрес, включая страну)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Взвешивание транспортного средства №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________. __________. 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Класс точности оборудования для взвешивания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 III или выше и/или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‹ 1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Дата выдачи (день, месяц, год)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Взвешивание грузовых транспортных средств (к настоящему сертификату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должна быть приложена оригинальная официальная запись станции взвешивания)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 Тип грузового транспортного средства5 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 Измерение нагрузки на ось, в кг</w:t>
            </w:r>
          </w:p>
        </w:tc>
      </w:tr>
      <w:tr>
        <w:trPr>
          <w:trHeight w:val="30" w:hRule="atLeast"/>
        </w:trPr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Ведущая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ведущая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Одиночная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Сдвоенная 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Строенная </w:t>
            </w:r>
          </w:p>
        </w:tc>
      </w:tr>
      <w:tr>
        <w:trPr>
          <w:trHeight w:val="30" w:hRule="atLeast"/>
        </w:trPr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ось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ось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ось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Четвертая ось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Пятая ось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Шестая ось7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 Измерение полного веса транспортного средства (в кг)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Тягач/ грузовой автомобиль (кг)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Полуприцеп/прицеп (кг)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вес транспортного средства (кг)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Особые весовые характеристики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 Наполнение топливных баков, подсоединенных к двигателю, до: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1/4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1/2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3/4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 Количество запасных шин (штук)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 Наполнение дополнительных топливных баков до: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1/4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1/2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3/4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 Число человек на транспортном средстве во время взвешивания 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8.5. Наличие подъемной оси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Настоящим заявляю, что вышеуказанные взвешивания были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произведены нижеподписавшимся на уполномоченной станции взвешивания и являются точными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 и личный код сотрудника станции взвешивания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например: Накладная CMR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Конвенцией TIR 1975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см. Примечание на стр.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Рекомендацией МОЗМ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Международными соглашениями, указывающими максимально разрешенные габариты установленные для национальных и международных перевозок, а также максимально разрешенные значения веса для международных перевозок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 типа транспортного средства по схематическим рисункам, например A2 или A2S2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если число осей больше шести, указать это в параграфе "Примечания" на стр.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"/>
        <w:gridCol w:w="9274"/>
        <w:gridCol w:w="1386"/>
        <w:gridCol w:w="14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Заполняется транспортным оператором/водителем транспортного средства после взвешивания транспортного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 заявляю, что: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(а) Измерения веса транспортного средства были проведены вышеуказанной станцией взвешивания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(в) Информация в графах 1 - 8 внесена без ошибок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(с) После взвешивания на упомянутой станции взвешивания на грузовое транспортное средство не было помещено никакого дополнительного груза</w:t>
            </w:r>
          </w:p>
        </w:tc>
      </w:tr>
      <w:tr>
        <w:trPr>
          <w:trHeight w:val="30" w:hRule="atLeast"/>
        </w:trPr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водителя/водителей грузового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________________, __________________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Замечания (если имеются)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Заполняется сотрудником станции взвешивания при исключительном (контрольном) случае взвешивания (3, 7, 8)8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взвешивания_________________________________________________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     (код, наименование и адрес, включая страну)</w:t>
            </w:r>
          </w:p>
        </w:tc>
      </w:tr>
      <w:tr>
        <w:trPr>
          <w:trHeight w:val="30" w:hRule="atLeast"/>
        </w:trPr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сотрудника станции взвешивания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и результат исключительного (контрольного) взвешивания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Кодовый номер взвешивания транспортного средства состоит из трех элементов данных, соединенных дефисами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(1) Код страны (в соответствии с Конвенцией ООН о дорожном движении 1968 года)</w:t>
            </w:r>
          </w:p>
        </w:tc>
      </w:tr>
      <w:tr>
        <w:trPr>
          <w:trHeight w:val="30" w:hRule="atLeast"/>
        </w:trPr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ARM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Молдова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MD</w:t>
            </w:r>
          </w:p>
        </w:tc>
      </w:tr>
      <w:tr>
        <w:trPr>
          <w:trHeight w:val="30" w:hRule="atLeast"/>
        </w:trPr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RUS</w:t>
            </w:r>
          </w:p>
        </w:tc>
      </w:tr>
      <w:tr>
        <w:trPr>
          <w:trHeight w:val="30" w:hRule="atLeast"/>
        </w:trPr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Таджикистан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TJ</w:t>
            </w:r>
          </w:p>
        </w:tc>
      </w:tr>
      <w:tr>
        <w:trPr>
          <w:trHeight w:val="30" w:hRule="atLeast"/>
        </w:trPr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Грузия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</w:t>
            </w:r>
          </w:p>
        </w:tc>
      </w:tr>
      <w:tr>
        <w:trPr>
          <w:trHeight w:val="30" w:hRule="atLeast"/>
        </w:trPr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</w:t>
            </w:r>
          </w:p>
        </w:tc>
      </w:tr>
      <w:tr>
        <w:trPr>
          <w:trHeight w:val="30" w:hRule="atLeast"/>
        </w:trPr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Киргизия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Украина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UA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(2) Двузначный код, позволяющий идентифицировать национальную станцию взвешивания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(3) Пятизначный код (как минимум), позволяющий идентифицировать индивидуальное взвешивание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Например: MD - 01-23456 или RUS - 14 - 000510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Этот серийный номер должен соответствовать номеру, указанному в журналах на станции взвешивания.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предъявлении настоящего сертификата, повторное взвешивание транспортного средства на погранпереходах стран СНГ не проводится.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Данная графа используется компетентными органами сторон для оценки деятельности станций взвешивания, а также действий транспортного оператора совершившего нарушение.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2015 года № 557</w:t>
            </w:r>
          </w:p>
        </w:tc>
      </w:tr>
    </w:tbl>
    <w:bookmarkStart w:name="z3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удостоверения о допуске к осуществлению международных автомобильных перевозок и карточки допуска на автотранспортные средства"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индустрии и инфраструктурного развития РК от 05.11.2019 </w:t>
      </w:r>
      <w:r>
        <w:rPr>
          <w:rFonts w:ascii="Times New Roman"/>
          <w:b w:val="false"/>
          <w:i w:val="false"/>
          <w:color w:val="ff0000"/>
          <w:sz w:val="28"/>
        </w:rPr>
        <w:t>№ 826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7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8"/>
    <w:bookmarkStart w:name="z2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Государственная услуга "Выдача удостоверения о допуске к осуществлению международных автомобильных перевозок и карточки допуска на автотранспортные средства" (далее – государственная услуга).</w:t>
      </w:r>
    </w:p>
    <w:bookmarkEnd w:id="59"/>
    <w:bookmarkStart w:name="z2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Стандарт государственной услуги разработан Министерством индустрии и инфраструктурного развития Республики Казахстан (далее – Министерство).</w:t>
      </w:r>
    </w:p>
    <w:bookmarkEnd w:id="60"/>
    <w:bookmarkStart w:name="z2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Государственная услуга оказывается территориальными органами Комитета транспорта Министерства (далее – услугодатель). </w:t>
      </w:r>
    </w:p>
    <w:bookmarkEnd w:id="61"/>
    <w:bookmarkStart w:name="z2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через:</w:t>
      </w:r>
    </w:p>
    <w:bookmarkEnd w:id="62"/>
    <w:bookmarkStart w:name="z2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63"/>
    <w:bookmarkStart w:name="z2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www.elicense.kz (далее – портал).</w:t>
      </w:r>
    </w:p>
    <w:bookmarkEnd w:id="64"/>
    <w:bookmarkStart w:name="z28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65"/>
    <w:bookmarkStart w:name="z2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Сроки оказания государственной услуги:</w:t>
      </w:r>
    </w:p>
    <w:bookmarkEnd w:id="66"/>
    <w:bookmarkStart w:name="z2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 момента сдачи пакета документов в Государственную корпорацию, а также при обращении на портал – 2 (два) рабочих дня.</w:t>
      </w:r>
    </w:p>
    <w:bookmarkEnd w:id="67"/>
    <w:bookmarkStart w:name="z2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услуги;</w:t>
      </w:r>
    </w:p>
    <w:bookmarkEnd w:id="68"/>
    <w:bookmarkStart w:name="z2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в Государственную корпорацию – 15 (пятнадцать) минут;</w:t>
      </w:r>
    </w:p>
    <w:bookmarkEnd w:id="69"/>
    <w:bookmarkStart w:name="z2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Государственной корпорацией – 15 (пятнадцать) минут.</w:t>
      </w:r>
    </w:p>
    <w:bookmarkEnd w:id="70"/>
    <w:bookmarkStart w:name="z2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Форма оказания государственной услуги: электронная (частично автоматизированная) и (или) бумажная.</w:t>
      </w:r>
    </w:p>
    <w:bookmarkEnd w:id="71"/>
    <w:bookmarkStart w:name="z2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Результат оказания государственной услуги: удостоверение о допуске к осуществлению международных автомобильных перевозок грузов (далее – удостоверение допуска) и (или) карточка допуска на автотранспортное средство (далее – карточка допуска), дубликат удостоверения допуска либо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72"/>
    <w:bookmarkStart w:name="z2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 или электронная.</w:t>
      </w:r>
    </w:p>
    <w:bookmarkEnd w:id="73"/>
    <w:bookmarkStart w:name="z2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 результат оказания государственной услуги направляется в кабинет пользователя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74"/>
    <w:bookmarkStart w:name="z2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в Государственную корпорацию за получением результата оказания государственной услуги на бумажном носителе, результат оказания государственной услуги распечатывается.</w:t>
      </w:r>
    </w:p>
    <w:bookmarkEnd w:id="75"/>
    <w:bookmarkStart w:name="z2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Проверить подлинность результата оказания государственной услуги можно на портале www.egov.kz.</w:t>
      </w:r>
    </w:p>
    <w:bookmarkEnd w:id="76"/>
    <w:bookmarkStart w:name="z2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Государственная услуга оказывается физическим и юридическим лицам (далее – услугополучатель):</w:t>
      </w:r>
    </w:p>
    <w:bookmarkEnd w:id="77"/>
    <w:bookmarkStart w:name="z2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выдача удостоверения допуска, дубликата удостоверения допуска на платной основе;</w:t>
      </w:r>
    </w:p>
    <w:bookmarkEnd w:id="78"/>
    <w:bookmarkStart w:name="z2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выдача карточки допуска на бесплатной основе.</w:t>
      </w:r>
    </w:p>
    <w:bookmarkEnd w:id="79"/>
    <w:bookmarkStart w:name="z2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пошлина за выдачу удостоверения допуска уплачивается в республиканский бюджет по ставке пошлины,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(Налоговый кодекс) и составляет 25 процентов от месячного расчетного показателя, установленного на день уплаты государственной пошлины.</w:t>
      </w:r>
    </w:p>
    <w:bookmarkEnd w:id="80"/>
    <w:bookmarkStart w:name="z2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государственной пошлины осуществляется в наличной и безналичной формах через банки второго уровня, организации, осуществляющие отдельные виды банковских операций или через платежный шлюз "электронного правительства" (далее – ПШЭП).</w:t>
      </w:r>
    </w:p>
    <w:bookmarkEnd w:id="81"/>
    <w:bookmarkStart w:name="z2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График работы:</w:t>
      </w:r>
    </w:p>
    <w:bookmarkEnd w:id="82"/>
    <w:bookmarkStart w:name="z2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включительно, с 9.00 до 18.30 часов с перерывом на обед с 13.00 часов до 14.30 часов, кроме выходных и праздничных дней согласно трудовому законодательству Республики Казахстан.</w:t>
      </w:r>
    </w:p>
    <w:bookmarkEnd w:id="83"/>
    <w:bookmarkStart w:name="z3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осуществляется с 9.00 до 17.30 с перерывом на обед с 13.00 до 14.30 часов.</w:t>
      </w:r>
    </w:p>
    <w:bookmarkEnd w:id="84"/>
    <w:bookmarkStart w:name="z3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месту регистрации услугополучателя, в порядке очереди без ускоренного обслуживания;</w:t>
      </w:r>
    </w:p>
    <w:bookmarkEnd w:id="85"/>
    <w:bookmarkStart w:name="z3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с понедельника по субботу включительно, в соответствии с установленным графиком работы с 9.00 до 20.00 часов без перерыва на обед, кроме выходных и праздничных дней согласно трудовому законодательству Республики Казахстан.</w:t>
      </w:r>
    </w:p>
    <w:bookmarkEnd w:id="86"/>
    <w:bookmarkStart w:name="z3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месту регистрации услугополучателя, в порядке очереди без ускоренного обслуживания, возможно бронирование очереди посредством портала;</w:t>
      </w:r>
    </w:p>
    <w:bookmarkEnd w:id="87"/>
    <w:bookmarkStart w:name="z3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портала – круглосуточно, за исключением технических перерывов в связи с проведением ремонтных работ.</w:t>
      </w:r>
    </w:p>
    <w:bookmarkEnd w:id="88"/>
    <w:bookmarkStart w:name="z3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</w:r>
    </w:p>
    <w:bookmarkEnd w:id="89"/>
    <w:bookmarkStart w:name="z3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Перечень документов, необходимых для оказания государственной услуги при обращении услугополучателя (либо его представителя по документу, подтверждающему полномочия):</w:t>
      </w:r>
    </w:p>
    <w:bookmarkEnd w:id="90"/>
    <w:bookmarkStart w:name="z3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Государственную корпорацию: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(требуется для идентификации личности);</w:t>
      </w:r>
    </w:p>
    <w:bookmarkStart w:name="z3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92"/>
    <w:bookmarkStart w:name="z3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государственной пошлины за выдачу удостоверения допуска или дубликата удостоверения допуска, за исключением случаев уплаты через ПШЭП;</w:t>
      </w:r>
    </w:p>
    <w:bookmarkEnd w:id="93"/>
    <w:bookmarkStart w:name="z3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договора аренды автотранспортного средства (в случае аренды автотранспортного средства);</w:t>
      </w:r>
    </w:p>
    <w:bookmarkEnd w:id="94"/>
    <w:bookmarkStart w:name="z3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периодической проверке (инспекции) тахографа.</w:t>
      </w:r>
    </w:p>
    <w:bookmarkEnd w:id="95"/>
    <w:bookmarkStart w:name="z3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воспроизводит электронные копии с оригиналов документов, после чего возвращает оригиналы услугополучателю.</w:t>
      </w:r>
    </w:p>
    <w:bookmarkEnd w:id="96"/>
    <w:bookmarkStart w:name="z3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97"/>
    <w:bookmarkStart w:name="z3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требуемых документов в Государственную корпорацию выдается расписка о приеме соответствующих документов;</w:t>
      </w:r>
    </w:p>
    <w:bookmarkEnd w:id="98"/>
    <w:bookmarkStart w:name="z3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</w:p>
    <w:bookmarkEnd w:id="99"/>
    <w:bookmarkStart w:name="z3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на портале в форме электронного документа, подписанный ЭЦП услугополучателя;</w:t>
      </w:r>
    </w:p>
    <w:bookmarkEnd w:id="100"/>
    <w:bookmarkStart w:name="z3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договора аренды автотранспортного средства (в случае аренды автотранспортного средства);</w:t>
      </w:r>
    </w:p>
    <w:bookmarkEnd w:id="101"/>
    <w:bookmarkStart w:name="z3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свидетельства о периодической проверке (инспекции) тахографа.</w:t>
      </w:r>
    </w:p>
    <w:bookmarkEnd w:id="102"/>
    <w:bookmarkStart w:name="z3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государственной регистрации (перерегистрации) индивидуального предпринимателя или юридического лица, правоустанавливающих документах на движимое имущество, документе подтверждающем оплату в бюджет суммы пошлины (в случае оплаты через ПШЭП), услугодатель или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103"/>
    <w:bookmarkStart w:name="z3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104"/>
    <w:bookmarkStart w:name="z3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105"/>
    <w:bookmarkStart w:name="z3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всех необходимых документов:</w:t>
      </w:r>
    </w:p>
    <w:bookmarkEnd w:id="106"/>
    <w:bookmarkStart w:name="z3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Государственной корпорации выдача готовых документов осуществляется на основании расписки о приеме соответствующих документов, при предъявлении удостоверения личности, документа, подтверждающего полномочия и документа, подтверждающего уплату государственной пошлины за выдачу удостоверения допуска или дубликата удостоверения допуска, за исключением случаев уплаты через ПШЭП;</w:t>
      </w:r>
    </w:p>
    <w:bookmarkEnd w:id="107"/>
    <w:bookmarkStart w:name="z3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через портал – в кабинете пользователя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108"/>
    <w:bookmarkStart w:name="z3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109"/>
    <w:bookmarkStart w:name="z3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Основания для отказа в оказании государственной услуги:</w:t>
      </w:r>
    </w:p>
    <w:bookmarkEnd w:id="110"/>
    <w:bookmarkStart w:name="z3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11"/>
    <w:bookmarkStart w:name="z3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допуска автомобильных перевозчиков к осуществлению международных автомобильных перевозок грузов, утвержденными приказом Министра транспорта и коммуникаций Республики Казахстан от 24 августа 2011 года № 523 (зарегистрированный в Реестре государственной регистрации нормативных правовых актов за № 7204);</w:t>
      </w:r>
    </w:p>
    <w:bookmarkEnd w:id="112"/>
    <w:bookmarkStart w:name="z3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</w:r>
    </w:p>
    <w:bookmarkEnd w:id="113"/>
    <w:bookmarkStart w:name="z3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и (или) документов с истекшим сроком действия, работник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114"/>
    <w:bookmarkStart w:name="z332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их должностных лиц, Государственной корпорации и (или) их работников по вопросам оказания государственных услуг</w:t>
      </w:r>
    </w:p>
    <w:bookmarkEnd w:id="115"/>
    <w:bookmarkStart w:name="z3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Жалоба на решения, действия (бездействия) услугодателя и (или) его должностных лиц, Государственной корпорации и (или) ее работников по вопросам оказания государственных услуг подается на имя руководителя услугодателя, Государственной корпорации или на имя руководителя Министерства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116"/>
    <w:bookmarkStart w:name="z3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канцелярию, а также посредством портала.</w:t>
      </w:r>
    </w:p>
    <w:bookmarkEnd w:id="117"/>
    <w:bookmarkStart w:name="z3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жалобы, поступившей как нарочно, так и почтой, является ее регистрация (штамп, входящий номер и дата) в канцелярии с указанием фамилии и инициалов лица, принявшего жалобу.</w:t>
      </w:r>
    </w:p>
    <w:bookmarkEnd w:id="118"/>
    <w:bookmarkStart w:name="z3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из кабинета пользователя услугополучателю доступна информация о жалобе, которая обновляется в ходе ее обработки в государственном органе (отметка о доставке, регистрации, исполнении, ответ по результатам рассмотрения или отказ в рассмотрении).</w:t>
      </w:r>
    </w:p>
    <w:bookmarkEnd w:id="119"/>
    <w:bookmarkStart w:name="z3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канцелярии.</w:t>
      </w:r>
    </w:p>
    <w:bookmarkEnd w:id="120"/>
    <w:bookmarkStart w:name="z3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121"/>
    <w:bookmarkStart w:name="z3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122"/>
    <w:bookmarkStart w:name="z3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123"/>
    <w:bookmarkStart w:name="z341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bookmarkEnd w:id="124"/>
    <w:bookmarkStart w:name="z3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 имеющим нарушение здоровья,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bookmarkEnd w:id="125"/>
    <w:bookmarkStart w:name="z3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Адреса мест оказания государственной услуги размещены на интернет-ресурсах:</w:t>
      </w:r>
    </w:p>
    <w:bookmarkEnd w:id="126"/>
    <w:bookmarkStart w:name="z3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Министерства – www.miid.gov.kz, раздел "Государственные услуги", раздела "Комитет транспорта";</w:t>
      </w:r>
    </w:p>
    <w:bookmarkEnd w:id="127"/>
    <w:bookmarkStart w:name="z3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www.gov4c.kz.</w:t>
      </w:r>
    </w:p>
    <w:bookmarkEnd w:id="128"/>
    <w:bookmarkStart w:name="z3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bookmarkEnd w:id="129"/>
    <w:bookmarkStart w:name="z3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Телефон Единого контакт-центра по вопросам оказания государственных услуг: 1414, 8 800 080 7777.</w:t>
      </w:r>
    </w:p>
    <w:bookmarkEnd w:id="130"/>
    <w:bookmarkStart w:name="z3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Услугополучатель получает государственную услугу в электронной форме через портал при условии наличия ЭЦП.</w:t>
      </w:r>
    </w:p>
    <w:bookmarkEnd w:id="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удостоверения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допуске к 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 и карточки допуска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автотранспортные средства"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 контроля)</w:t>
            </w:r>
          </w:p>
        </w:tc>
      </w:tr>
    </w:tbl>
    <w:bookmarkStart w:name="z351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получение Удостоверения о допуске к осуществлению международных автомобильных перевозок грузов и (или) карточки допуска на автотранспортное средство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индивидуального предпринимателя или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*На бумажном носителе ___ (поставить знак X в случае, если необходимо получить Удостоверение допуска и (или) карточки допуска на бумажном носителе).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*На электронном носителе ____ (поставить знак X в случае, если необходимо получить Удостоверение допуска и (или) карточки допуска на электронном носителе).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удостоверение допуска или дубликат удостоверения допуска и (или) карточки допуска к осуществлению международных автомобильных перевозок грузов на следующие автотранспортные средства: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4"/>
        <w:gridCol w:w="3275"/>
        <w:gridCol w:w="4186"/>
        <w:gridCol w:w="1455"/>
      </w:tblGrid>
      <w:tr>
        <w:trPr>
          <w:trHeight w:val="30" w:hRule="atLeast"/>
        </w:trPr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автотранспортного средства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регистрационный номерной знак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Индивидуальный идентификационный номер (ИИН)/ бизнес-идентификационный номер (БИН)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Справка о государственной регистрации индивидуального предпринимателя или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(№ и дата выдачи)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(индекс, город, район, область, улица, № дома, телефон, факс)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Прилагаемые документы: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Согласен на использование сведений, составляющих охраняемую законом тайну,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(в случае наличия) 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требуется наличие печати для юридических лиц, относящихся к субъектам частного предпринимательства.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удостоверения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допуске к 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 и карточки допуска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автотранспортные средства"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 (далее – 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353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об отказе в приеме документов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услугах", отдел № __ филиала Некоммерческого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"Государственная корпорация "Правительство для граждан"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(адрес: ___________________________________) отказывает в приеме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оказание  государственной услуги ____________________________________ ввиду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представления Вами  неполного пакета документов согласно перечню, предусмотренному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стандартом государственной 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Ф.И.О. (работника Государственная корпорации)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Исполнитель. Ф.И.О.______________________________________________________________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 ______________________________________________________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Ф.И.О.                  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2015 года № 557</w:t>
            </w:r>
          </w:p>
        </w:tc>
      </w:tr>
    </w:tbl>
    <w:bookmarkStart w:name="z55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международного</w:t>
      </w:r>
      <w:r>
        <w:br/>
      </w:r>
      <w:r>
        <w:rPr>
          <w:rFonts w:ascii="Times New Roman"/>
          <w:b/>
          <w:i w:val="false"/>
          <w:color w:val="000000"/>
        </w:rPr>
        <w:t>сертификата технического осмотра"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исключен приказом Министра индустрии и инфраструктурного развития РК от 05.11.2019 </w:t>
      </w:r>
      <w:r>
        <w:rPr>
          <w:rFonts w:ascii="Times New Roman"/>
          <w:b w:val="false"/>
          <w:i w:val="false"/>
          <w:color w:val="ff0000"/>
          <w:sz w:val="28"/>
        </w:rPr>
        <w:t>№ 826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2015 года № 557</w:t>
            </w:r>
          </w:p>
        </w:tc>
      </w:tr>
    </w:tbl>
    <w:bookmarkStart w:name="z80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индустрии и инфраструктурного развития РК от 05.11.2019 </w:t>
      </w:r>
      <w:r>
        <w:rPr>
          <w:rFonts w:ascii="Times New Roman"/>
          <w:b w:val="false"/>
          <w:i w:val="false"/>
          <w:color w:val="ff0000"/>
          <w:sz w:val="28"/>
        </w:rPr>
        <w:t>№ 826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354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6"/>
    <w:bookmarkStart w:name="z3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 (далее – государственная услуга).</w:t>
      </w:r>
    </w:p>
    <w:bookmarkEnd w:id="137"/>
    <w:bookmarkStart w:name="z3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индустрии и инфраструктурного развития Республики Казахстан (далее – Министерство).</w:t>
      </w:r>
    </w:p>
    <w:bookmarkEnd w:id="138"/>
    <w:bookmarkStart w:name="z3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Нур-Султан, Алматы и Шымкент (далее – услугодатель).</w:t>
      </w:r>
    </w:p>
    <w:bookmarkEnd w:id="139"/>
    <w:bookmarkStart w:name="z3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через:</w:t>
      </w:r>
    </w:p>
    <w:bookmarkEnd w:id="140"/>
    <w:bookmarkStart w:name="z3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41"/>
    <w:bookmarkStart w:name="z3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www.elincense.kz (далее – портал).</w:t>
      </w:r>
    </w:p>
    <w:bookmarkEnd w:id="142"/>
    <w:bookmarkStart w:name="z361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43"/>
    <w:bookmarkStart w:name="z36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144"/>
    <w:bookmarkStart w:name="z36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услугополучателем в Государственную корпорацию, а также при обращении на портал:</w:t>
      </w:r>
    </w:p>
    <w:bookmarkEnd w:id="145"/>
    <w:bookmarkStart w:name="z36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лицензии и (или) приложения к лицензии – 5 (пять) рабочих дней;</w:t>
      </w:r>
    </w:p>
    <w:bookmarkEnd w:id="146"/>
    <w:bookmarkStart w:name="z36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переоформление лицензии и (или) приложения к лицензии – 3 (три) рабочих дня; </w:t>
      </w:r>
    </w:p>
    <w:bookmarkEnd w:id="147"/>
    <w:bookmarkStart w:name="z36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лицензии и (или) приложения к лицензии – 2 (два) рабочих дня.</w:t>
      </w:r>
    </w:p>
    <w:bookmarkEnd w:id="148"/>
    <w:bookmarkStart w:name="z36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услуги;</w:t>
      </w:r>
    </w:p>
    <w:bookmarkEnd w:id="149"/>
    <w:bookmarkStart w:name="z36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в Государственную корпорацию – 15 (пятнадцать) минут;</w:t>
      </w:r>
    </w:p>
    <w:bookmarkEnd w:id="150"/>
    <w:bookmarkStart w:name="z36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Государственной корпорацией – 15 (пятнадцать) минут.</w:t>
      </w:r>
    </w:p>
    <w:bookmarkEnd w:id="151"/>
    <w:bookmarkStart w:name="z37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 (или) бумажная).</w:t>
      </w:r>
    </w:p>
    <w:bookmarkEnd w:id="152"/>
    <w:bookmarkStart w:name="z37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лицензия и (или) приложение к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сообщении, дубликата лицензии и (или) приложения к лицензии либо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153"/>
    <w:bookmarkStart w:name="z37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 и (или) бумажная.</w:t>
      </w:r>
    </w:p>
    <w:bookmarkEnd w:id="154"/>
    <w:bookmarkStart w:name="z37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 результат оказания государственной услуги направляется в кабинет пользователя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155"/>
    <w:bookmarkStart w:name="z37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в Государственную корпорацию за получением результата оказания государственной услуги на бумажном носителе, результат оказания государственной услуги распечатывается.</w:t>
      </w:r>
    </w:p>
    <w:bookmarkEnd w:id="156"/>
    <w:bookmarkStart w:name="z37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Проверить подлинность результата оказания государственной услуги можно на портале www.egov.kz.</w:t>
      </w:r>
    </w:p>
    <w:bookmarkEnd w:id="157"/>
    <w:bookmarkStart w:name="z37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 (далее – услугополучатель):</w:t>
      </w:r>
    </w:p>
    <w:bookmarkEnd w:id="158"/>
    <w:bookmarkStart w:name="z37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выдача лицензии на платной основе;</w:t>
      </w:r>
    </w:p>
    <w:bookmarkEnd w:id="159"/>
    <w:bookmarkStart w:name="z37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выдача приложения к лицензии на бесплатной основе.</w:t>
      </w:r>
    </w:p>
    <w:bookmarkEnd w:id="160"/>
    <w:bookmarkStart w:name="z37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Лицензионный сбор уплачивается в местный бюджет по ставке сбора,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 и составляет:</w:t>
      </w:r>
    </w:p>
    <w:bookmarkEnd w:id="161"/>
    <w:bookmarkStart w:name="z38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выдачу лицензии – трехкратный месячный расчетный показатель, действующий на день уплаты сбора;</w:t>
      </w:r>
    </w:p>
    <w:bookmarkEnd w:id="162"/>
    <w:bookmarkStart w:name="z38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переоформление лицензии – 10 % от ставки при выдаче лицензии;</w:t>
      </w:r>
    </w:p>
    <w:bookmarkEnd w:id="163"/>
    <w:bookmarkStart w:name="z38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 выдачу дубликата лицензии – 100 % от ставки при выдаче лицензии.</w:t>
      </w:r>
    </w:p>
    <w:bookmarkEnd w:id="164"/>
    <w:bookmarkStart w:name="z38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лицензионного сбора осуществляется в наличной и безналичной формах через банки второго уровня, организации, осуществляющие отдельные виды банковских операций или через платежный шлюз "электронного правительства" (далее – ПШЭП).</w:t>
      </w:r>
    </w:p>
    <w:bookmarkEnd w:id="165"/>
    <w:bookmarkStart w:name="z38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166"/>
    <w:bookmarkStart w:name="z38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включительно, с 9.00 до 18.30 часов с перерывом на обед с 13.00 часов до 14.30 часов, кроме выходных и праздничных дней согласно трудовому законодательству Республики Казахстан.</w:t>
      </w:r>
    </w:p>
    <w:bookmarkEnd w:id="167"/>
    <w:bookmarkStart w:name="z38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осуществляется с 9.00 до 17.30 с перерывом на обед с 13.00 до 14.30 часов.</w:t>
      </w:r>
    </w:p>
    <w:bookmarkEnd w:id="168"/>
    <w:bookmarkStart w:name="z38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месту регистрации услугополучателя, в порядке очереди без ускоренного обслуживания;</w:t>
      </w:r>
    </w:p>
    <w:bookmarkEnd w:id="169"/>
    <w:bookmarkStart w:name="z38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с понедельника по субботу включительно, в соответствии с установленным графиком работы с 9.00 до 20.00 часов без перерыва на обед, кроме выходных и праздничных дней согласно трудовому законодательству Республики Казахстан.</w:t>
      </w:r>
    </w:p>
    <w:bookmarkEnd w:id="170"/>
    <w:bookmarkStart w:name="z38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месту регистрации услугополучателя, в порядке очереди без ускоренного обслуживания, возможно бронирование очереди посредством портала;</w:t>
      </w:r>
    </w:p>
    <w:bookmarkEnd w:id="171"/>
    <w:bookmarkStart w:name="z39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портала – круглосуточно, за исключением технических перерывов в связи с проведением ремонтных работ.</w:t>
      </w:r>
    </w:p>
    <w:bookmarkEnd w:id="172"/>
    <w:bookmarkStart w:name="z39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</w:r>
    </w:p>
    <w:bookmarkEnd w:id="173"/>
    <w:bookmarkStart w:name="z3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документу, подтверждающему полномочия):</w:t>
      </w:r>
    </w:p>
    <w:bookmarkEnd w:id="174"/>
    <w:bookmarkStart w:name="z3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Государственную корпорацию:</w:t>
      </w:r>
    </w:p>
    <w:bookmarkEnd w:id="175"/>
    <w:bookmarkStart w:name="z3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 и (или) приложения к лицензии:</w:t>
      </w:r>
    </w:p>
    <w:bookmarkEnd w:id="176"/>
    <w:bookmarkStart w:name="z3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юридического или физического лица для получения лицензии и (или) приложения к лицензии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177"/>
    <w:bookmarkStart w:name="z3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в бюджет лицензионного сбора, за исключением случаев оплаты через ПШЭП;</w:t>
      </w:r>
    </w:p>
    <w:bookmarkEnd w:id="178"/>
    <w:bookmarkStart w:name="z3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документов, подтверждающих соответствие заявителя квалификационным требованиям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179"/>
    <w:bookmarkStart w:name="z3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 и (или) приложения к лицензии:</w:t>
      </w:r>
    </w:p>
    <w:bookmarkEnd w:id="180"/>
    <w:bookmarkStart w:name="z3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181"/>
    <w:bookmarkStart w:name="z4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в бюджет лицензионного сбора, за исключением случаев оплаты через ПШЭП;</w:t>
      </w:r>
    </w:p>
    <w:bookmarkEnd w:id="182"/>
    <w:bookmarkStart w:name="z4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документов, подтверждающих соответствие заявителя квалификационным требованиям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183"/>
    <w:bookmarkStart w:name="z40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лицензии и (или) приложения к лицензии:</w:t>
      </w:r>
    </w:p>
    <w:bookmarkEnd w:id="184"/>
    <w:bookmarkStart w:name="z40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произвольной форме;</w:t>
      </w:r>
    </w:p>
    <w:bookmarkEnd w:id="185"/>
    <w:bookmarkStart w:name="z40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в бюджет лицензионного сбора, за исключением случаев оплаты через ПШЭП.</w:t>
      </w:r>
    </w:p>
    <w:bookmarkEnd w:id="186"/>
    <w:bookmarkStart w:name="z40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воспроизводит электронные копии с оригинала документов, после чего возвращает оригиналы услугополучателю.</w:t>
      </w:r>
    </w:p>
    <w:bookmarkEnd w:id="187"/>
    <w:bookmarkStart w:name="z40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188"/>
    <w:bookmarkStart w:name="z40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требуемых документов в Государственную корпорацию выдается расписка о приеме соответствующих документов;</w:t>
      </w:r>
    </w:p>
    <w:bookmarkEnd w:id="189"/>
    <w:bookmarkStart w:name="z40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</w:p>
    <w:bookmarkEnd w:id="190"/>
    <w:bookmarkStart w:name="z40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 и (или) приложения к лицензии:</w:t>
      </w:r>
    </w:p>
    <w:bookmarkEnd w:id="191"/>
    <w:bookmarkStart w:name="z41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услугополучателя;</w:t>
      </w:r>
    </w:p>
    <w:bookmarkEnd w:id="192"/>
    <w:bookmarkStart w:name="z41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документов, подтверждающих соответствие заявителя квалификационным требованиям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193"/>
    <w:bookmarkStart w:name="z41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 и (или) приложения к лицензии:</w:t>
      </w:r>
    </w:p>
    <w:bookmarkEnd w:id="194"/>
    <w:bookmarkStart w:name="z41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услугополучателя;</w:t>
      </w:r>
    </w:p>
    <w:bookmarkEnd w:id="195"/>
    <w:bookmarkStart w:name="z41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документов, подтверждающих соответствие заявителя квалификационным требованиям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196"/>
    <w:bookmarkStart w:name="z41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лицензии и (или) приложения к лицензии:</w:t>
      </w:r>
    </w:p>
    <w:bookmarkEnd w:id="197"/>
    <w:bookmarkStart w:name="z41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услугополучателя.</w:t>
      </w:r>
    </w:p>
    <w:bookmarkEnd w:id="198"/>
    <w:bookmarkStart w:name="z41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в качестве юридического лица, правоустанавливающих документах на недвижимое и движимое имущество, документе подтверждающем оплату в бюджет суммы пошлины (в случае оплаты через ПШЭП), лицензии и (или) приложения к лицензии услугодатель или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199"/>
    <w:bookmarkStart w:name="z41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200"/>
    <w:bookmarkStart w:name="z41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письменное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201"/>
    <w:bookmarkStart w:name="z42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всех необходимых документов:</w:t>
      </w:r>
    </w:p>
    <w:bookmarkEnd w:id="202"/>
    <w:bookmarkStart w:name="z42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Государственной корпорации выдача готовых документов осуществляется на основании расписки о приеме соответствующих документов, при предъявлении удостоверения личности и документа, подтверждающего полномочия;</w:t>
      </w:r>
    </w:p>
    <w:bookmarkEnd w:id="203"/>
    <w:bookmarkStart w:name="z42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через портал – в кабинете пользователя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204"/>
    <w:bookmarkStart w:name="z42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205"/>
    <w:bookmarkStart w:name="z42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государственной услуги:</w:t>
      </w:r>
    </w:p>
    <w:bookmarkEnd w:id="206"/>
    <w:bookmarkStart w:name="z42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 запрещено законами Республики Казахстан для данной категории физических или юридических лиц;</w:t>
      </w:r>
    </w:p>
    <w:bookmarkEnd w:id="207"/>
    <w:bookmarkStart w:name="z42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сбор;</w:t>
      </w:r>
    </w:p>
    <w:bookmarkEnd w:id="208"/>
    <w:bookmarkStart w:name="z42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 не соответствует квалификационным требованиям;</w:t>
      </w:r>
    </w:p>
    <w:bookmarkEnd w:id="209"/>
    <w:bookmarkStart w:name="z42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заявителя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</w:r>
    </w:p>
    <w:bookmarkEnd w:id="210"/>
    <w:bookmarkStart w:name="z42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судом на основании представления судебного исполнителя временно запрещено выдавать заявителю-должнику лицензию и (или) приложение к лицензии;</w:t>
      </w:r>
    </w:p>
    <w:bookmarkEnd w:id="211"/>
    <w:bookmarkStart w:name="z43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установлена недостоверность документов, представленных заявителем для получения лицензии и (или) приложения к лицензии, и (или) данных (сведений), содержащихся в них.</w:t>
      </w:r>
    </w:p>
    <w:bookmarkEnd w:id="212"/>
    <w:bookmarkStart w:name="z43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и (или) документов с истекшим сроком действия, работник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213"/>
    <w:bookmarkStart w:name="z432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их должностных лиц, Государственной корпорации и (или) их работников по вопросам оказания государственных услуг</w:t>
      </w:r>
    </w:p>
    <w:bookmarkEnd w:id="214"/>
    <w:bookmarkStart w:name="z4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Жалоба на решения, действия (бездействия) услугодателя и (или) его должностных лиц, Государственной корпорации и (или) ее работников по вопросам оказания государственных услуг подается на имя руководителя услугодателя, Государственной корпорации или на имя руководителя Министерства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215"/>
    <w:bookmarkStart w:name="z4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канцелярию, а также посредством портала.</w:t>
      </w:r>
    </w:p>
    <w:bookmarkEnd w:id="216"/>
    <w:bookmarkStart w:name="z4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жалобы, поступившей как нарочно, так и почтой, является ее регистрация (штамп, входящий номер и дата) в канцелярии с указанием фамилии и инициалов лица, принявшего жалобу.</w:t>
      </w:r>
    </w:p>
    <w:bookmarkEnd w:id="217"/>
    <w:bookmarkStart w:name="z4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из кабинета пользователя услугополучателю доступна информация о жалобе, которая обновляется в ходе ее обработки в государственном органе (отметка о доставке, регистрации, исполнении, ответ по результатам рассмотрения или отказ в рассмотрении).</w:t>
      </w:r>
    </w:p>
    <w:bookmarkEnd w:id="218"/>
    <w:bookmarkStart w:name="z43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канцелярии.</w:t>
      </w:r>
    </w:p>
    <w:bookmarkEnd w:id="219"/>
    <w:bookmarkStart w:name="z43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220"/>
    <w:bookmarkStart w:name="z43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221"/>
    <w:bookmarkStart w:name="z44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222"/>
    <w:bookmarkStart w:name="z441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bookmarkEnd w:id="223"/>
    <w:bookmarkStart w:name="z44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 имеющим нарушение здоровья,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bookmarkEnd w:id="224"/>
    <w:bookmarkStart w:name="z44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Адреса мест оказания государственной услуги размещены на интернет-ресурсах:</w:t>
      </w:r>
    </w:p>
    <w:bookmarkEnd w:id="225"/>
    <w:bookmarkStart w:name="z44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Министерства – www.miid.gov.kz, раздел "Государственные услуги", раздела "Комитет транспорта";</w:t>
      </w:r>
    </w:p>
    <w:bookmarkEnd w:id="226"/>
    <w:bookmarkStart w:name="z44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www.gov4c.kz.</w:t>
      </w:r>
    </w:p>
    <w:bookmarkEnd w:id="227"/>
    <w:bookmarkStart w:name="z44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bookmarkEnd w:id="228"/>
    <w:bookmarkStart w:name="z44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Телефон Единого контакт-центра по вопросам оказания государственных услуг: 1414, 8 800 080 7777.</w:t>
      </w:r>
    </w:p>
    <w:bookmarkEnd w:id="229"/>
    <w:bookmarkStart w:name="z44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Услугополучатель получает государственную услугу в электронной форме через портал при условии наличия ЭЦП.</w:t>
      </w:r>
    </w:p>
    <w:bookmarkEnd w:id="2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деятельностью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нерегулярной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микроавтобусами в междугородном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межобластном, межрайонном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(междугородном внутриобластном)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сообщениях,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регулярной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сообщении"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1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Заявление юридического лица для получения лицензии и (или)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приложения к лицензии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наименование, местонахождение, бизнес-идентификационный номер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(в том числе иностранного юридического лица), бизнес-идентификационный номер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или представительства иностранного юридического лица – в случае отсутствия 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идентификационного номера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(указать полное наименование вида деятельности и (или) подвида(ов)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бумажном носителе _____ (поставить знак Х в случае, если необходимо получить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лицензию и  (или) приложение к лицензии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(почтовый индекс, страна (для иностранного юридического лица), область,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населенный пункт,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Прилагается ______ листов. Настоящим подтверждается, что: все указанные данные являются официальными контактами и на них может быть направлена  любая информация по вопросам выдачи или отказа в выдаче лицензии и (или) приложения к лицензии; заявителю не запрещено судом заниматься лицензируемым видом и (или) подвидом деятельности; все прилагаемые документы соответствуют действительности и являются действительными; заявитель согласен на использование персональных данных ограниченного доступа,  составляющих охраняемую законом тайну, содержащихся в информационных системах,  при выдаче лицензии и (или) приложения к лицензии; заявитель согласен на удостоверение заявления ЭЦП работника Государственной корпорации.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"___" ___________ 20__ года 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требуется наличие печати для юридических лиц, относящихся к субъектам частного предпринимательства.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деятельностью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нерегулярной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микроавтобусами в междугородном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межобластном, межрайонном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(междугородном внутриобластном)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сообщениях,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регулярной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сообщении"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4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Заявление физического лица для получения лицензии и (или) приложения к лицензии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 имя отчество (при его наличии) физического лица, индивидуальный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бумажном носителе _____ (поставить знак Х в случае, если необходимо получить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лицензию и (или) приложение к лицензии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(почтовый индекс, область, город, район, населенный пункт, наименование улицы,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(почтовый индекс, область, город, район, населенный пункт,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 все указанные данные являются официальными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контактами и на них может быть направлена  любая информация по вопросам выдачи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отказа в выдаче лицензии и (или) приложения к лицензии; заявителю не запрещено судом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заниматься лицензируемым видом и (или) подвидом деятельности; все прилагаемые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документы соответствуют действительности и являются действительными; заявитель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согласен на использование персональных данных ограниченного доступа, составляющих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системах, при выдаче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лицензии  и (или) приложения к лицензии; заявитель согласен на удостоверение заявления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ЭЦП работника Государственной корпорации.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"___" _________ 20__ года 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требуется наличие печати для лиц, относящихся к субъектам частного предпринимательства.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деятельностью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нерегулярной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междугородном межобластном,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межрайонном (междугородном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внутриобластном)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сообщениях,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регулярной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сообщении"</w:t>
            </w:r>
          </w:p>
        </w:tc>
      </w:tr>
    </w:tbl>
    <w:bookmarkStart w:name="z456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требования, к деятельности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сообщении, и перечень документов, подтверждающих соответствие им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"/>
        <w:gridCol w:w="8522"/>
        <w:gridCol w:w="3512"/>
      </w:tblGrid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 включают наличие: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автобусов и (или) микроавтобусов, принадлежащих на праве собственности или иных законных основаниях физическим или юридическим лицам, соответствующих требованиям технического регламента Таможенного союза "О безопасности колесных транспортных средств" (ТР ТС 018/2011), принятого решением Комиссии Таможенного союза от 9 декабря 2011 года № 877, СТ РК 1040-2001 "Услуги автотранспортные по пассажирским перевозкам. Общие технические условия"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документов, подтверждающих наличие автобусов и микроавтобусов на праве собственности или владения иных законных основаниях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ремонтно-производственной базы, принадлежащей перевозчику на праве собственности или иных законных основаниях, либо договора об оказании услуг, заключенного с организацией(-ями)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документов, подтверждающих наличие ремонтно-производственной базы, принадлежащей перевозчику на праве собственности или иных законных основаниях, либо договора об оказании услуг, заключенного с организацией(-ями)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Квалифицированных специалистов для проведения предрейсового технического осмотра автобусов и микроавтобусов, предрейсового (предсменного) медицинского осмотра водителей либо договоров с соответствующими организациями, осуществляющими такую деятельность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документов, подтверждающих наличие служб и квалифицированного персонала для проведения предрейсового технического осмотра автобусов и микроавтобусов (о высшем или среднем специальном образовании в сфере автомобильного транспорта), предрейсового (предсменного) медицинского осмотра водителей, либо договоров с соответствующими организациями, осуществляющими такую деятельность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сертификата о поверке тахографов на автобусах и микроавтобусах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соответствующего сертификата о поверке тахографов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обязательного страхования гражданско-правовой ответственности владельцев автобусов и микроавтобусов и договоров обязательного страхования гражданско-правовой ответственности перевозчика перед пассажирами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договора обязательного страхования гражданско-правовой ответственности владельцев автобусов и микроавтобусов и договоров обязательного страхования гражданско-правовой ответственности перевозчика перед пассажирами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водительского удостоверения соответствующей категории у водителей автобусов и микроавтобусов и документ, подтверждающий стаж работы водителем транспортных средств соответствующей категории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водительского удостоверения соответствующей категории – для физического лица либо водительских удостоверений соответствующей категории водительского состава – для юридического лица, документа, подтверждающего стаж работы водителем транспортных средств соответствующей категории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об определении ответственного лица за безопасность осуществления перевозок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приказа об определении ответственного лица за безопасность осуществления перевозок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деятельностью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нерегулярной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междугородном межобластном,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межрайонном (междугородном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внутриобластном)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сообщениях,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регулярной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международном сообщении"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9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юридического лица для переоформления лицензии и (или)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приложения к лицензии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наименование, местонахождение, бизнес-идентификационный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(в том числе иностранного юридического лица),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идентификационный  номер филиала или представительства иностранного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лица – в случае  отсутствия бизнес-идентификационного номера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и (или) приложение к лицензии №_________________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 ___________________ 20________ года, выданную________________________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лицензии и (или) приложения к лицензии, дата выдачи, наименование лицензиара,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выдавшего лицензию и (или) приложения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осуществление________________________________________________________________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вида деятельности и (или) подвида(ов)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реорганизация юридического лица-лицензиата в соответствии с порядком, определенным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34 Закона Республики Казахстан "О разрешениях и уведомлениях"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путем (укажите в соответствующей ячейке Х): слияния ____ преобразования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присоединения ____ выделения ____ разделения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изменение наименования юридического лица-лицензиата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изменение места нахождения юридического лица-лицензиата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изменение адреса места нахождения объекта без его физического перемещения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лицензии, выданной по классу "разрешения, выдаваемые на объекты" с указанием объектов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наличие требования о переоформлении в законах Республики Казахстан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6) изменение наименования вида деятельности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7) изменение наименования подвида деятельности ____ на бумажном носителе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(поставить знак Х в случае, 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(страна – для иностранного юридического лица, почтовый индекс, область, город, район,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(почтовый индекс, область, город, район, населенный пункт,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 все указанные данные являются официальными контактами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на них может быть  направлена любая информация по вопросам выдачи или отказа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выдаче лицензии  и (или) приложения к лицензии; заявителю не запрещено судом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заниматься лицензируемым видом и (или) подвидом деятельности; все прилагаемые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документы соответствуют действительности и являются действительными; заявитель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персональных данных ограниченного доступа,  составляющих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системах,  при выдаче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лицензии и (или) приложения к лицензии; заявитель согласен на удостоверение заявления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ЭЦП работника Государственной корпорации.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"___" ___________ 20__ года 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 требуется наличие печати для юридических лиц, относящихся к субъектам частного предпринимательства.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деятельностью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нерегулярной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междугородном межобластном,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межрайонном (междугородном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внутриобластном)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сообщениях,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регулярной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сообщении"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62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физического лица для переоформления лицензии и (или)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приложения к лицензии</w:t>
      </w:r>
    </w:p>
    <w:bookmarkEnd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физического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индивидуальный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и (или) приложение к лицензии №_________________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 ___________________ 20________ года, выданную________________________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лицензии и (или) приложения к лицензии, дата выдачи,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наименование лицензиара, выдавшего лицензию)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осуществление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вида деятельности и (или) подвида(ов)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изменения фамилии, имени, отчества (при его наличии) физического лица-лицензиата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перерегистрация индивидуального предпринимателя-лицензиата, изменение его наименования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3) перерегистрация индивидуального предпринимателя-лицензиата, изменение его юридического адреса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изменение адреса места нахождения объекта без его физического перемещения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лицензии, выданной по классу разрешения, выдаваемые на объекты" с указанием объектов ______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наличие требования о переоформлении в законах Республики Казахстан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6) изменение наименования вида деятельности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7) изменение наименования подвида деятельности _____ на бумажном носителе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(поставить знак Х в случае, если необходимо 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жительства физического лица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Прилагается 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 все указанные данные являются официальными контактами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на них может быть  направлена любая информация по вопросам выдачи или отказа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выдаче лицензии; заявителю не запрещено судом заниматься лицензируемым видом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подвидом деятельности; все прилагаемые документы соответствуют действительности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являются действительными; заявитель согласен на использование персональных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ограниченного доступа,  составляющих охраняемую законом тайну, содержащихся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информационных системах,  при выдаче лицензии; заявитель согласен на удостоверение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заявления ЭЦП работника Государственной корпорации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     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"___"_________ 20__ года 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 требуется наличие печати для лиц, относящихся к субъектам частного предпринимательства.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деятельностью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нерегулярной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микроавтобусами в междугородном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межобластном, межрайонном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(междугородном внутриобластном)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сообщениях,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регулярной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сообщении"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 (далее – 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464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об отказе в приеме документов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услугах", отдел № __ филиала Некоммерческого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"Государственная корпорация "Правительство для граждан"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(адрес: ___________________________________) отказывает в приеме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оказание государственной услуги ____________________________________ ввиду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представления Вами  неполного пакета документов согласно перечню, предусмотренному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стандартом 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3)...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Настоящая расписка составлена в 2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Ф.И.О. (работника Государственная корпорации)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Исполнитель. Ф.И.О._____________________________________________________________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 ______________________________________________________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Ф.И.О.                        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2015 года № 557</w:t>
            </w:r>
          </w:p>
        </w:tc>
      </w:tr>
    </w:tbl>
    <w:bookmarkStart w:name="z112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специального разрешения на проезд тяжеловесных и (или) крупногабаритных автотранспортных средств"</w:t>
      </w:r>
    </w:p>
    <w:bookmarkEnd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индустрии и инфраструктурного развития РК от 05.11.2019 </w:t>
      </w:r>
      <w:r>
        <w:rPr>
          <w:rFonts w:ascii="Times New Roman"/>
          <w:b w:val="false"/>
          <w:i w:val="false"/>
          <w:color w:val="ff0000"/>
          <w:sz w:val="28"/>
        </w:rPr>
        <w:t>№ 826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65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8"/>
    <w:bookmarkStart w:name="z46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специального разрешения на проезд тяжеловесных и (или) крупногабаритных автотранспортных средств" (далее – государственная услуга).</w:t>
      </w:r>
    </w:p>
    <w:bookmarkEnd w:id="239"/>
    <w:bookmarkStart w:name="z46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индустрии и инфраструктурного развития Республики Казахстан (далее – Министерство).</w:t>
      </w:r>
    </w:p>
    <w:bookmarkEnd w:id="240"/>
    <w:bookmarkStart w:name="z46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территориальными органами Комитета транспорта Министерства и таможенными органами в пунктах пропуска автотранспортных средств через Государственную границу Республики Казахстан, совпадающую с таможенной границей Таможенного союза (далее – услугодатель).</w:t>
      </w:r>
    </w:p>
    <w:bookmarkEnd w:id="241"/>
    <w:bookmarkStart w:name="z46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через:</w:t>
      </w:r>
    </w:p>
    <w:bookmarkEnd w:id="242"/>
    <w:bookmarkStart w:name="z47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bookmarkEnd w:id="243"/>
    <w:bookmarkStart w:name="z47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244"/>
    <w:bookmarkStart w:name="z47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www.egov.kz, www.elicense.kz (далее – портал).</w:t>
      </w:r>
    </w:p>
    <w:bookmarkEnd w:id="245"/>
    <w:bookmarkStart w:name="z473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46"/>
    <w:bookmarkStart w:name="z47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247"/>
    <w:bookmarkStart w:name="z47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в Государственную корпорацию, а также при обращении на портал:</w:t>
      </w:r>
    </w:p>
    <w:bookmarkEnd w:id="248"/>
    <w:bookmarkStart w:name="z47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уведомления о результате рассмотрения документов для оплаты суммы сбора за проезд отечественных и иностранных крупногабаритных и (или) тяжеловесных автотранспортных средств по территории Республики Казахстан (далее – уведомление) либо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(далее – мотивированный ответ об отказе):</w:t>
      </w:r>
    </w:p>
    <w:bookmarkEnd w:id="249"/>
    <w:bookmarkStart w:name="z47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требуется согласование маршрута перевозки – 2 (два) рабочих дня; в случаях, когда не требуется согласование маршрута перевозки – 1 (один) рабочий день;</w:t>
      </w:r>
    </w:p>
    <w:bookmarkEnd w:id="250"/>
    <w:bookmarkStart w:name="z47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привлечения автотранспортных средств для ликвидации чрезвычайных ситуаций природного или техногенного характера – 1 (один) рабочий день;</w:t>
      </w:r>
    </w:p>
    <w:bookmarkEnd w:id="251"/>
    <w:bookmarkStart w:name="z47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специального разрешения на проезд тяжеловесных и (или) крупногабаритных автотранспортных средств по территории Республики Казахстан (далее – специальное разрешение) (с момента поступления услугодателю в течение десяти рабочих дней платежного документа, подтверждающего оплату суммы сбора в республиканский бюджет) либо мотивированный ответ об отказе – 1 (один) рабочий день.</w:t>
      </w:r>
    </w:p>
    <w:bookmarkEnd w:id="252"/>
    <w:bookmarkStart w:name="z48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услуги;</w:t>
      </w:r>
    </w:p>
    <w:bookmarkEnd w:id="253"/>
    <w:bookmarkStart w:name="z48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в Государственную корпорацию – 15 (пятнадцать) минут;</w:t>
      </w:r>
    </w:p>
    <w:bookmarkEnd w:id="254"/>
    <w:bookmarkStart w:name="z48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Государственной корпорацией – 15 (пятнадцать) минут.</w:t>
      </w:r>
    </w:p>
    <w:bookmarkEnd w:id="255"/>
    <w:bookmarkStart w:name="z48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 (или) бумажная.</w:t>
      </w:r>
    </w:p>
    <w:bookmarkEnd w:id="256"/>
    <w:bookmarkStart w:name="z48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специальное разрешение либо мотивированный ответ об отказе.</w:t>
      </w:r>
    </w:p>
    <w:bookmarkEnd w:id="257"/>
    <w:bookmarkStart w:name="z48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или бумажная.</w:t>
      </w:r>
    </w:p>
    <w:bookmarkEnd w:id="258"/>
    <w:bookmarkStart w:name="z48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 результат оказания государственной услуги направляется услугополучателю в кабинет пользователя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259"/>
    <w:bookmarkStart w:name="z48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в Государственную корпорацию за получением результата оказания государственной услуги на бумажном носителе, результат оказания государственной услуги распечатывается.</w:t>
      </w:r>
    </w:p>
    <w:bookmarkEnd w:id="260"/>
    <w:bookmarkStart w:name="z48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Проверить подлинность результата оказания государственной услуги можно на портале www.egov.kz.</w:t>
      </w:r>
    </w:p>
    <w:bookmarkEnd w:id="261"/>
    <w:bookmarkStart w:name="z48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 (далее – услугополучатель) на платной основе.</w:t>
      </w:r>
    </w:p>
    <w:bookmarkEnd w:id="262"/>
    <w:bookmarkStart w:name="z49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за проезд отечественных и иностранных крупногабаритных и (или) тяжеловесных автотранспортных средств по территории Республики Казахстан (далее – сбор) оплачивается в республиканский бюджет по ставке сбора,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(Налоговый кодекс), которая включает:</w:t>
      </w:r>
    </w:p>
    <w:bookmarkEnd w:id="263"/>
    <w:bookmarkStart w:name="z49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расчет за превышение общей фактической массы автотранспортного средства (с грузом или без груза) над допускаемой общей массой, который производится путем умножения ставки сбора в 0,005-кратном размере месячного расчетного показателя на каждую тонну (включая неполную) превышения и на расстояние перевозки по маршруту (в километрах);</w:t>
      </w:r>
    </w:p>
    <w:bookmarkEnd w:id="264"/>
    <w:bookmarkStart w:name="z49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расчет за превышение фактических осевых нагрузок автотранспортного средства (с грузом или без груза) над допускаемыми осевыми нагрузками, который исчисляется за каждые перегруженные одиночные, сдвоенные и утроенные оси и производится путем умножения соответствующих тарифов,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на расстояние перевозки по маршруту (в километрах);</w:t>
      </w:r>
    </w:p>
    <w:bookmarkEnd w:id="265"/>
    <w:bookmarkStart w:name="z49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расчет за превышение габаритов автотранспортного средства (с грузом или без груза) над допустимыми габаритными параметрами, который исчисляется за превышение по высоте, ширине и длине автотранспортных средств и производится путем умножения соответствующих тарифов,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на расстояние перевозки по маршруту (в километрах).</w:t>
      </w:r>
    </w:p>
    <w:bookmarkEnd w:id="266"/>
    <w:bookmarkStart w:name="z49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суммы сбора осуществляется в наличной и безналичной формах через банки второго уровня, организации, осуществляющие отдельные виды банковских операций, либо внесения ее наличными деньгами на контрольно-пропускных пунктах либо иных специально оборудованных местах на основании бланков строгой отчетности установленной формы или через платежный шлюз "электронного правительства" (далее – ПШЭП).</w:t>
      </w:r>
    </w:p>
    <w:bookmarkEnd w:id="267"/>
    <w:bookmarkStart w:name="z49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68"/>
    <w:bookmarkStart w:name="z49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включительно, с 9.00 до 18.30 часов с перерывом на обед с 13.00 часов до 14.30 часов, кроме выходных и праздничных дней, в соответствии с трудовым законодательством Республики Казахстан.</w:t>
      </w:r>
    </w:p>
    <w:bookmarkEnd w:id="269"/>
    <w:bookmarkStart w:name="z49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до 17.30 с перерывом на обед с 13.00 до 14.30 часов.</w:t>
      </w:r>
    </w:p>
    <w:bookmarkEnd w:id="270"/>
    <w:bookmarkStart w:name="z49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месту нахождения услугодателя, в порядке очереди без ускоренного обслуживания;</w:t>
      </w:r>
    </w:p>
    <w:bookmarkEnd w:id="271"/>
    <w:bookmarkStart w:name="z49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с понедельника по субботу включительно, в соответствии с установленным графиком работы с 9.00 до 20.00 часов без перерыва на обед, кроме воскресенья и праздничных дней, в соответствии с трудовым законодательством Республики Казахстан.</w:t>
      </w:r>
    </w:p>
    <w:bookmarkEnd w:id="272"/>
    <w:bookmarkStart w:name="z50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месту нахождения услугополучателя, в порядке очереди без ускоренного обслуживания, возможно бронирование очереди посредством портала;</w:t>
      </w:r>
    </w:p>
    <w:bookmarkEnd w:id="273"/>
    <w:bookmarkStart w:name="z50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портала – круглосуточно, за исключением технических перерывов в связи с проведением ремонтных работ.</w:t>
      </w:r>
    </w:p>
    <w:bookmarkEnd w:id="274"/>
    <w:bookmarkStart w:name="z50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</w:r>
    </w:p>
    <w:bookmarkEnd w:id="275"/>
    <w:bookmarkStart w:name="z50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документу, подтверждающему полномочия):</w:t>
      </w:r>
    </w:p>
    <w:bookmarkEnd w:id="276"/>
    <w:bookmarkStart w:name="z50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услугодателю:</w:t>
      </w:r>
    </w:p>
    <w:bookmarkEnd w:id="2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(требуется для идентификации личности);</w:t>
      </w:r>
    </w:p>
    <w:bookmarkStart w:name="z50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278"/>
    <w:bookmarkStart w:name="z50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в бюджет суммы сбора за проезд отечественных и иностранных крупногабаритных и (или) тяжеловесных автотранспортных средств по территории Республики Казахстан (с момента поступления уведомления).</w:t>
      </w:r>
    </w:p>
    <w:bookmarkEnd w:id="279"/>
    <w:bookmarkStart w:name="z50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280"/>
    <w:bookmarkStart w:name="z50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требуемых документов услугодателю выдается расписка о приеме соответствующих документов;</w:t>
      </w:r>
    </w:p>
    <w:bookmarkEnd w:id="281"/>
    <w:bookmarkStart w:name="z51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Государственную корпорацию:</w:t>
      </w:r>
    </w:p>
    <w:bookmarkEnd w:id="282"/>
    <w:bookmarkStart w:name="z51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(требуется для идентификации личности);</w:t>
      </w:r>
    </w:p>
    <w:bookmarkEnd w:id="283"/>
    <w:bookmarkStart w:name="z51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284"/>
    <w:bookmarkStart w:name="z51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в бюджет суммы сбора за проезд отечественных и иностранных крупногабаритных и (или) тяжеловесных автотранспортных средств по территории Республики Казахстан, за исключением случаев оплаты через ПШЭП (с момента поступления уведомления).</w:t>
      </w:r>
    </w:p>
    <w:bookmarkEnd w:id="285"/>
    <w:bookmarkStart w:name="z51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воспроизводит электронные копии с оригинала документов, после чего возвращает оригиналы услугополучателю.</w:t>
      </w:r>
    </w:p>
    <w:bookmarkEnd w:id="286"/>
    <w:bookmarkStart w:name="z51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287"/>
    <w:bookmarkStart w:name="z51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требуемых документов в Государственную корпорацию выдается расписка о приеме соответствующих документов;</w:t>
      </w:r>
    </w:p>
    <w:bookmarkEnd w:id="288"/>
    <w:bookmarkStart w:name="z51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портал:</w:t>
      </w:r>
    </w:p>
    <w:bookmarkEnd w:id="289"/>
    <w:bookmarkStart w:name="z51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на портале в форме электронного документа, подписанный ЭЦП услугополучателя.</w:t>
      </w:r>
    </w:p>
    <w:bookmarkEnd w:id="290"/>
    <w:bookmarkStart w:name="z51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индивидуального предпринимателя или юридического лица, правоустанавливающих документах на движимое имущество, документе подтверждающем оплату в бюджет суммы сбора за проезд отечественных и иностранных крупногабаритных и (или) тяжеловесных автотранспортных средств по территории Республики Казахстан (в случае оплаты через ПШЭП), услугодатель или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291"/>
    <w:bookmarkStart w:name="z52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292"/>
    <w:bookmarkStart w:name="z52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письменное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293"/>
    <w:bookmarkStart w:name="z52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всех необходимых документов:</w:t>
      </w:r>
    </w:p>
    <w:bookmarkEnd w:id="294"/>
    <w:bookmarkStart w:name="z52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услугодателем выдача готовых документов осуществляется на основании расписки о приеме соответствующих документов, при предъявлении удостоверения личности, документа, подтверждающего полномочия и документа, подтверждающего уплату в бюджет суммы сбора за проезд отечественных и иностранных крупногабаритных и (или) тяжеловесных автотранспортных средств по территории Республики Казахстан, за исключением случаев уплаты через ПШЭП;</w:t>
      </w:r>
    </w:p>
    <w:bookmarkEnd w:id="295"/>
    <w:bookmarkStart w:name="z52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Государственной корпорации выдача готовых документов осуществляется на основании расписки о приеме соответствующих документов, при предъявлении удостоверения личности, документа, подтверждающего полномочия и документа, подтверждающего уплату в бюджет суммы сбора за проезд отечественных и иностранных крупногабаритных и (или) тяжеловесных автотранспортных средств по территории Республики Казахстан, за исключением случаев уплаты через ПШЭП;</w:t>
      </w:r>
    </w:p>
    <w:bookmarkEnd w:id="296"/>
    <w:bookmarkStart w:name="z52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через портал – в кабинете пользователя отображается статус о принятии запроса для оказания государственной услуги с указанием адреса и даты получения результата государственной услуги.</w:t>
      </w:r>
    </w:p>
    <w:bookmarkEnd w:id="297"/>
    <w:bookmarkStart w:name="z52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298"/>
    <w:bookmarkStart w:name="z52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государственной услуги:</w:t>
      </w:r>
    </w:p>
    <w:bookmarkEnd w:id="299"/>
    <w:bookmarkStart w:name="z52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300"/>
    <w:bookmarkStart w:name="z52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Правилами организации и осуществления перевозок крупногабаритных и тяжеловесных грузов на территории Республики Казахстан,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февраля 2015 года № 206 (зарегистрированный в Реестре государственной регистрации нормативных правовых актов за № 11395);</w:t>
      </w:r>
    </w:p>
    <w:bookmarkEnd w:id="301"/>
    <w:bookmarkStart w:name="z53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отрицательный ответ уполномоченного органа на запрос о согласовании, который требуется для оказания государственной услуги;</w:t>
      </w:r>
    </w:p>
    <w:bookmarkEnd w:id="302"/>
    <w:bookmarkStart w:name="z53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данной государственной услуги.</w:t>
      </w:r>
    </w:p>
    <w:bookmarkEnd w:id="303"/>
    <w:bookmarkStart w:name="z53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и (или) документов с истекшим сроком действия, работник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304"/>
    <w:bookmarkStart w:name="z533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их должностных лиц, Государственной корпорации и (или) их работников по вопросам оказания государственных услуг</w:t>
      </w:r>
    </w:p>
    <w:bookmarkEnd w:id="305"/>
    <w:bookmarkStart w:name="z53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Жалоба на решения, действия (бездействия) услугодателя и (или) его должностных лиц, Государственной корпорации и (или) ее работников по вопросам оказания государственных услуг подается на имя руководителя услугодателя, Государственной корпорации или на имя руководителя Министерства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306"/>
    <w:bookmarkStart w:name="z53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канцелярию, а также посредством портала.</w:t>
      </w:r>
    </w:p>
    <w:bookmarkEnd w:id="307"/>
    <w:bookmarkStart w:name="z53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жалобы, поступившей как нарочно, так и почтой, является ее регистрация (штамп, входящий номер и дата) в канцелярии с указанием фамилии и инициалов лица, принявшего жалобу.</w:t>
      </w:r>
    </w:p>
    <w:bookmarkEnd w:id="308"/>
    <w:bookmarkStart w:name="z53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из кабинета пользователя услугополучателю доступна информация о жалобе, которая обновляется в ходе ее обработки в государственном органе (отметка о доставке, регистрации, исполнении, ответ по результатам рассмотрения или отказ в рассмотрении).</w:t>
      </w:r>
    </w:p>
    <w:bookmarkEnd w:id="309"/>
    <w:bookmarkStart w:name="z53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канцелярии.</w:t>
      </w:r>
    </w:p>
    <w:bookmarkEnd w:id="310"/>
    <w:bookmarkStart w:name="z53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311"/>
    <w:bookmarkStart w:name="z54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312"/>
    <w:bookmarkStart w:name="z54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313"/>
    <w:bookmarkStart w:name="z542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bookmarkEnd w:id="314"/>
    <w:bookmarkStart w:name="z54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 имеющим нарушение здоровья,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bookmarkEnd w:id="315"/>
    <w:bookmarkStart w:name="z54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Адреса мест оказания государственной услуги размещены на интернет-ресурсах:</w:t>
      </w:r>
    </w:p>
    <w:bookmarkEnd w:id="316"/>
    <w:bookmarkStart w:name="z54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Министерства – www.miid.gov.kz, раздел "Государственные услуги", раздела "Комитет транспорта";</w:t>
      </w:r>
    </w:p>
    <w:bookmarkEnd w:id="317"/>
    <w:bookmarkStart w:name="z54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www.gov4c.kz.</w:t>
      </w:r>
    </w:p>
    <w:bookmarkEnd w:id="318"/>
    <w:bookmarkStart w:name="z54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bookmarkEnd w:id="319"/>
    <w:bookmarkStart w:name="z54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Телефон Единого контакт-центра по вопросам оказания государственных услуг: 1414, 8 800 080 7777.</w:t>
      </w:r>
    </w:p>
    <w:bookmarkEnd w:id="320"/>
    <w:bookmarkStart w:name="z54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Услугополучатель получает государственную услугу в электронной форме через портал при условии наличия ЭЦП.</w:t>
      </w:r>
    </w:p>
    <w:bookmarkEnd w:id="3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специального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проезд тяжеловесных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крупногабаритных автотранспортных средств"</w:t>
            </w:r>
          </w:p>
        </w:tc>
      </w:tr>
    </w:tbl>
    <w:bookmarkStart w:name="z551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за превышение фактических осевых нагрузок автотранспортного средства (с грузом или без груза) над допускаемыми осевыми нагрузками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8001"/>
        <w:gridCol w:w="2996"/>
      </w:tblGrid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фактических осевых нагрузок, в %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за превышение допустимых осевых нагрузок (МРП)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10 % включительно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10,0 % до 20,0 % включительно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20,0 % до 30,0 % включительно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30,0 % до 40,0 % включительно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40,0 % до 50,0% включительно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свыше 50,0%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специального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проезд тяжеловесных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крупногабаритных автотранспортных средств"</w:t>
            </w:r>
          </w:p>
        </w:tc>
      </w:tr>
    </w:tbl>
    <w:bookmarkStart w:name="z553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за превышение габаритов автотранспортного средства (с грузом или без груза) над допустимыми габаритными параметрами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1"/>
        <w:gridCol w:w="7269"/>
        <w:gridCol w:w="2930"/>
      </w:tblGrid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Габаритные параметры автотранспортных средств, в метрах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за превышение допустимых габаритных параметров (МРП)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Высота: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4 до 4,5 включительно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4,5 до 5 включительно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Ширина: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2,55 (2,6 для изометрических кузовов) до 3 включительно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 до 3,75 включительно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0,019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3,75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метр (включая неполный), превышающий допустимую длину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специального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проезд тяжеловесных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крупногабаритных автотранспортных средств"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56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получения (продления) специального разрешения на проезд тяжеловесных и (или) крупногабаритных автотранспортных средств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8"/>
        <w:gridCol w:w="3792"/>
      </w:tblGrid>
      <w:tr>
        <w:trPr>
          <w:trHeight w:val="30" w:hRule="atLeast"/>
        </w:trPr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перевозчика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Адрес, телефон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вес груза (в тоннах):</w:t>
            </w:r>
          </w:p>
        </w:tc>
      </w:tr>
      <w:tr>
        <w:trPr>
          <w:trHeight w:val="30" w:hRule="atLeast"/>
        </w:trPr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автомобиля: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номер:</w:t>
            </w:r>
          </w:p>
        </w:tc>
      </w:tr>
      <w:tr>
        <w:trPr>
          <w:trHeight w:val="30" w:hRule="atLeast"/>
        </w:trPr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прицепа (полуприцепа):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номер:</w:t>
            </w:r>
          </w:p>
        </w:tc>
      </w:tr>
      <w:tr>
        <w:trPr>
          <w:trHeight w:val="30" w:hRule="atLeast"/>
        </w:trPr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транспортного средства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Грузоподъемность (в тоннах)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изотермического кузова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воздушной или эквивалентной ей подвески: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движения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 маршрута (в километрах):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территории городов (в километрах):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рейсов (поездок):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водителя:</w:t>
            </w:r>
          </w:p>
        </w:tc>
      </w:tr>
      <w:tr>
        <w:trPr>
          <w:trHeight w:val="30" w:hRule="atLeast"/>
        </w:trPr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сопровождения: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номер: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проезда: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Заполняется в случаях продления специального разрешения или замены транспортного средства (нужное подчеркнуть)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 ранее выданного специального разрешения:</w:t>
            </w:r>
          </w:p>
        </w:tc>
      </w:tr>
      <w:tr>
        <w:trPr>
          <w:trHeight w:val="30" w:hRule="atLeast"/>
        </w:trPr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заменяемого автомобиля: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номер:</w:t>
            </w:r>
          </w:p>
        </w:tc>
      </w:tr>
      <w:tr>
        <w:trPr>
          <w:trHeight w:val="30" w:hRule="atLeast"/>
        </w:trPr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заменяемого прицепа (полуприцепа):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номер:</w:t>
            </w:r>
          </w:p>
        </w:tc>
      </w:tr>
    </w:tbl>
    <w:bookmarkStart w:name="z557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Фактические весовые и габаритные параметры транспортного средства с учетом груза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7"/>
        <w:gridCol w:w="1192"/>
        <w:gridCol w:w="1195"/>
        <w:gridCol w:w="597"/>
        <w:gridCol w:w="532"/>
        <w:gridCol w:w="1064"/>
        <w:gridCol w:w="532"/>
        <w:gridCol w:w="532"/>
        <w:gridCol w:w="1064"/>
        <w:gridCol w:w="532"/>
        <w:gridCol w:w="532"/>
        <w:gridCol w:w="1065"/>
        <w:gridCol w:w="10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от поверхности дороги, в метрах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в метрах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Длина, в метрах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 груза за заднюю внешнюю точку транспортного средства, в метрах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от внешней передней точки кузова или платформы для установки груза до задней внешней точки прицепа (полуприцепа), в метрах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между задней осью грузового автомобиля и передней осью прицепа, в метрах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между осью шарнирного крепления полуприцепа и любой точкой передней части полуприцепа, в метрах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между осью запора сцепного устройства и задней частью комбинированного автотранспортного средства, в метрах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масса, в тоннах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масса прицепа, в тоннах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Колесная формула (скатность)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ось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ось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ось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ось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ось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ось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ось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ось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между осями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метрах)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нагрузка на ось (в тоннах)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на бумажном носителе требуется/не требуется (нужное подчеркнуть).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Автотранспортное средство привлекается для ликвидации чрезвычайных ситуаций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природного или техногенного характера (Х)___________________________________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Дополнительные данные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Прилагаемые документы: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 требуется наличие печати для лиц,  относящихся к субъектам частного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*Примечание: неполнота и (или) недостоверная информация  является основанием для отказа в приеме заявления.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специального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проезд тяжеловесных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крупногабаритных автотранспортных средств"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Ф.И.О.) либо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559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об отказе в приеме документов</w:t>
      </w:r>
    </w:p>
    <w:bookmarkEnd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услугах", отдел № __ филиала Некоммерческого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"Государственная корпорация "Правительство для граждан"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(адрес: ___________________________________) отказывает в приеме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оказание  государственной услуги ____________________________________ ввиду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представления Вами  неполного пакета документов согласно перечню, предусмотренному стандартом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3)...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Настоящая расписка составлена в 2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Ф.И.О. (работника Государственная корпорации)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Исполнитель. Ф.И.О._____________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 ________________________________________________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Ф.И.О.                              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2015 года № 557</w:t>
            </w:r>
          </w:p>
        </w:tc>
      </w:tr>
    </w:tbl>
    <w:bookmarkStart w:name="z142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"Включение в реестр операторов технического осмотра"</w:t>
      </w:r>
    </w:p>
    <w:bookmarkEnd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исключен приказом Министра индустрии и инфраструктурного развития РК от 05.11.2019 </w:t>
      </w:r>
      <w:r>
        <w:rPr>
          <w:rFonts w:ascii="Times New Roman"/>
          <w:b w:val="false"/>
          <w:i w:val="false"/>
          <w:color w:val="ff0000"/>
          <w:sz w:val="28"/>
        </w:rPr>
        <w:t>№ 826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2015 года № 557</w:t>
            </w:r>
          </w:p>
        </w:tc>
      </w:tr>
    </w:tbl>
    <w:bookmarkStart w:name="z171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разрешения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Казахстан"</w:t>
      </w:r>
    </w:p>
    <w:bookmarkEnd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индустрии и инфраструктурного развития РК от 05.11.2019 </w:t>
      </w:r>
      <w:r>
        <w:rPr>
          <w:rFonts w:ascii="Times New Roman"/>
          <w:b w:val="false"/>
          <w:i w:val="false"/>
          <w:color w:val="ff0000"/>
          <w:sz w:val="28"/>
        </w:rPr>
        <w:t>№ 826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560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29"/>
    <w:bookmarkStart w:name="z56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Казахстан" (далее – государственная услуга).</w:t>
      </w:r>
    </w:p>
    <w:bookmarkEnd w:id="330"/>
    <w:bookmarkStart w:name="z56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индустрии и инфраструктурного развития Республики Казахстан (далее – Министерство).</w:t>
      </w:r>
    </w:p>
    <w:bookmarkEnd w:id="331"/>
    <w:bookmarkStart w:name="z563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территориальными органами Комитета транспорта Министерства (далее – услугодатель).</w:t>
      </w:r>
    </w:p>
    <w:bookmarkEnd w:id="332"/>
    <w:bookmarkStart w:name="z564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через:</w:t>
      </w:r>
    </w:p>
    <w:bookmarkEnd w:id="333"/>
    <w:bookmarkStart w:name="z565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334"/>
    <w:bookmarkStart w:name="z566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веб-портал "электронного правительства" www.egov.kz, www.elincense.kz (далее –портал).</w:t>
      </w:r>
    </w:p>
    <w:bookmarkEnd w:id="335"/>
    <w:bookmarkStart w:name="z567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336"/>
    <w:bookmarkStart w:name="z568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337"/>
    <w:bookmarkStart w:name="z569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в Государственную корпорацию, а также при обращении на портал – 2 (два) рабочих дня.</w:t>
      </w:r>
    </w:p>
    <w:bookmarkEnd w:id="338"/>
    <w:bookmarkStart w:name="z570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услуги;</w:t>
      </w:r>
    </w:p>
    <w:bookmarkEnd w:id="339"/>
    <w:bookmarkStart w:name="z571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в Государственную корпорацию – 15 (пятнадцать) минут;</w:t>
      </w:r>
    </w:p>
    <w:bookmarkEnd w:id="340"/>
    <w:bookmarkStart w:name="z57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Государственной корпорацией – 15 (пятнадцать) минут.</w:t>
      </w:r>
    </w:p>
    <w:bookmarkEnd w:id="341"/>
    <w:bookmarkStart w:name="z573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 (или) бумажная.</w:t>
      </w:r>
    </w:p>
    <w:bookmarkEnd w:id="342"/>
    <w:bookmarkStart w:name="z574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услуги: иностранное разрешение на нерегулярную перевозку пассажиров и багажа и на перевозку грузов в бумажном виде (далее – иностранное разрешение) либо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343"/>
    <w:bookmarkStart w:name="z575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и(или) бумажная.</w:t>
      </w:r>
    </w:p>
    <w:bookmarkEnd w:id="344"/>
    <w:bookmarkStart w:name="z576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 уведомление о результатах оказания государственной услуги (далее – уведомление) направляется в кабинет пользователя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345"/>
    <w:bookmarkStart w:name="z577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в Государственную корпорацию за получением уведомления на бумажном носителе, уведомление распечатывается.</w:t>
      </w:r>
    </w:p>
    <w:bookmarkEnd w:id="346"/>
    <w:bookmarkStart w:name="z578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Проверить подлинность результата оказания государственной услуги можно на портале www.egov.kz.</w:t>
      </w:r>
    </w:p>
    <w:bookmarkEnd w:id="347"/>
    <w:bookmarkStart w:name="z579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 (далее – услугополучатель) на платной основе.</w:t>
      </w:r>
    </w:p>
    <w:bookmarkEnd w:id="348"/>
    <w:bookmarkStart w:name="z580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за выезд с территории Республики Казахстан отечественных автотранспортных средств, осуществляющих перевозку пассажиров и грузов в международном сообщении уплачивается в республиканский бюджет по ставке сбора,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(Налоговый кодекс), и составляет однократный месячный расчетный показатель, действующий на день оплаты сбора.</w:t>
      </w:r>
    </w:p>
    <w:bookmarkEnd w:id="349"/>
    <w:bookmarkStart w:name="z581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суммы сбора осуществляется в наличной и безналичной формах через банки второго уровня, организации, осуществляющие отдельные виды банковских операций или через платежный шлюз "электронного правительства" (далее – ПШЭП).</w:t>
      </w:r>
    </w:p>
    <w:bookmarkEnd w:id="350"/>
    <w:bookmarkStart w:name="z582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351"/>
    <w:bookmarkStart w:name="z583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включительно, с 9.00 до 18.30 часов с перерывом на обед с 13.00 часов до 14.30 часов, кроме выходных и праздничных дней согласно трудовому законодательству Республики Казахстан.</w:t>
      </w:r>
    </w:p>
    <w:bookmarkEnd w:id="352"/>
    <w:bookmarkStart w:name="z584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осуществляется с 9.00 до 17.30 с перерывом на обед с 13.00 до 14.30 часов.</w:t>
      </w:r>
    </w:p>
    <w:bookmarkEnd w:id="353"/>
    <w:bookmarkStart w:name="z585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месту регистрации услугополучателя, в порядке очереди без ускоренного обслуживания;</w:t>
      </w:r>
    </w:p>
    <w:bookmarkEnd w:id="354"/>
    <w:bookmarkStart w:name="z586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с понедельника по субботу включительно, в соответствии с установленным графиком работы с 9.00 до 20.00 часов без перерыва на обед, кроме воскресения и праздничных дней согласно трудовому законодательству Республики Казахстан.</w:t>
      </w:r>
    </w:p>
    <w:bookmarkEnd w:id="355"/>
    <w:bookmarkStart w:name="z587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месту регистрации услугополучателя, в порядке очереди без ускоренного обслуживания, возможно бронирование очереди посредством портала;</w:t>
      </w:r>
    </w:p>
    <w:bookmarkEnd w:id="356"/>
    <w:bookmarkStart w:name="z588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портала – круглосуточно, за исключением технических перерывов в связи с проведением ремонтных работ.</w:t>
      </w:r>
    </w:p>
    <w:bookmarkEnd w:id="357"/>
    <w:bookmarkStart w:name="z589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</w:r>
    </w:p>
    <w:bookmarkEnd w:id="358"/>
    <w:bookmarkStart w:name="z590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документу, подтверждающему полномочия):</w:t>
      </w:r>
    </w:p>
    <w:bookmarkEnd w:id="359"/>
    <w:bookmarkStart w:name="z591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Государственную корпорацию:</w:t>
      </w:r>
    </w:p>
    <w:bookmarkEnd w:id="3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(требуется для идентификации личности);</w:t>
      </w:r>
    </w:p>
    <w:bookmarkStart w:name="z593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361"/>
    <w:bookmarkStart w:name="z594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в бюджет суммы сбора за выезд с территории Республики Казахстан отечественных автотранспортных средств, осуществляющих перевозку пассажиров и грузов в международном сообщении, за исключением случаев оплаты через ПШЭП (с момента поступления уведомления).</w:t>
      </w:r>
    </w:p>
    <w:bookmarkEnd w:id="362"/>
    <w:bookmarkStart w:name="z595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воспроизводит электронные копии с оригинала документов, после чего возвращает оригиналы услугополучателю.</w:t>
      </w:r>
    </w:p>
    <w:bookmarkEnd w:id="363"/>
    <w:bookmarkStart w:name="z596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364"/>
    <w:bookmarkStart w:name="z597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требуемых документов в Государственную корпорацию выдается расписка о приеме соответствующих документов;</w:t>
      </w:r>
    </w:p>
    <w:bookmarkEnd w:id="365"/>
    <w:bookmarkStart w:name="z598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</w:p>
    <w:bookmarkEnd w:id="366"/>
    <w:bookmarkStart w:name="z599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на портале в форме электронного документа, подписанный ЭЦП услугополучателя.</w:t>
      </w:r>
    </w:p>
    <w:bookmarkEnd w:id="367"/>
    <w:bookmarkStart w:name="z600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правоустанавливающих документах на движимое имущество, удостоверении о допуске к осуществлению международных автомобильных перевозок грузов, карточках допуска на автотранспортные средства,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 (при осуществлении перевозок пассажиров и багажа), документе подтверждающем оплату в бюджет суммы за выезд с территории Республики Казахстан отечественных автотранспортных средств, осуществляющих перевозку пассажиров и грузов в международном сообщении (в случае оплаты через ПШЭП), услугодатель или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368"/>
    <w:bookmarkStart w:name="z601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369"/>
    <w:bookmarkStart w:name="z602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370"/>
    <w:bookmarkStart w:name="z603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всех необходимых документов:</w:t>
      </w:r>
    </w:p>
    <w:bookmarkEnd w:id="371"/>
    <w:bookmarkStart w:name="z604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Государственной корпорации выдача готовых документов осуществляется на основании расписки о приеме соответствующих документов, при предъявлении удостоверения личности, документа, подтверждающего полномочия и документа, подтверждающий уплату в бюджет суммы сбора за выезд с территории Республики Казахстан отечественных автотранспортных средств, осуществляющих перевозку пассажиров и грузов в международном сообщении, за исключением случаев оплаты через ПШЭП;</w:t>
      </w:r>
    </w:p>
    <w:bookmarkEnd w:id="372"/>
    <w:bookmarkStart w:name="z605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через портал – в кабинете пользователя отображается статус о принятии запроса для оказания государственной услуги с указанием адреса и даты получения результата государственной услуги.</w:t>
      </w:r>
    </w:p>
    <w:bookmarkEnd w:id="373"/>
    <w:bookmarkStart w:name="z606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374"/>
    <w:bookmarkStart w:name="z607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государственной услуги:</w:t>
      </w:r>
    </w:p>
    <w:bookmarkEnd w:id="375"/>
    <w:bookmarkStart w:name="z608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376"/>
    <w:bookmarkStart w:name="z609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разрешительной системы автомобильных перевозок в Республике Казахстан в международном сообщении, утвержденными приказом исполняющего обязанности Министра по инвестициям и развитию Республики Казахстан от 27 марта 2015 года № 353 (зарегистрированный в Реестре государственной регистрации нормативных правовых актов за № 11704);</w:t>
      </w:r>
    </w:p>
    <w:bookmarkEnd w:id="377"/>
    <w:bookmarkStart w:name="z610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данной государственной услуги.</w:t>
      </w:r>
    </w:p>
    <w:bookmarkEnd w:id="378"/>
    <w:bookmarkStart w:name="z611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и (или) документов с истекшим сроком действия, работник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379"/>
    <w:bookmarkStart w:name="z612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их должностных лиц, Государственной корпорации и (или) их работников по вопросам оказания государственных услуг</w:t>
      </w:r>
    </w:p>
    <w:bookmarkEnd w:id="380"/>
    <w:bookmarkStart w:name="z613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Жалоба на решения, действия (бездействия) услугодателя и (или) его должностных лиц, Государственной корпорации и (или) ее работников по вопросам оказания государственных услуг подается на имя руководителя услугодателя, Государственной корпорации или на имя руководителя Министерства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381"/>
    <w:bookmarkStart w:name="z614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канцелярию, а также посредством портала.</w:t>
      </w:r>
    </w:p>
    <w:bookmarkEnd w:id="382"/>
    <w:bookmarkStart w:name="z615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жалобы, поступившей как нарочно, так и почтой, является ее регистрация (штамп, входящий номер и дата) в канцелярии с указанием фамилии и инициалов лица, принявшего жалобу.</w:t>
      </w:r>
    </w:p>
    <w:bookmarkEnd w:id="383"/>
    <w:bookmarkStart w:name="z616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из кабинета пользователя услугополучателю доступна информация о жалобе, которая обновляется в ходе ее обработки в государственном органе (отметка о доставке, регистрации, исполнении, ответ по результатам рассмотрения или отказ в рассмотрении).</w:t>
      </w:r>
    </w:p>
    <w:bookmarkEnd w:id="384"/>
    <w:bookmarkStart w:name="z617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канцелярии.</w:t>
      </w:r>
    </w:p>
    <w:bookmarkEnd w:id="385"/>
    <w:bookmarkStart w:name="z618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386"/>
    <w:bookmarkStart w:name="z619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387"/>
    <w:bookmarkStart w:name="z620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388"/>
    <w:bookmarkStart w:name="z621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bookmarkEnd w:id="389"/>
    <w:bookmarkStart w:name="z622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 имеющим нарушение здоровья,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bookmarkEnd w:id="390"/>
    <w:bookmarkStart w:name="z623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Адреса мест оказания государственной услуги размещены на интернет-ресурсах:</w:t>
      </w:r>
    </w:p>
    <w:bookmarkEnd w:id="391"/>
    <w:bookmarkStart w:name="z624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Министерства – www.miid.gov.kz, раздел "Государственные услуги", раздела "Комитет транспорта";</w:t>
      </w:r>
    </w:p>
    <w:bookmarkEnd w:id="392"/>
    <w:bookmarkStart w:name="z625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www.gov4c.kz.</w:t>
      </w:r>
    </w:p>
    <w:bookmarkEnd w:id="393"/>
    <w:bookmarkStart w:name="z626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bookmarkEnd w:id="394"/>
    <w:bookmarkStart w:name="z627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Телефон Единого контакт-центра по вопросам оказания государственных услуг: 1414, 8 800 080 7777.</w:t>
      </w:r>
    </w:p>
    <w:bookmarkEnd w:id="395"/>
    <w:bookmarkStart w:name="z628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Услугополучатель получает государственную услугу в электронной форме через портал при условии наличия ЭЦП.</w:t>
      </w:r>
    </w:p>
    <w:bookmarkEnd w:id="3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проезд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территории иностранного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договорами, ратифицированными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Республикой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 контроля)</w:t>
            </w:r>
          </w:p>
        </w:tc>
      </w:tr>
    </w:tbl>
    <w:bookmarkStart w:name="z631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Заявление на получение иностранного разрешения на нерегулярную перевозку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пассажиров и багажа и на перевозку грузов</w:t>
      </w:r>
    </w:p>
    <w:bookmarkEnd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индивидуального предпринимателя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(ИИН)/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(БИН)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выдать следующие иностранные разрешения на нерегулярную перевозку пассажиров и багажа и на перевозку грузов: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0"/>
        <w:gridCol w:w="1869"/>
        <w:gridCol w:w="3040"/>
        <w:gridCol w:w="3041"/>
      </w:tblGrid>
      <w:tr>
        <w:trPr>
          <w:trHeight w:val="30" w:hRule="atLeast"/>
        </w:trPr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разрешения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разрешений</w:t>
            </w:r>
          </w:p>
        </w:tc>
      </w:tr>
      <w:tr>
        <w:trPr>
          <w:trHeight w:val="30" w:hRule="atLeast"/>
        </w:trPr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(индекс, город, район, область, улица, № дома, телефон, факс)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Согласен на использование сведений, составляющих охраняемую законом тайну,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(в случае наличия) 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 требуется наличие печати для юридических лиц, относящихся к субъектам частного предпринимательства.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проезд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территории иностранного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договорами, ратифицированными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Республикой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Ф.И.О.) либо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633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об отказе в приеме документов</w:t>
      </w:r>
    </w:p>
    <w:bookmarkEnd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государственных услугах", отдел № __ филиала Некоммерческого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"Государственная корпорация "Правительство для граждан"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(адрес: ___________________________________) отказывает в приеме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оказание государственной услуги ____________________________________ ввиду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представления Вами  неполного пакета документов согласно перечню, предусмотренному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...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Настоящая расписка составлена в 2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Ф.И.О. (работника Государственная корпорации)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Исполнитель. Ф.И.О.______________________________________________________________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 ______________________________________________________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Ф.И.О.                        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2015 года № 557</w:t>
            </w:r>
          </w:p>
        </w:tc>
      </w:tr>
    </w:tbl>
    <w:bookmarkStart w:name="z196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специального разрешения на перевозку опасного груза классов 1, 6 и 7"</w:t>
      </w:r>
    </w:p>
    <w:bookmarkEnd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индустрии и инфраструктурного развития РК от 05.11.2019 </w:t>
      </w:r>
      <w:r>
        <w:rPr>
          <w:rFonts w:ascii="Times New Roman"/>
          <w:b w:val="false"/>
          <w:i w:val="false"/>
          <w:color w:val="ff0000"/>
          <w:sz w:val="28"/>
        </w:rPr>
        <w:t>№ 826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634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00"/>
    <w:bookmarkStart w:name="z63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специального разрешения на перевозку опасного груза классов 1, 6 и 7" (далее – государственная услуга).</w:t>
      </w:r>
    </w:p>
    <w:bookmarkEnd w:id="401"/>
    <w:bookmarkStart w:name="z63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индустрии и инфраструктурного развития Республики Казахстан (далее – Министерство).</w:t>
      </w:r>
    </w:p>
    <w:bookmarkEnd w:id="402"/>
    <w:bookmarkStart w:name="z63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территориальными органами Комитета транспорта Министерства (далее – услугодатель).</w:t>
      </w:r>
    </w:p>
    <w:bookmarkEnd w:id="403"/>
    <w:bookmarkStart w:name="z63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через:</w:t>
      </w:r>
    </w:p>
    <w:bookmarkEnd w:id="404"/>
    <w:bookmarkStart w:name="z63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bookmarkEnd w:id="405"/>
    <w:bookmarkStart w:name="z64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406"/>
    <w:bookmarkStart w:name="z64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www.egov.kz, www.elicense.kz (далее – портал).</w:t>
      </w:r>
    </w:p>
    <w:bookmarkEnd w:id="407"/>
    <w:bookmarkStart w:name="z642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408"/>
    <w:bookmarkStart w:name="z64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409"/>
    <w:bookmarkStart w:name="z64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услугодателю, в Государственную корпорацию, а также при обращении на портал – 2 (два) рабочих дня.</w:t>
      </w:r>
    </w:p>
    <w:bookmarkEnd w:id="410"/>
    <w:bookmarkStart w:name="z64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услуги;</w:t>
      </w:r>
    </w:p>
    <w:bookmarkEnd w:id="411"/>
    <w:bookmarkStart w:name="z64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в Государственную корпорацию – 15 (пятнадцать) минут;</w:t>
      </w:r>
    </w:p>
    <w:bookmarkEnd w:id="412"/>
    <w:bookmarkStart w:name="z64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Государственной корпорацией – 15 (пятнадцать) минут.</w:t>
      </w:r>
    </w:p>
    <w:bookmarkEnd w:id="413"/>
    <w:bookmarkStart w:name="z64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 (или) бумажная.</w:t>
      </w:r>
    </w:p>
    <w:bookmarkEnd w:id="414"/>
    <w:bookmarkStart w:name="z64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специальное разрешение на перевозку опасного груза классов 1, 6 и 7 либо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415"/>
    <w:bookmarkStart w:name="z650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 или электронная.</w:t>
      </w:r>
    </w:p>
    <w:bookmarkEnd w:id="416"/>
    <w:bookmarkStart w:name="z65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 результат оказания государственной услуги направляется услугополучателю в кабинет пользователя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417"/>
    <w:bookmarkStart w:name="z652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в Государственную корпорацию за получением результата оказания государственной услуги на бумажном носителе, результат оказания государственной услуги распечатывается.</w:t>
      </w:r>
    </w:p>
    <w:bookmarkEnd w:id="418"/>
    <w:bookmarkStart w:name="z65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Проверить подлинность результата оказания государственной услуги можно на портале www.egov.kz.</w:t>
      </w:r>
    </w:p>
    <w:bookmarkEnd w:id="419"/>
    <w:bookmarkStart w:name="z65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 (далее – услугополучатель) на бесплатной основе.</w:t>
      </w:r>
    </w:p>
    <w:bookmarkEnd w:id="420"/>
    <w:bookmarkStart w:name="z65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421"/>
    <w:bookmarkStart w:name="z65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включительно, с 9.00 до 18.30 часов с перерывом на обед с 13.00 часов до 14.30 часов, кроме выходных и праздничных дней, в соответствии с трудовым законодательством Республики Казахстан.</w:t>
      </w:r>
    </w:p>
    <w:bookmarkEnd w:id="422"/>
    <w:bookmarkStart w:name="z657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до 17.30 с перерывом на обед с 13.00 до 14.30 часов.</w:t>
      </w:r>
    </w:p>
    <w:bookmarkEnd w:id="423"/>
    <w:bookmarkStart w:name="z65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месту нахождения услугодателя, в порядке очереди без ускоренного обслуживания;</w:t>
      </w:r>
    </w:p>
    <w:bookmarkEnd w:id="424"/>
    <w:bookmarkStart w:name="z65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с понедельника по субботу включительно, в соответствии с установленным графиком работы с 9.00 до 20.00 часов без перерыва на обед, кроме выходных и праздничных дней, в соответствии с трудовым законодательством Республики Казахстан.</w:t>
      </w:r>
    </w:p>
    <w:bookmarkEnd w:id="425"/>
    <w:bookmarkStart w:name="z66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месту нахождения услугополучателя, в порядке очереди без ускоренного обслуживания, возможно бронирование очереди посредством портала;</w:t>
      </w:r>
    </w:p>
    <w:bookmarkEnd w:id="426"/>
    <w:bookmarkStart w:name="z66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портала – круглосуточно, за исключением технических перерывов в связи с проведением ремонтных работ.</w:t>
      </w:r>
    </w:p>
    <w:bookmarkEnd w:id="427"/>
    <w:bookmarkStart w:name="z66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</w:r>
    </w:p>
    <w:bookmarkEnd w:id="428"/>
    <w:bookmarkStart w:name="z66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документу, подтверждающему полномочия):</w:t>
      </w:r>
    </w:p>
    <w:bookmarkEnd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услугодателю (при предоставлении документа удостоверяющий личность для идентификации личности):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подготовке водителя транспортного средства, перевозящего опасные грузы (свидетельство о допуске водителя к перевозке опасных грузов автотранспортными средствами).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индивидуального предпринимателя или юридического лица, о регистрации транспортного средства используемого для перевозки опасных грузов подтягиваются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Казахстан, согласно приложению 1 к настоящему стандарту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требуемых документов услугодателю выдается расписка о приеме соответствующих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Государственную корпорацию (при предоставлении документа удостоверяющий личность для идентификации личности):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подготовке водителя транспортного средства, перевозящего опасные грузы (свидетельство о допуске водителя к перевозке опасных грузов автотранспортными средствами);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индивидуального предпринимателя или юридического лица, о регистрации транспортного средства используемого для перевозки опасных грузов подтягиваются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воспроизводит электронные копии с оригинала документов, после чего возвращает оригиналы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Казахстан, согласно приложению 1 к настоящему стандарту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требуемых документов в Государственную корпорацию выдается расписка о приеме соответствующих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подписанного электронной цифровой подписью (далее – ЭЦП)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электронное свидетельство о подготовке водителя транспортного средства, перевозящего опасные грузы (свидетельство о допуске водителя к перевозке опасных грузов автотранспортными средствами);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индивидуального предпринимателя или юридического лица, о регистрации транспортного средства используемого для перевозки опасных грузов подтягиваются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всех необходимых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услугодателем и Государственной корпорацией выдача готовых документов осуществляется на основании расписки о приеме соответствующих документов, при предъявлении удостоверения личности и документа, подтверждающего полномочия;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через портал – в "личном кабинете" услугополучателя отображается статус о принятии запроса для оказания государственной услуги с указанием адреса и даты получения результата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месяца, по запросу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индустрии и инфраструктурного развития РК от 19.11.2019 </w:t>
      </w:r>
      <w:r>
        <w:rPr>
          <w:rFonts w:ascii="Times New Roman"/>
          <w:b w:val="false"/>
          <w:i w:val="false"/>
          <w:color w:val="000000"/>
          <w:sz w:val="28"/>
        </w:rPr>
        <w:t>№ 860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государственной услуги:</w:t>
      </w:r>
    </w:p>
    <w:bookmarkEnd w:id="430"/>
    <w:bookmarkStart w:name="z69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31"/>
    <w:bookmarkStart w:name="z699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опасных грузов автомобильным транспортом, утвержденными приказом Министра по инвестициям и развитию Республики Казахстан от 17 апреля 2015 года № 460 (зарегистрированный в Реестре государственной регистрации нормативных правовых актов за № 11779);</w:t>
      </w:r>
    </w:p>
    <w:bookmarkEnd w:id="432"/>
    <w:bookmarkStart w:name="z700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данной государственной услуги.</w:t>
      </w:r>
    </w:p>
    <w:bookmarkEnd w:id="433"/>
    <w:bookmarkStart w:name="z70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и (или) документов с истекшим сроком действия, работник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434"/>
    <w:bookmarkStart w:name="z702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их должностных лиц, Государственной корпорации и (или) их работников по вопросам оказания государственных услуг</w:t>
      </w:r>
    </w:p>
    <w:bookmarkEnd w:id="435"/>
    <w:bookmarkStart w:name="z703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Жалоба на решения, действия (бездействия) услугодателя и (или) его должностных лиц, Государственной корпорации и (или) ее работников по вопросам оказания государственных услуг подается на имя руководителя услугодателя, Государственной корпорации или на имя руководителя Министерства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436"/>
    <w:bookmarkStart w:name="z704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канцелярию, а также посредством портала.</w:t>
      </w:r>
    </w:p>
    <w:bookmarkEnd w:id="437"/>
    <w:bookmarkStart w:name="z705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жалобы, поступившей как нарочно, так и почтой, является ее регистрация (штамп, входящий номер и дата) в канцелярии с указанием фамилии и инициалов лица, принявшего жалобу.</w:t>
      </w:r>
    </w:p>
    <w:bookmarkEnd w:id="438"/>
    <w:bookmarkStart w:name="z706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из кабинета пользователя услугополучателю доступна информация о жалобе, которая обновляется в ходе ее обработки в государственном органе (отметка о доставке, регистрации, исполнении, ответ по результатам рассмотрения или отказ в рассмотрении).</w:t>
      </w:r>
    </w:p>
    <w:bookmarkEnd w:id="439"/>
    <w:bookmarkStart w:name="z707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канцелярии.</w:t>
      </w:r>
    </w:p>
    <w:bookmarkEnd w:id="440"/>
    <w:bookmarkStart w:name="z708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441"/>
    <w:bookmarkStart w:name="z709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442"/>
    <w:bookmarkStart w:name="z710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443"/>
    <w:bookmarkStart w:name="z711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bookmarkEnd w:id="444"/>
    <w:bookmarkStart w:name="z712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 имеющим нарушение здоровья,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bookmarkEnd w:id="445"/>
    <w:bookmarkStart w:name="z713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Адреса мест оказания государственной услуги размещены на интернет-ресурсах:</w:t>
      </w:r>
    </w:p>
    <w:bookmarkEnd w:id="446"/>
    <w:bookmarkStart w:name="z714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Министерства – www.miid.gov.kz, раздел "Государственные услуги", раздела "Комитет транспорта";</w:t>
      </w:r>
    </w:p>
    <w:bookmarkEnd w:id="447"/>
    <w:bookmarkStart w:name="z715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www.gov4c.kz.</w:t>
      </w:r>
    </w:p>
    <w:bookmarkEnd w:id="448"/>
    <w:bookmarkStart w:name="z716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bookmarkEnd w:id="449"/>
    <w:bookmarkStart w:name="z717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Телефон Единого контакт-центра по вопросам оказания государственных услуг: 1414, 8 800 080 7777.</w:t>
      </w:r>
    </w:p>
    <w:bookmarkEnd w:id="450"/>
    <w:bookmarkStart w:name="z718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Услугополучатель получает государственную услугу в электронной форме через портал при условии наличия ЭЦП.</w:t>
      </w:r>
    </w:p>
    <w:bookmarkEnd w:id="4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 перевозку опасного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груза классов 1, 6 и 7"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индустрии и инфраструктурного развития РК от 19.11.2019 </w:t>
      </w:r>
      <w:r>
        <w:rPr>
          <w:rFonts w:ascii="Times New Roman"/>
          <w:b w:val="false"/>
          <w:i w:val="false"/>
          <w:color w:val="ff0000"/>
          <w:sz w:val="28"/>
        </w:rPr>
        <w:t>№ 860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и дата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(Оформляется территориальным подразделением)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территориального подразделения)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Заявление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юридического лица или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(при его наличии) индивидуального предпринимателя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физического лица и паспортные данные)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просит оформить (переоформить) специальное разрешение на перевозку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опасного груза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класс, номер ООН, наименование и описание опасного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груза, перевозку которого перевозчик намерен осуществить)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Перевозка будет осуществляться на транспортном средстве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вид и марку транспортного средства, регистрационные номера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автомобиля, серия и регистрационный номер свидетельства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транспортного средства, прицепа и полуприцепа).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(указать маршрут перевозки, дату и сроки осуществления перевозки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опасного груза, место погрузки и разгрузки).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Дополнительно сообщаю: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(наименование, точный почтовый адрес, номер телефона, факс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грузоотправителя и грузополучателя опасного груза).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Необходимые документы к заявлению прилагаются. Подтверждаю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подлинность и достоверность представленных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Срок действия специального разрешения прошу установить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 с ______ по___________ на ____________ поездок.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            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законом тайну, содержащихся в информационных системах, при оказании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услуг, если иное не предусмотрено законами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________________ 20___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специального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перевозку опасного груза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классов 1, 6 и 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Ф.И.О.) либо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723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об отказе в приеме документов</w:t>
      </w:r>
    </w:p>
    <w:bookmarkEnd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государственных услугах", отдел № __ филиала Некоммерческого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"Государственная корпорация "Правительство для граждан"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(адрес: ___________________________________) отказывает в приеме документов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оказание государственной услуги ____________________________________ ввиду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представления Вами неполного пакета документов согласно перечню, предусмотренному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3)...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Настоящая расписка составлена в 2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Ф.И.О. (работника Государственная корпорации)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Исполнитель. Ф.И.О.______________________________________________________________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 ______________________________________________________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Ф.И.О.                  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2015 года № 557</w:t>
            </w:r>
          </w:p>
        </w:tc>
      </w:tr>
    </w:tbl>
    <w:bookmarkStart w:name="z725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разрешения на въезд (выезд) на территорию (с территории) иностранного государства перевозчикам Республики Казахстан, осуществляющим регулярные автомобильные перевозки пассажиров и багажа в международном сообщении"</w:t>
      </w:r>
    </w:p>
    <w:bookmarkEnd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9 в соответствии с приказом Министра индустрии и инфраструктурного развития РК от 05.11.2019 </w:t>
      </w:r>
      <w:r>
        <w:rPr>
          <w:rFonts w:ascii="Times New Roman"/>
          <w:b w:val="false"/>
          <w:i w:val="false"/>
          <w:color w:val="ff0000"/>
          <w:sz w:val="28"/>
        </w:rPr>
        <w:t>№ 826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726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54"/>
    <w:bookmarkStart w:name="z727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въезд (выезд) на территорию (с территории) иностранного государства перевозчикам Республики Казахстан, осуществляющим регулярные автомобильные перевозки пассажиров и багажа в международном сообщении" (далее – государственная услуга).</w:t>
      </w:r>
    </w:p>
    <w:bookmarkEnd w:id="455"/>
    <w:bookmarkStart w:name="z728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индустрии и инфраструктурного развития Республики Казахстан (далее – Министерство).</w:t>
      </w:r>
    </w:p>
    <w:bookmarkEnd w:id="456"/>
    <w:bookmarkStart w:name="z729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территориальными органами Комитета транспорта Министерства (далее – услугодатель).</w:t>
      </w:r>
    </w:p>
    <w:bookmarkEnd w:id="457"/>
    <w:bookmarkStart w:name="z730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через:</w:t>
      </w:r>
    </w:p>
    <w:bookmarkEnd w:id="458"/>
    <w:bookmarkStart w:name="z731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bookmarkEnd w:id="459"/>
    <w:bookmarkStart w:name="z732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460"/>
    <w:bookmarkStart w:name="z733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–портал).</w:t>
      </w:r>
    </w:p>
    <w:bookmarkEnd w:id="461"/>
    <w:bookmarkStart w:name="z734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462"/>
    <w:bookmarkStart w:name="z735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463"/>
    <w:bookmarkStart w:name="z736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услугополучателем в Государственную корпорацию, обращения на портал – 2 (два) рабочих дня.</w:t>
      </w:r>
    </w:p>
    <w:bookmarkEnd w:id="464"/>
    <w:bookmarkStart w:name="z737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услуги;</w:t>
      </w:r>
    </w:p>
    <w:bookmarkEnd w:id="465"/>
    <w:bookmarkStart w:name="z738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в Государственную корпорацию – 15 (пятнадцать) минут;</w:t>
      </w:r>
    </w:p>
    <w:bookmarkEnd w:id="466"/>
    <w:bookmarkStart w:name="z739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Государственной корпорацией – 15 (пятнадцать) минут.</w:t>
      </w:r>
    </w:p>
    <w:bookmarkEnd w:id="467"/>
    <w:bookmarkStart w:name="z740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 (или) бумажная.</w:t>
      </w:r>
    </w:p>
    <w:bookmarkEnd w:id="468"/>
    <w:bookmarkStart w:name="z741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услуги: иностранное разрешение вида "А" со сроком действия один календарный год при выполнении регулярных автомобильных перевозок пассажиров и багажа в бумажном виде (далее – иностранное разрешение) либо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469"/>
    <w:bookmarkStart w:name="z742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End w:id="470"/>
    <w:bookmarkStart w:name="z743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 уведомление о результатах оказания государственной услуги (далее – уведомление) направляется в кабинет пользователя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471"/>
    <w:bookmarkStart w:name="z744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в Государственную корпорацию за получением уведомления на бумажном носителе, уведомление распечатывается.</w:t>
      </w:r>
    </w:p>
    <w:bookmarkEnd w:id="472"/>
    <w:bookmarkStart w:name="z745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Проверить подлинность результата оказания государственной услуги можно на портале www.egov.kz.</w:t>
      </w:r>
    </w:p>
    <w:bookmarkEnd w:id="473"/>
    <w:bookmarkStart w:name="z746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 (далее – услугополучатель) на платной основе.</w:t>
      </w:r>
    </w:p>
    <w:bookmarkEnd w:id="474"/>
    <w:bookmarkStart w:name="z747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за выезд с территории Республики Казахстан отечественных автотранспортных средств, осуществляющих перевозку пассажиров и багажа в международном сообщении на регулярной основе, с получением согласно международным договорам Республики Казахстан иностранного разрешения на один календарный год уплачивается в республиканский бюджет по ставке сбора,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(Налоговый кодекс), и составляет 10-кратный размер месячного расчетного показателя, действующего на день оплаты сбора.</w:t>
      </w:r>
    </w:p>
    <w:bookmarkEnd w:id="475"/>
    <w:bookmarkStart w:name="z748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суммы сбора осуществляется в наличной и безналичной формах через банки второго уровня, организации, осуществляющие отдельные виды банковских операций или через платежный шлюз "электронного правительства" (далее – ПШЭП).</w:t>
      </w:r>
    </w:p>
    <w:bookmarkEnd w:id="476"/>
    <w:bookmarkStart w:name="z749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477"/>
    <w:bookmarkStart w:name="z750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включительно, с 9.00 до 18.30 часов с перерывом на обед с 13.00 часов до 14.30 часов, кроме выходных и праздничных дней согласно трудовому законодательству Республики Казахстан.</w:t>
      </w:r>
    </w:p>
    <w:bookmarkEnd w:id="478"/>
    <w:bookmarkStart w:name="z751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осуществляется с 9.00 до 17.30 с перерывом на обед с 13.00 до 14.30 часов.</w:t>
      </w:r>
    </w:p>
    <w:bookmarkEnd w:id="479"/>
    <w:bookmarkStart w:name="z752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месту регистрации услугополучателя, в порядке очереди без ускоренного обслуживания;</w:t>
      </w:r>
    </w:p>
    <w:bookmarkEnd w:id="480"/>
    <w:bookmarkStart w:name="z753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с понедельника по субботу включительно, в соответствии с установленным графиком работы с 9.00 до 20.00 часов без перерыва на обед, кроме воскресения и праздничных дней согласно трудовому законодательству Республики Казахстан.</w:t>
      </w:r>
    </w:p>
    <w:bookmarkEnd w:id="481"/>
    <w:bookmarkStart w:name="z754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месту регистрации услугополучателя, в порядке очереди без ускоренного обслуживания, возможно бронирование очереди посредством портала;</w:t>
      </w:r>
    </w:p>
    <w:bookmarkEnd w:id="482"/>
    <w:bookmarkStart w:name="z755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портала – круглосуточно, за исключением технических перерывов в связи с проведением ремонтных работ.</w:t>
      </w:r>
    </w:p>
    <w:bookmarkEnd w:id="483"/>
    <w:bookmarkStart w:name="z756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</w:r>
    </w:p>
    <w:bookmarkEnd w:id="484"/>
    <w:bookmarkStart w:name="z757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документу, подтверждающему полномочия):</w:t>
      </w:r>
    </w:p>
    <w:bookmarkEnd w:id="485"/>
    <w:bookmarkStart w:name="z758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услугодателю:</w:t>
      </w:r>
    </w:p>
    <w:bookmarkEnd w:id="486"/>
    <w:bookmarkStart w:name="z759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487"/>
    <w:bookmarkStart w:name="z760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договора о совместной деятельности с иностранным перевозчиком;</w:t>
      </w:r>
    </w:p>
    <w:bookmarkEnd w:id="488"/>
    <w:bookmarkStart w:name="z761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письменного подтверждения местных исполнительных органов, где зарегистрированы заявленные автобусы, микроавтобусы, о незадействованности данных транспортных средств на других маршрутах регулярных автомобильных перевозок пассажиров и багажа;</w:t>
      </w:r>
    </w:p>
    <w:bookmarkEnd w:id="489"/>
    <w:bookmarkStart w:name="z762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в бюджет суммы сбора за выезд с территории Республики Казахстан отечественных автотранспортных средств, осуществляющих перевозку пассажиров и грузов в международном сообщении (с момента поступления уведомления).</w:t>
      </w:r>
    </w:p>
    <w:bookmarkEnd w:id="490"/>
    <w:bookmarkStart w:name="z763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491"/>
    <w:bookmarkStart w:name="z764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требуемых документов услугодателю выдается расписка о приеме соответствующих документов;</w:t>
      </w:r>
    </w:p>
    <w:bookmarkEnd w:id="492"/>
    <w:bookmarkStart w:name="z765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Государственную корпорацию:</w:t>
      </w:r>
    </w:p>
    <w:bookmarkEnd w:id="4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(требуется для идентификации личности);</w:t>
      </w:r>
    </w:p>
    <w:bookmarkStart w:name="z767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494"/>
    <w:bookmarkStart w:name="z768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договора о совместной деятельности с иностранным перевозчиком;</w:t>
      </w:r>
    </w:p>
    <w:bookmarkEnd w:id="495"/>
    <w:bookmarkStart w:name="z769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письменного подтверждения местных исполнительных органов, где зарегистрированы заявленные автобусы, микроавтобусы, о незадействованности данных транспортных средств на других маршрутах регулярных автомобильных перевозок пассажиров и багажа;</w:t>
      </w:r>
    </w:p>
    <w:bookmarkEnd w:id="496"/>
    <w:bookmarkStart w:name="z770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в бюджет суммы сбора за выезд с территории Республики Казахстан отечественных автотранспортных средств, осуществляющих перевозку пассажиров и грузов в международном сообщении, за исключением случаев оплаты через ПШЭП (с момента поступления уведомления).</w:t>
      </w:r>
    </w:p>
    <w:bookmarkEnd w:id="497"/>
    <w:bookmarkStart w:name="z771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воспроизводит электронные копии с оригинала документов, после чего возвращает оригиналы услугополучателю.</w:t>
      </w:r>
    </w:p>
    <w:bookmarkEnd w:id="498"/>
    <w:bookmarkStart w:name="z772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499"/>
    <w:bookmarkStart w:name="z773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требуемых документов в Государственную корпорацию выдается расписка о приеме соответствующих документов;</w:t>
      </w:r>
    </w:p>
    <w:bookmarkEnd w:id="500"/>
    <w:bookmarkStart w:name="z774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портал:</w:t>
      </w:r>
    </w:p>
    <w:bookmarkEnd w:id="501"/>
    <w:bookmarkStart w:name="z775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на портале в форме электронного документа, подписанный ЭЦП услугополучателя;</w:t>
      </w:r>
    </w:p>
    <w:bookmarkEnd w:id="502"/>
    <w:bookmarkStart w:name="z776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договора о совместной деятельности с иностранным перевозчиком;</w:t>
      </w:r>
    </w:p>
    <w:bookmarkEnd w:id="503"/>
    <w:bookmarkStart w:name="z777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письменного подтверждения местных исполнительных органов, где зарегистрированы заявленные автобусы, микроавтобусы, о незадействованности данных транспортных средств на других маршрутах регулярных автомобильных перевозок пассажиров и багажа.</w:t>
      </w:r>
    </w:p>
    <w:bookmarkEnd w:id="504"/>
    <w:bookmarkStart w:name="z778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правоустанавливающих документах на движимое имущество, удостоверении о допуске к осуществлению международных автомобильных перевозок грузов, карточках допуска на автотранспортные средства,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 (при осуществлении перевозок пассажиров и багажа), документе подтверждающем оплату в бюджет суммы за выезд с территории Республики Казахстан отечественных автотранспортных средств, осуществляющих перевозку пассажиров и грузов в международном сообщении (в случае оплаты через ПШЭП), услугодатель или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505"/>
    <w:bookmarkStart w:name="z779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506"/>
    <w:bookmarkStart w:name="z780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письменное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507"/>
    <w:bookmarkStart w:name="z781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всех необходимых документов:</w:t>
      </w:r>
    </w:p>
    <w:bookmarkEnd w:id="508"/>
    <w:bookmarkStart w:name="z782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услугодателем выдача готовых документов осуществляется на основании расписки о приеме соответствующих документов, при предъявлении удостоверения личности, документа, подтверждающего полномочия и документа, подтверждающий уплату в бюджет суммы сбора за выезд с территории Республики Казахстан отечественных автотранспортных средств, осуществляющих перевозку пассажиров и грузов в международном сообщении;</w:t>
      </w:r>
    </w:p>
    <w:bookmarkEnd w:id="509"/>
    <w:bookmarkStart w:name="z783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Государственной корпорации выдача готовых документов осуществляется на основании расписки о приеме соответствующих документов, при предъявлении удостоверения личности, документа, подтверждающего полномочия и документа, подтверждающий уплату в бюджет суммы сбора за выезд с территории Республики Казахстан отечественных автотранспортных средств, осуществляющих перевозку пассажиров и грузов в международном сообщении, за исключением случаев оплаты через ПШЭП;</w:t>
      </w:r>
    </w:p>
    <w:bookmarkEnd w:id="510"/>
    <w:bookmarkStart w:name="z784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через портал – в кабинете пользователя отображается статус о принятии запроса для оказания государственной услуги с указанием адреса и даты получения результата государственной услуги.</w:t>
      </w:r>
    </w:p>
    <w:bookmarkEnd w:id="511"/>
    <w:bookmarkStart w:name="z785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512"/>
    <w:bookmarkStart w:name="z786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государственной услуги:</w:t>
      </w:r>
    </w:p>
    <w:bookmarkEnd w:id="513"/>
    <w:bookmarkStart w:name="z787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514"/>
    <w:bookmarkStart w:name="z788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разрешительной системы автомобильных перевозок в Республике Казахстан в международном сообщении, утвержденными приказом исполняющего обязанности Министра по инвестициям и развитию Республики Казахстан от 27 марта 2015 года № 353 (зарегистрированный в Реестре государственной регистрации нормативных правовых актов за № 11704);</w:t>
      </w:r>
    </w:p>
    <w:bookmarkEnd w:id="515"/>
    <w:bookmarkStart w:name="z789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данной государственной услуги.</w:t>
      </w:r>
    </w:p>
    <w:bookmarkEnd w:id="516"/>
    <w:bookmarkStart w:name="z790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и (или) документов с истекшим сроком действия, работник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517"/>
    <w:bookmarkStart w:name="z791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их должностных лиц, Государственной корпорации и (или) их работников по вопросам оказания государственных услуг</w:t>
      </w:r>
    </w:p>
    <w:bookmarkEnd w:id="518"/>
    <w:bookmarkStart w:name="z792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Жалоба на решения, действия (бездействия) услугодателя и (или) его должностных лиц, Государственной корпорации и (или) ее работников по вопросам оказания государственных услуг подается на имя руководителя услугодателя, Государственной корпорации или на имя руководителя Министерства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519"/>
    <w:bookmarkStart w:name="z793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канцелярию, а также посредством портала.</w:t>
      </w:r>
    </w:p>
    <w:bookmarkEnd w:id="520"/>
    <w:bookmarkStart w:name="z794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жалобы, поступившей как нарочно, так и почтой, является ее регистрация (штамп, входящий номер и дата) в канцелярии с указанием фамилии и инициалов лица, принявшего жалобу.</w:t>
      </w:r>
    </w:p>
    <w:bookmarkEnd w:id="521"/>
    <w:bookmarkStart w:name="z795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из кабинета пользователя услугополучателю доступна информация о жалобе, которая обновляется в ходе ее обработки в государственном органе (отметка о доставке, регистрации, исполнении, ответ по результатам рассмотрения или отказ в рассмотрении).</w:t>
      </w:r>
    </w:p>
    <w:bookmarkEnd w:id="522"/>
    <w:bookmarkStart w:name="z796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канцелярии.</w:t>
      </w:r>
    </w:p>
    <w:bookmarkEnd w:id="523"/>
    <w:bookmarkStart w:name="z797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524"/>
    <w:bookmarkStart w:name="z798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525"/>
    <w:bookmarkStart w:name="z799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526"/>
    <w:bookmarkStart w:name="z800" w:id="5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bookmarkEnd w:id="527"/>
    <w:bookmarkStart w:name="z801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 имеющим нарушение здоровья,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bookmarkEnd w:id="528"/>
    <w:bookmarkStart w:name="z802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Адреса мест оказания государственной услуги размещены на интернет-ресурсах:</w:t>
      </w:r>
    </w:p>
    <w:bookmarkEnd w:id="529"/>
    <w:bookmarkStart w:name="z803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Министерства – www.miid.gov.kz, раздел "Государственные услуги", раздела "Комитет транспорта";</w:t>
      </w:r>
    </w:p>
    <w:bookmarkEnd w:id="530"/>
    <w:bookmarkStart w:name="z804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www.gov4c.kz.</w:t>
      </w:r>
    </w:p>
    <w:bookmarkEnd w:id="531"/>
    <w:bookmarkStart w:name="z805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bookmarkEnd w:id="532"/>
    <w:bookmarkStart w:name="z806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Телефон Единого контакт-центра по вопросам оказания государственных услуг: 1414, 8 800 080 7777.</w:t>
      </w:r>
    </w:p>
    <w:bookmarkEnd w:id="533"/>
    <w:bookmarkStart w:name="z807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Услугополучатель получает государственную услугу в электронной форме через портал при условии наличия ЭЦП.</w:t>
      </w:r>
    </w:p>
    <w:bookmarkEnd w:id="5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въезд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(выезд)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территории) 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перевозчикам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 регулярные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автомобильные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 багажа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сообщении"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 контроля)</w:t>
            </w:r>
          </w:p>
        </w:tc>
      </w:tr>
    </w:tbl>
    <w:bookmarkStart w:name="z811" w:id="5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Заявление на получение иностранного разрешения вида "А" со сроком действия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один календарный год при выполнении регулярных автомобильных перевозок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пассажиров и багажа</w:t>
      </w:r>
    </w:p>
    <w:bookmarkEnd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индивидуального предпринимателя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или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(ИИН)/ бизнес-идентификационный 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(БИН)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выдать иностранное разрешение вида "А" со сроком действия один календарный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 выполнении регулярных автомобильных перевозок пассажиров и багажа  на следующие транспортные средства: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0"/>
        <w:gridCol w:w="1018"/>
        <w:gridCol w:w="4703"/>
        <w:gridCol w:w="4209"/>
      </w:tblGrid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Тип/(класс) транспортного средства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регистрационный номерной знак транспортного средства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(индекс, город, район, область, улица, № дома, телефон, факс)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Согласен на использование сведений, составляющих охраняемую законом тайну,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(в случае наличия) 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 требуется наличие печати для юридических лиц,  относящихся к субъектам частного предпринимательства.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въезд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(выезд)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территории) 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перевозчикам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 регулярные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автомобильные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 багажа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сообщении"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Ф.И.О.) либо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813" w:id="5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об отказе в приеме документов</w:t>
      </w:r>
    </w:p>
    <w:bookmarkEnd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услугах", отдел № __ филиала Некоммерческого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"Государственная корпорация "Правительство для граждан"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(адрес: ___________________________________) отказывает в приеме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оказание  государственной услуги ____________________________________ ввиду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представления Вами  неполного пакета документов согласно перечню, предусмотренному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стандартом государственной услуги,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 именно: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...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Настоящая расписка составлена в 2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Ф.И.О. (работника Государственная корпорации)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Исполнитель. Ф.И.О.______________________________________________________________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 _______________________________________________________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Ф.И.О.                        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2015 года № 557</w:t>
            </w:r>
          </w:p>
        </w:tc>
      </w:tr>
    </w:tbl>
    <w:bookmarkStart w:name="z815" w:id="5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"Согласование графика проведения обязательного технического осмотра механических транспортных средств и прицепов к ним в пределах региона деятельности"</w:t>
      </w:r>
    </w:p>
    <w:bookmarkEnd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10 в соответствии с приказом Министра индустрии и инфраструктурного развития РК от 05.11.2019 </w:t>
      </w:r>
      <w:r>
        <w:rPr>
          <w:rFonts w:ascii="Times New Roman"/>
          <w:b w:val="false"/>
          <w:i w:val="false"/>
          <w:color w:val="ff0000"/>
          <w:sz w:val="28"/>
        </w:rPr>
        <w:t>№ 826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816" w:id="5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38"/>
    <w:bookmarkStart w:name="z817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"Согласование графика проведения обязательного технического осмотра механических транспортных средств и прицепов к ним в пределах региона деятельности" (далее – государственная услуга).</w:t>
      </w:r>
    </w:p>
    <w:bookmarkEnd w:id="539"/>
    <w:bookmarkStart w:name="z818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Министерством индустрии и инфраструктурного развития Республики Казахстан (далее – Министерство). </w:t>
      </w:r>
    </w:p>
    <w:bookmarkEnd w:id="540"/>
    <w:bookmarkStart w:name="z819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Нур-Султан, Алматы и Шымкент (далее – услугодатель).</w:t>
      </w:r>
    </w:p>
    <w:bookmarkEnd w:id="541"/>
    <w:bookmarkStart w:name="z820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через:</w:t>
      </w:r>
    </w:p>
    <w:bookmarkEnd w:id="542"/>
    <w:bookmarkStart w:name="z821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bookmarkEnd w:id="543"/>
    <w:bookmarkStart w:name="z822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544"/>
    <w:bookmarkStart w:name="z823" w:id="5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545"/>
    <w:bookmarkStart w:name="z824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 оказания государственной услуги: </w:t>
      </w:r>
    </w:p>
    <w:bookmarkEnd w:id="546"/>
    <w:bookmarkStart w:name="z825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в Государственную корпорацию – 3 (три) рабочих дня.</w:t>
      </w:r>
    </w:p>
    <w:bookmarkEnd w:id="547"/>
    <w:bookmarkStart w:name="z826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услуги;</w:t>
      </w:r>
    </w:p>
    <w:bookmarkEnd w:id="548"/>
    <w:bookmarkStart w:name="z827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в Государственную корпорацию – 15 (пятнадцать) минут;</w:t>
      </w:r>
    </w:p>
    <w:bookmarkEnd w:id="549"/>
    <w:bookmarkStart w:name="z828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Государственной корпорацией – 15 (пятнадцать) минут.</w:t>
      </w:r>
    </w:p>
    <w:bookmarkEnd w:id="550"/>
    <w:bookmarkStart w:name="z829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бумажная. </w:t>
      </w:r>
    </w:p>
    <w:bookmarkEnd w:id="551"/>
    <w:bookmarkStart w:name="z830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согласованный график проведения обязательного технического осмотра механических транспортных средств и прицепов к ним в пределах региона деятельности, либо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 </w:t>
      </w:r>
    </w:p>
    <w:bookmarkEnd w:id="552"/>
    <w:bookmarkStart w:name="z831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553"/>
    <w:bookmarkStart w:name="z832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 (далее – услугополучатель) на бесплатной основе.</w:t>
      </w:r>
    </w:p>
    <w:bookmarkEnd w:id="554"/>
    <w:bookmarkStart w:name="z833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555"/>
    <w:bookmarkStart w:name="z834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включительно, с 9.00 до 18.30 часов с перерывом на обед с 13.00 часов до 14.30 часов, кроме выходных и праздничных дней, в соответствии с трудовым законодательством Республики Казахстан.</w:t>
      </w:r>
    </w:p>
    <w:bookmarkEnd w:id="556"/>
    <w:bookmarkStart w:name="z835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осуществляется с 9.00 до 17.30 с перерывом на обед с 13.00 до 14.30 часов.</w:t>
      </w:r>
    </w:p>
    <w:bookmarkEnd w:id="557"/>
    <w:bookmarkStart w:name="z836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месту регистрации услугополучателя, в порядке очереди без ускоренного обслуживания;</w:t>
      </w:r>
    </w:p>
    <w:bookmarkEnd w:id="558"/>
    <w:bookmarkStart w:name="z837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с понедельника по субботу включительно, в соответствии с установленным графиком работы с 9.00 до 20.00 часов без перерыва на обед, кроме воскресенья и праздничных дней, в соответствии с трудовым законодательством Республики Казахстан.</w:t>
      </w:r>
    </w:p>
    <w:bookmarkEnd w:id="559"/>
    <w:bookmarkStart w:name="z838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месту регистрации услугополучателя, в порядке очереди без ускоренного обслуживания, возможно бронирование электронной очереди посредством портала.</w:t>
      </w:r>
    </w:p>
    <w:bookmarkEnd w:id="560"/>
    <w:bookmarkStart w:name="z839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 услугодателя,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</w:r>
    </w:p>
    <w:bookmarkEnd w:id="561"/>
    <w:bookmarkStart w:name="z840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документу, подтверждающему полномочия):</w:t>
      </w:r>
    </w:p>
    <w:bookmarkEnd w:id="562"/>
    <w:bookmarkStart w:name="z841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услугодателю:</w:t>
      </w:r>
    </w:p>
    <w:bookmarkEnd w:id="5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(требуется для идентификации личности);</w:t>
      </w:r>
    </w:p>
    <w:bookmarkStart w:name="z843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проведения обязательного технического осмотра механических транспортных средств и прицепов к ним в пределах региона деятельности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564"/>
    <w:bookmarkStart w:name="z844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565"/>
    <w:bookmarkStart w:name="z845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требуемых документов услугодателю выдается расписка о приеме соответствующих документов;</w:t>
      </w:r>
    </w:p>
    <w:bookmarkEnd w:id="566"/>
    <w:bookmarkStart w:name="z846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Государственную корпорацию:</w:t>
      </w:r>
    </w:p>
    <w:bookmarkEnd w:id="5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(требуется для идентификации личности);</w:t>
      </w:r>
    </w:p>
    <w:bookmarkStart w:name="z848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проведения обязательного технического осмотра механических транспортных средств и прицепов к ним в пределах региона деятельности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568"/>
    <w:bookmarkStart w:name="z849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569"/>
    <w:bookmarkStart w:name="z850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требуемых документов в Государственную корпорацию выдается расписка о приеме соответствующих документов.</w:t>
      </w:r>
    </w:p>
    <w:bookmarkEnd w:id="570"/>
    <w:bookmarkStart w:name="z851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об уведомлении о начале или прекращении деятельности операторов технического осмотра услугодатель или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571"/>
    <w:bookmarkStart w:name="z852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572"/>
    <w:bookmarkStart w:name="z853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всех необходимых документов:</w:t>
      </w:r>
    </w:p>
    <w:bookmarkEnd w:id="573"/>
    <w:bookmarkStart w:name="z854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услугодателем выдача готовых документов осуществляется на основании расписки о приеме соответствующих документов, при предъявлении удостоверения личности, документа, подтверждающего полномочия;</w:t>
      </w:r>
    </w:p>
    <w:bookmarkEnd w:id="574"/>
    <w:bookmarkStart w:name="z855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Государственной корпорации выдача готовых документов осуществляется на основании расписки о приеме соответствующих документов, при предъявлении удостоверения личности, документа, подтверждающего полномочия.</w:t>
      </w:r>
    </w:p>
    <w:bookmarkEnd w:id="575"/>
    <w:bookmarkStart w:name="z856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576"/>
    <w:bookmarkStart w:name="z857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государственной услуги:</w:t>
      </w:r>
    </w:p>
    <w:bookmarkEnd w:id="577"/>
    <w:bookmarkStart w:name="z858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578"/>
    <w:bookmarkStart w:name="z859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Правилами определения региона деятельности,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27 июня 2014 года № 392 (зарегистрированный в Реестре государственной регистрации нормативных правовых актов под № 9658);</w:t>
      </w:r>
    </w:p>
    <w:bookmarkEnd w:id="579"/>
    <w:bookmarkStart w:name="z860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</w:r>
    </w:p>
    <w:bookmarkEnd w:id="580"/>
    <w:bookmarkStart w:name="z861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и (или) документов с истекшим сроком действия, работник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581"/>
    <w:bookmarkStart w:name="z862" w:id="5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их должностных лиц, Государственной корпорации и (или) их работников по вопросам оказания государственных услуг</w:t>
      </w:r>
    </w:p>
    <w:bookmarkEnd w:id="582"/>
    <w:bookmarkStart w:name="z863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Жалоба на решения, действия (бездействия) услугодателя и (или) его должностных лиц, Государственной корпорации и (или) ее работников по вопросам оказания государственных услуг подается на имя руководителя услугодателя, Государственной корпорации или на имя руководителя Министерства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583"/>
    <w:bookmarkStart w:name="z864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канцелярию, а также посредством веб-портал "электронного правительства" www.egov.kz (далее –портал).</w:t>
      </w:r>
    </w:p>
    <w:bookmarkEnd w:id="584"/>
    <w:bookmarkStart w:name="z865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жалобы, поступившей как нарочно, так и почтой, является ее регистрация (штамп, входящий номер и дата) в канцелярии с указанием фамилии и инициалов лица, принявшего жалобу.</w:t>
      </w:r>
    </w:p>
    <w:bookmarkEnd w:id="585"/>
    <w:bookmarkStart w:name="z866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из кабинета пользователя услугополучателю доступна информация о жалобе, которая обновляется в ходе ее обработки в государственном органе (отметка о доставке, регистрации, исполнении, ответ по результатам рассмотрения или отказ в рассмотрении).</w:t>
      </w:r>
    </w:p>
    <w:bookmarkEnd w:id="586"/>
    <w:bookmarkStart w:name="z867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канцелярии.</w:t>
      </w:r>
    </w:p>
    <w:bookmarkEnd w:id="587"/>
    <w:bookmarkStart w:name="z868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588"/>
    <w:bookmarkStart w:name="z869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589"/>
    <w:bookmarkStart w:name="z870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590"/>
    <w:bookmarkStart w:name="z871" w:id="5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bookmarkEnd w:id="591"/>
    <w:bookmarkStart w:name="z872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 имеющим нарушение здоровья,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bookmarkEnd w:id="592"/>
    <w:bookmarkStart w:name="z873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Адреса мест оказания государственной услуги размещены на интернет-ресурсах:</w:t>
      </w:r>
    </w:p>
    <w:bookmarkEnd w:id="593"/>
    <w:bookmarkStart w:name="z874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Министерства – www.miid.gov.kz, раздел "Государственные услуги", раздела "Комитет транспорта";</w:t>
      </w:r>
    </w:p>
    <w:bookmarkEnd w:id="594"/>
    <w:bookmarkStart w:name="z875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www.gov4c.kz.</w:t>
      </w:r>
    </w:p>
    <w:bookmarkEnd w:id="595"/>
    <w:bookmarkStart w:name="z876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bookmarkEnd w:id="596"/>
    <w:bookmarkStart w:name="z877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Телефон Единого контакт-центра по вопросам оказания государственных услуг: 1414, 8 800 080 7777.</w:t>
      </w:r>
    </w:p>
    <w:bookmarkEnd w:id="5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"Согласование графика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 механических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прицепов к ним 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 деятельности"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регистрирующего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заявителя)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проживающего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адресу:______________________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телефона 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ответственного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"____"_______________ 20 ___ года;</w:t>
            </w:r>
          </w:p>
        </w:tc>
      </w:tr>
    </w:tbl>
    <w:bookmarkStart w:name="z880" w:id="5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обязательного технического осмотра механических транспортных средств и прицепов к ним в пределах региона деятельности</w:t>
      </w:r>
    </w:p>
    <w:bookmarkEnd w:id="5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7"/>
        <w:gridCol w:w="1759"/>
        <w:gridCol w:w="4526"/>
        <w:gridCol w:w="2737"/>
        <w:gridCol w:w="1461"/>
      </w:tblGrid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(дата) проведения обязательного технического осмотра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обязательного технического осмотра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(фамилия, имя, отчество (при его наличии))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Не требуется наличие печати для юридических лиц, относящихся к субъектам частного предпринимательства.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"Согласование графика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механических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прицепов к ним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 региона деятельности"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Ф.И.О.) либо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882" w:id="5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об отказе в приеме документов</w:t>
      </w:r>
    </w:p>
    <w:bookmarkEnd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услугах", отдел № __ филиала Некоммерческого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"Государственная корпорация "Правительство для граждан"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(адрес: ___________________________________) отказывает в приеме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оказание государственной услуги ____________________________________ ввиду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представления Вами  неполного пакета документов согласно перечню, предусмотренному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стандартом 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3)...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Настоящая расписка составлена в 2 экземплярах, по одному для каждой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Ф.И.О. (работника Государственная корпорации)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Исполнитель. Ф.И.О.______________________________________________________________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 _____________________________________________________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Ф.И.О.                        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 20__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3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header.xml" Type="http://schemas.openxmlformats.org/officeDocument/2006/relationships/header" Id="rId3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