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6e86" w14:textId="f9f6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орфанных 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мая 2015 года № 432. Зарегистрирован в Министерстве юстиции Республики Казахстан 30 июня 2015 года № 11494. Утратил силу приказом Министра здравоохранения Республики Казахстан от 20 октября 2020 года № ҚР ДСМ - 142/2020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препаратов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432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орфанных препаратов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385"/>
        <w:gridCol w:w="2383"/>
        <w:gridCol w:w="6784"/>
        <w:gridCol w:w="1199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лекарственных средств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Заболевание группа по международной классификаций болезней 10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пересмотра (далее – МКБ-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10)*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Синонимы и названия редких болезней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по МКБ-10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противсибиреязвенная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Глобулин противосибиреязвенный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вызванная вирусом Конго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98.0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Примахин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Хлорохин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Мефлохин 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Артесунат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Галофантрин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Пафурамидина малеат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вызванная Pl.Vivax, Pl. ovale,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Pl. Malariae, Pl. falciparum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 липосомальный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Милтефозин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Олеилфосфохолин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Паромомицина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Третазикар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(назофаренгиальная карцинома)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 Митомицин С.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и его придаточного аппарата, сетчатки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 (ретинобластома)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69.2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 Месна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Лобенквана сульфат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Линистиниб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Митотан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74.0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Трофосфамид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Этопозид Идарубицин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Актиномицин Кармуцин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без уточнения локализации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Блеомицин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Плериксафор**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(лимфогранулематоз) у взрослых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Плериксафор**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Паралатрексат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неходжкинские лимфома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Неходжкинские лимфомы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6-Меркаптопурин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Бендамустин 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Блинатумомаб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Бусульфан**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Гемтузумаб Гидроксимочевина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Даунорубицин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Мофетила микофенолат**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Пентостатин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Плериксафор**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Понатиниб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ПЭГАспарагиназа,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ПЭГфилграстим**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Цитарабин**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у взрослых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88.0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 и злокачественные плазмоклеточные новообразования у взрослых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90.0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Волосатоклеточный лейкоз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91.4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(миелолейкоз)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 у взрослых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92.4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хронический миеломоноцитарный лейкоз,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46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 у взрослых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(миелолейкоз) у взрослых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92.3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(лимфолейкоз) у взрослых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 у взрослых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миелофиброз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91.1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47.1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Дефероксамин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Гидроксимочевина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Альфа-талассемия, бета-талассемия, дельта-бета-талассемия, наследственное персистирование фетального гемоглобина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кризом, hb-SS болезнь с кризом, серповидно-клеточная анемия без криза, двойные гетерозиготные серповидно-клеточные нарушения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56.0-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56.4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57.0-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57.2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59.5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Антитимоцитарный глобулин**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Дефероксамин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Циклофосфамид**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анемии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61.9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Ромипластим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человеческий нормальный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 ческая пурпура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Эванса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69.3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Кладрибин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Винбластина сульфат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76.0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человеческий нормальный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гамма-1-в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иммунодефициты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80-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84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для внутривенных инъекций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В6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53.1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Алглюкозидаза альфа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Помпе (гликогеноз 2 типа)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74.0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Агалсидаза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Миглюстат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Велаглюцераза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Бутилдеоксигалактонуримицин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Аглюцераза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Элиглустат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Изофагомина тартрат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Талиглюцераза альфа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(-Андерсон), болезнь Гаучера (болезнь Гоше), болезнь Краббе, болезнь Нимана-Пика (Болезнь Ниманна-Пика тип С, Болезнь Ниманна-Пика тип А/В),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Фабера (болезнь Фарбера), метахроматическая лейкодистрофия, недостаточность сульфатазы (множественная сульфатазная недостаточность).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75.2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тип: Синдром Гурлер, Гурлер-Шейе, Шейе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II тип: синдром Гунтера, другие мукополисахаридозы: недостаточность бета-глюкуронидазы, мукополисахаридозы типов III, IV, VI, VII, синдромы Марото-Лами (легкий, тяжелый), Моркио (моркиоподобный, классический), Санфилиппо (тип B, C, D)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76.0 -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76.2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Аргинат гемма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копропорфирия,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 острая перемежающаяся (печеночная)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80.2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Д-пеницилламин, Триентин дигидрохлорид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ацетат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83.0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– альфа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Колиместат натрия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Тиамфеникол ацетилцистеинат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 (ингаляционная форма)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84.8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Колхицин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Анакинра Инфликсимаб Этанерцепт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средиземноморская лихорадка (периодическая болезнь), наследственная амилоидная нефропатия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85.0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Очищенный человеческий альфа-1-антитрипсин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б-1- антитрипсина,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 -альбуминемия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88.0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Ксалипроден гидрохлорид Аримокломол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Олесоксим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Сарсасапогенин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Смилагенин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Талампанел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нейрона. Семейная болезнь двигательного неврона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амиотрофический, прогрессирующий, спинальная мышечная атрофия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12.2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склерозный 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(SEGA)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Драве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Драве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40.4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Трихептаноин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дефицита Glut 1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дефицита транспортера глюкозы Glut I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 93.4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Метилпреднизолон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 Циклофосфамид Циклоспорин Метотрексат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Ацетилцестеин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болезни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легочная болезнь, альвеолярные и парието-альвеолярные нарушения, альвеолярный протеиноз, легочный альвеолярный микролитиаз,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легочный фиброз, фиброзирующий альвеолит криптогенный, синдром Хаммена-Рича, идиопатический легочный фиброз,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лимфангиолейомиоматоз, интерстициальная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уточненная, интерстициальная легочная болезнь неуточненная,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пневмония БДУ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84.9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 (далее-ЛАГ), наследственная ЛАГ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27.0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 для детей от 6 лет Адалимумаб для детей от 6 лет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Неспецифический язвенный колит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51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Диафенилсульфон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Клофазимин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Афамеланотид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Велтузумаб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Пузырчатка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Дюринга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13.0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 у детей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08.2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человеческий нормальный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 (детям старше 6 лет)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 у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полиангиит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Дерматомиозит у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 у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31.3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31.4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31.8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32.1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33.2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35.2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78.0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Ацитретин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Лиарозол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Талорозол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Тазаротен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мазь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(разные формы), CHILD синдром,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Аллантоин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заболеваемость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орфанных (редких) заболеваний в соответствии с подпунктом 110)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используемые в том числе для трансплантации.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