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6eb4" w14:textId="5bd6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19 ноября 2009 года № 742 "Об утверждении Правил проведения инспектирования в сфере обращения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27 мая 2015 года № 396. Зарегистрирован в Министерстве юстиции Республики Казахстан 30 июня 2015 года № 11496. Утратил силу приказом Министра здравоохранения Республики Казахстан от 27 января 2021 года № ҚР ДСМ-9.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71)</w:t>
      </w:r>
      <w:r>
        <w:rPr>
          <w:rFonts w:ascii="Times New Roman"/>
          <w:b w:val="false"/>
          <w:i w:val="false"/>
          <w:color w:val="000000"/>
          <w:sz w:val="28"/>
        </w:rPr>
        <w:t xml:space="preserve"> пункта 1 статьи 7, пунктом 5 статьи 22-1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ноября 2009 года № 742 "Об утверждении Правил проведения инспектирования в сфере обращения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 5942, опубликованный в Собрании актов центральных исполнительных и иных центральных государственных органов Республики Казахстан № 7, 2010 года)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инспектирования в сфере обращения лекарственных средств, изделий медицинского назначения и медицинской техники, утвержденные указанным приказом, изложить в новой редакции согласно приложению к настоящему приказу.</w:t>
      </w:r>
    </w:p>
    <w:bookmarkStart w:name="z3" w:id="2"/>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после истечения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 № 396</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2009 года № 742</w:t>
            </w:r>
          </w:p>
        </w:tc>
      </w:tr>
    </w:tbl>
    <w:p>
      <w:pPr>
        <w:spacing w:after="0"/>
        <w:ind w:left="0"/>
        <w:jc w:val="left"/>
      </w:pPr>
      <w:r>
        <w:rPr>
          <w:rFonts w:ascii="Times New Roman"/>
          <w:b/>
          <w:i w:val="false"/>
          <w:color w:val="000000"/>
        </w:rPr>
        <w:t xml:space="preserve"> Правила проведения инспектирования в сфере обращения</w:t>
      </w:r>
      <w:r>
        <w:br/>
      </w:r>
      <w:r>
        <w:rPr>
          <w:rFonts w:ascii="Times New Roman"/>
          <w:b/>
          <w:i w:val="false"/>
          <w:color w:val="000000"/>
        </w:rPr>
        <w:t>лекарственных средств, изделий медицинского назначения</w:t>
      </w:r>
      <w:r>
        <w:br/>
      </w:r>
      <w:r>
        <w:rPr>
          <w:rFonts w:ascii="Times New Roman"/>
          <w:b/>
          <w:i w:val="false"/>
          <w:color w:val="000000"/>
        </w:rPr>
        <w:t>и медицинской техники</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Настоящие Правила проведения инспектирования в сфере обращения лекарственных средств, изделий медицинского назначения и медицинской техники (далее - Правила) определяют порядок проведения инспектирования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2. В настоящих Правилах используются следующие определения:</w:t>
      </w:r>
    </w:p>
    <w:p>
      <w:pPr>
        <w:spacing w:after="0"/>
        <w:ind w:left="0"/>
        <w:jc w:val="both"/>
      </w:pPr>
      <w:r>
        <w:rPr>
          <w:rFonts w:ascii="Times New Roman"/>
          <w:b w:val="false"/>
          <w:i w:val="false"/>
          <w:color w:val="000000"/>
          <w:sz w:val="28"/>
        </w:rPr>
        <w:t>
      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pPr>
        <w:spacing w:after="0"/>
        <w:ind w:left="0"/>
        <w:jc w:val="both"/>
      </w:pPr>
      <w:r>
        <w:rPr>
          <w:rFonts w:ascii="Times New Roman"/>
          <w:b w:val="false"/>
          <w:i w:val="false"/>
          <w:color w:val="000000"/>
          <w:sz w:val="28"/>
        </w:rPr>
        <w:t>
      2) фармацевтическая инспекция на соответствие требованиям надлежащих фармацевтических практик (далее – инспекция) – оценка объекта в сфере обращения лекарственных средств, изделий медицинского назначения и медицинской техники и организаций здравоохранения с целью определения его соответствия требованиям надлежащих фармацевтических практик.</w:t>
      </w:r>
    </w:p>
    <w:p>
      <w:pPr>
        <w:spacing w:after="0"/>
        <w:ind w:left="0"/>
        <w:jc w:val="both"/>
      </w:pPr>
      <w:r>
        <w:rPr>
          <w:rFonts w:ascii="Times New Roman"/>
          <w:b w:val="false"/>
          <w:i w:val="false"/>
          <w:color w:val="000000"/>
          <w:sz w:val="28"/>
        </w:rPr>
        <w:t>
      3. Инспектирование проводится структурным подразделением уполномоченного органа в области здравоохранения, осуществляющего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 (далее – уполномоченный орган), осуществляющим фармацевтическую инспекцию (далее – фармацевтический инспекторат).</w:t>
      </w:r>
    </w:p>
    <w:p>
      <w:pPr>
        <w:spacing w:after="0"/>
        <w:ind w:left="0"/>
        <w:jc w:val="both"/>
      </w:pPr>
      <w:r>
        <w:rPr>
          <w:rFonts w:ascii="Times New Roman"/>
          <w:b w:val="false"/>
          <w:i w:val="false"/>
          <w:color w:val="000000"/>
          <w:sz w:val="28"/>
        </w:rPr>
        <w:t>
      4.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p>
    <w:p>
      <w:pPr>
        <w:spacing w:after="0"/>
        <w:ind w:left="0"/>
        <w:jc w:val="both"/>
      </w:pPr>
      <w:r>
        <w:rPr>
          <w:rFonts w:ascii="Times New Roman"/>
          <w:b w:val="false"/>
          <w:i w:val="false"/>
          <w:color w:val="000000"/>
          <w:sz w:val="28"/>
        </w:rPr>
        <w:t xml:space="preserve">
      5. Основанием для начала инспекции является поступившая от субъекта в сфере обращения лекарственных средств, изделий медицинского назначения и медицинской техники (далее – субъект инспектирования) в фармацевтический инспекторат заявка о проведении фармацевтической инспекции объекта по форме согласно приложению 1 к настоящим Правилам. </w:t>
      </w:r>
    </w:p>
    <w:p>
      <w:pPr>
        <w:spacing w:after="0"/>
        <w:ind w:left="0"/>
        <w:jc w:val="both"/>
      </w:pPr>
      <w:r>
        <w:rPr>
          <w:rFonts w:ascii="Times New Roman"/>
          <w:b w:val="false"/>
          <w:i w:val="false"/>
          <w:color w:val="000000"/>
          <w:sz w:val="28"/>
        </w:rPr>
        <w:t>
      К заявке субъект инспектирования прилагает следующие документы:</w:t>
      </w:r>
    </w:p>
    <w:p>
      <w:pPr>
        <w:spacing w:after="0"/>
        <w:ind w:left="0"/>
        <w:jc w:val="both"/>
      </w:pPr>
      <w:r>
        <w:rPr>
          <w:rFonts w:ascii="Times New Roman"/>
          <w:b w:val="false"/>
          <w:i w:val="false"/>
          <w:color w:val="000000"/>
          <w:sz w:val="28"/>
        </w:rPr>
        <w:t>
      1) копию руководства по качеству;</w:t>
      </w:r>
    </w:p>
    <w:p>
      <w:pPr>
        <w:spacing w:after="0"/>
        <w:ind w:left="0"/>
        <w:jc w:val="both"/>
      </w:pPr>
      <w:r>
        <w:rPr>
          <w:rFonts w:ascii="Times New Roman"/>
          <w:b w:val="false"/>
          <w:i w:val="false"/>
          <w:color w:val="000000"/>
          <w:sz w:val="28"/>
        </w:rPr>
        <w:t>
      2) копии документов по организационной структуре и штатному расписанию объекта;</w:t>
      </w:r>
    </w:p>
    <w:p>
      <w:pPr>
        <w:spacing w:after="0"/>
        <w:ind w:left="0"/>
        <w:jc w:val="both"/>
      </w:pPr>
      <w:r>
        <w:rPr>
          <w:rFonts w:ascii="Times New Roman"/>
          <w:b w:val="false"/>
          <w:i w:val="false"/>
          <w:color w:val="000000"/>
          <w:sz w:val="28"/>
        </w:rPr>
        <w:t>
      3) копию досье производственного участка (для производителей);</w:t>
      </w:r>
    </w:p>
    <w:p>
      <w:pPr>
        <w:spacing w:after="0"/>
        <w:ind w:left="0"/>
        <w:jc w:val="both"/>
      </w:pPr>
      <w:r>
        <w:rPr>
          <w:rFonts w:ascii="Times New Roman"/>
          <w:b w:val="false"/>
          <w:i w:val="false"/>
          <w:color w:val="000000"/>
          <w:sz w:val="28"/>
        </w:rPr>
        <w:t>
      4) копии документированных стандартных операционных процедур.</w:t>
      </w:r>
    </w:p>
    <w:p>
      <w:pPr>
        <w:spacing w:after="0"/>
        <w:ind w:left="0"/>
        <w:jc w:val="both"/>
      </w:pPr>
      <w:r>
        <w:rPr>
          <w:rFonts w:ascii="Times New Roman"/>
          <w:b w:val="false"/>
          <w:i w:val="false"/>
          <w:color w:val="000000"/>
          <w:sz w:val="28"/>
        </w:rPr>
        <w:t>
      6. Инспекция проводится инспекционной группой, состав которой определяется руководителем фармацевтического инспектората из числа инспекторов, прошедших соответствующее обучение принципам инспектирования на соответствие надлежащих фармацевтических практик и уполномоченных на проведение фармацевтической инспекции, в зависимости от цели, продолжительности инспекции и области деятельности субъекта инспектирования.</w:t>
      </w:r>
    </w:p>
    <w:p>
      <w:pPr>
        <w:spacing w:after="0"/>
        <w:ind w:left="0"/>
        <w:jc w:val="both"/>
      </w:pPr>
      <w:r>
        <w:rPr>
          <w:rFonts w:ascii="Times New Roman"/>
          <w:b w:val="false"/>
          <w:i w:val="false"/>
          <w:color w:val="000000"/>
          <w:sz w:val="28"/>
        </w:rPr>
        <w:t>
      Инспекционная группа состоит не менее чем из двух инспекторов, включая ее руководителя.</w:t>
      </w:r>
    </w:p>
    <w:p>
      <w:pPr>
        <w:spacing w:after="0"/>
        <w:ind w:left="0"/>
        <w:jc w:val="both"/>
      </w:pPr>
      <w:r>
        <w:rPr>
          <w:rFonts w:ascii="Times New Roman"/>
          <w:b w:val="false"/>
          <w:i w:val="false"/>
          <w:color w:val="000000"/>
          <w:sz w:val="28"/>
        </w:rPr>
        <w:t>
      В инспекционную группу при необходимости, включаются специалисты экспертной организации в сфере обращения лекарственных средств, изделий медицинского назначения и медицинской техники (по согласованию), стажеры (вновь принятые специалисты в фармацевтический инспекторат).</w:t>
      </w:r>
    </w:p>
    <w:p>
      <w:pPr>
        <w:spacing w:after="0"/>
        <w:ind w:left="0"/>
        <w:jc w:val="both"/>
      </w:pPr>
      <w:r>
        <w:rPr>
          <w:rFonts w:ascii="Times New Roman"/>
          <w:b w:val="false"/>
          <w:i w:val="false"/>
          <w:color w:val="000000"/>
          <w:sz w:val="28"/>
        </w:rPr>
        <w:t>
      Инспекционную группу сопровождают, в случае необходимости, наблюдатели и переводчики.</w:t>
      </w:r>
    </w:p>
    <w:p>
      <w:pPr>
        <w:spacing w:after="0"/>
        <w:ind w:left="0"/>
        <w:jc w:val="both"/>
      </w:pPr>
      <w:r>
        <w:rPr>
          <w:rFonts w:ascii="Times New Roman"/>
          <w:b w:val="false"/>
          <w:i w:val="false"/>
          <w:color w:val="000000"/>
          <w:sz w:val="28"/>
        </w:rPr>
        <w:t>
      Руководитель инспекционной группы координирует весь инспекционный процесс (от планирования до оценки корректирующих и предупреждающих действий), распределяет функции в инспекционной группе.</w:t>
      </w:r>
    </w:p>
    <w:p>
      <w:pPr>
        <w:spacing w:after="0"/>
        <w:ind w:left="0"/>
        <w:jc w:val="both"/>
      </w:pPr>
      <w:r>
        <w:rPr>
          <w:rFonts w:ascii="Times New Roman"/>
          <w:b w:val="false"/>
          <w:i w:val="false"/>
          <w:color w:val="000000"/>
          <w:sz w:val="28"/>
        </w:rPr>
        <w:t>
      7. Инспекция проводится инспекторами владеющими необходимыми для осуществления инспекции знаниями законодательства в сфере обращения лекарственных средств, изделий медицинского назначения, медицинской техники, требований надлежащих фармацевтических практик, основных принципов международных европейских директив, руководств FDA (США), рекомендаций системы сотрудничества фармацевтических инспекций (PIC/S), Всемирной организации здравоохранения, независимыми от субъектов инспектирования.</w:t>
      </w:r>
    </w:p>
    <w:p>
      <w:pPr>
        <w:spacing w:after="0"/>
        <w:ind w:left="0"/>
        <w:jc w:val="both"/>
      </w:pPr>
      <w:r>
        <w:rPr>
          <w:rFonts w:ascii="Times New Roman"/>
          <w:b w:val="false"/>
          <w:i w:val="false"/>
          <w:color w:val="000000"/>
          <w:sz w:val="28"/>
        </w:rPr>
        <w:t>
      При проведении инспекции инспектора не выступают в роли консультантов и обеспечивают конфиденциальность получаемой информации.</w:t>
      </w:r>
    </w:p>
    <w:p>
      <w:pPr>
        <w:spacing w:after="0"/>
        <w:ind w:left="0"/>
        <w:jc w:val="left"/>
      </w:pPr>
      <w:r>
        <w:rPr>
          <w:rFonts w:ascii="Times New Roman"/>
          <w:b/>
          <w:i w:val="false"/>
          <w:color w:val="000000"/>
        </w:rPr>
        <w:t xml:space="preserve"> 2. Порядок проведения фармацевтических инспекций</w:t>
      </w:r>
    </w:p>
    <w:p>
      <w:pPr>
        <w:spacing w:after="0"/>
        <w:ind w:left="0"/>
        <w:jc w:val="both"/>
      </w:pPr>
      <w:r>
        <w:rPr>
          <w:rFonts w:ascii="Times New Roman"/>
          <w:b w:val="false"/>
          <w:i w:val="false"/>
          <w:color w:val="000000"/>
          <w:sz w:val="28"/>
        </w:rPr>
        <w:t xml:space="preserve">
      8. Инспекция проводится на соответствие объекта субъекта инспектирования надлежащим фармацевтическим практикам, утверждаемым уполномоченным органом в соответствии с </w:t>
      </w:r>
      <w:r>
        <w:rPr>
          <w:rFonts w:ascii="Times New Roman"/>
          <w:b w:val="false"/>
          <w:i w:val="false"/>
          <w:color w:val="000000"/>
          <w:sz w:val="28"/>
        </w:rPr>
        <w:t>подпунктом 115)</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p>
      <w:pPr>
        <w:spacing w:after="0"/>
        <w:ind w:left="0"/>
        <w:jc w:val="both"/>
      </w:pPr>
      <w:r>
        <w:rPr>
          <w:rFonts w:ascii="Times New Roman"/>
          <w:b w:val="false"/>
          <w:i w:val="false"/>
          <w:color w:val="000000"/>
          <w:sz w:val="28"/>
        </w:rPr>
        <w:t>
      9. Несоответствием является отклонение системы качества объекта деятельности требованиям надлежащих фармацевтических практик, выявленное во время инспекции.</w:t>
      </w:r>
    </w:p>
    <w:p>
      <w:pPr>
        <w:spacing w:after="0"/>
        <w:ind w:left="0"/>
        <w:jc w:val="both"/>
      </w:pPr>
      <w:r>
        <w:rPr>
          <w:rFonts w:ascii="Times New Roman"/>
          <w:b w:val="false"/>
          <w:i w:val="false"/>
          <w:color w:val="000000"/>
          <w:sz w:val="28"/>
        </w:rPr>
        <w:t>
      10. Отклонения делятся на критические, существенные и несущественные.</w:t>
      </w:r>
    </w:p>
    <w:p>
      <w:pPr>
        <w:spacing w:after="0"/>
        <w:ind w:left="0"/>
        <w:jc w:val="both"/>
      </w:pPr>
      <w:r>
        <w:rPr>
          <w:rFonts w:ascii="Times New Roman"/>
          <w:b w:val="false"/>
          <w:i w:val="false"/>
          <w:color w:val="000000"/>
          <w:sz w:val="28"/>
        </w:rPr>
        <w:t>
      Критическим отклонением является несоответствие требованиям надлежащей фармацевтической практики, вызывающее или приводящее к существенному риску качества лекарственного средства в процессе их обращения, опасного для здоровья и жизни человека.</w:t>
      </w:r>
    </w:p>
    <w:p>
      <w:pPr>
        <w:spacing w:after="0"/>
        <w:ind w:left="0"/>
        <w:jc w:val="both"/>
      </w:pPr>
      <w:r>
        <w:rPr>
          <w:rFonts w:ascii="Times New Roman"/>
          <w:b w:val="false"/>
          <w:i w:val="false"/>
          <w:color w:val="000000"/>
          <w:sz w:val="28"/>
        </w:rPr>
        <w:t>
      Существенным отклонением является несоответствие требованиям надлежащей фармацевтической практики, вызывающее или приводящее к существенному снижению качества лекарственного средства в процессе его обращения.</w:t>
      </w:r>
    </w:p>
    <w:p>
      <w:pPr>
        <w:spacing w:after="0"/>
        <w:ind w:left="0"/>
        <w:jc w:val="both"/>
      </w:pPr>
      <w:r>
        <w:rPr>
          <w:rFonts w:ascii="Times New Roman"/>
          <w:b w:val="false"/>
          <w:i w:val="false"/>
          <w:color w:val="000000"/>
          <w:sz w:val="28"/>
        </w:rPr>
        <w:t>
      Несущественным отклонением является несоответствие требованиям надлежащей фармацевтической практики, не повлиявшее на качество лекарственного средства устранение которого улучшит систему качества.</w:t>
      </w:r>
    </w:p>
    <w:p>
      <w:pPr>
        <w:spacing w:after="0"/>
        <w:ind w:left="0"/>
        <w:jc w:val="both"/>
      </w:pPr>
      <w:r>
        <w:rPr>
          <w:rFonts w:ascii="Times New Roman"/>
          <w:b w:val="false"/>
          <w:i w:val="false"/>
          <w:color w:val="000000"/>
          <w:sz w:val="28"/>
        </w:rPr>
        <w:t>
      11. Инспекционная группа предварительно изучает документы, представленные субъектом инспектирования.</w:t>
      </w:r>
    </w:p>
    <w:p>
      <w:pPr>
        <w:spacing w:after="0"/>
        <w:ind w:left="0"/>
        <w:jc w:val="both"/>
      </w:pPr>
      <w:r>
        <w:rPr>
          <w:rFonts w:ascii="Times New Roman"/>
          <w:b w:val="false"/>
          <w:i w:val="false"/>
          <w:color w:val="000000"/>
          <w:sz w:val="28"/>
        </w:rPr>
        <w:t>
      12. Фармацевтический инспекторат в течение пятнадцати календарных дней со дня поступления заявки от субъекта инспектирования направляет письменное решение о возможности проведения инспекции либо мотивированный отказ при непредставлении субъектом инспектирования документов, указанным в пункте 5 настоящих Правил или при несоответствии представленных документов требованиям заявленной надлежащей фармацевтической практики.</w:t>
      </w:r>
    </w:p>
    <w:p>
      <w:pPr>
        <w:spacing w:after="0"/>
        <w:ind w:left="0"/>
        <w:jc w:val="both"/>
      </w:pPr>
      <w:r>
        <w:rPr>
          <w:rFonts w:ascii="Times New Roman"/>
          <w:b w:val="false"/>
          <w:i w:val="false"/>
          <w:color w:val="000000"/>
          <w:sz w:val="28"/>
        </w:rPr>
        <w:t xml:space="preserve">
      13. При положительном решении о проведении инспекции на объекте руководитель инспекционной группы обеспечивает разработку плана и программы инспекции по формам в соответствии с приложением 2 к настоящим Правилам, представляемые субъекту инспектирования за пять календарных дней до начала инспекции на объекте. </w:t>
      </w:r>
    </w:p>
    <w:p>
      <w:pPr>
        <w:spacing w:after="0"/>
        <w:ind w:left="0"/>
        <w:jc w:val="both"/>
      </w:pPr>
      <w:r>
        <w:rPr>
          <w:rFonts w:ascii="Times New Roman"/>
          <w:b w:val="false"/>
          <w:i w:val="false"/>
          <w:color w:val="000000"/>
          <w:sz w:val="28"/>
        </w:rPr>
        <w:t xml:space="preserve">
      14. План и программа инспекции утверждаются руководителем фармацевтического инспектората. </w:t>
      </w:r>
    </w:p>
    <w:p>
      <w:pPr>
        <w:spacing w:after="0"/>
        <w:ind w:left="0"/>
        <w:jc w:val="both"/>
      </w:pPr>
      <w:r>
        <w:rPr>
          <w:rFonts w:ascii="Times New Roman"/>
          <w:b w:val="false"/>
          <w:i w:val="false"/>
          <w:color w:val="000000"/>
          <w:sz w:val="28"/>
        </w:rPr>
        <w:t>
      В ходе инспекции в программу по согласованию с руководителем или уполномоченным лицом субъекта инспектирования вносятся изменения и дополнения.</w:t>
      </w:r>
    </w:p>
    <w:p>
      <w:pPr>
        <w:spacing w:after="0"/>
        <w:ind w:left="0"/>
        <w:jc w:val="both"/>
      </w:pPr>
      <w:r>
        <w:rPr>
          <w:rFonts w:ascii="Times New Roman"/>
          <w:b w:val="false"/>
          <w:i w:val="false"/>
          <w:color w:val="000000"/>
          <w:sz w:val="28"/>
        </w:rPr>
        <w:t xml:space="preserve">
      15. В зависимости от цели инспекции инспекционная группа индивидуально для каждого объекта составляет контрольные листы, включающие перечень вопросов, согласно требованиям заявленной надлежащей фармацевтической практики, которые заполняются в ходе инспекции. </w:t>
      </w:r>
    </w:p>
    <w:p>
      <w:pPr>
        <w:spacing w:after="0"/>
        <w:ind w:left="0"/>
        <w:jc w:val="both"/>
      </w:pPr>
      <w:r>
        <w:rPr>
          <w:rFonts w:ascii="Times New Roman"/>
          <w:b w:val="false"/>
          <w:i w:val="false"/>
          <w:color w:val="000000"/>
          <w:sz w:val="28"/>
        </w:rPr>
        <w:t xml:space="preserve">
      16. Продолжительность инспекции одной площадки (участка) зависит от объема выполняемой работы и составляет не более пяти рабочих дней. </w:t>
      </w:r>
    </w:p>
    <w:p>
      <w:pPr>
        <w:spacing w:after="0"/>
        <w:ind w:left="0"/>
        <w:jc w:val="both"/>
      </w:pPr>
      <w:r>
        <w:rPr>
          <w:rFonts w:ascii="Times New Roman"/>
          <w:b w:val="false"/>
          <w:i w:val="false"/>
          <w:color w:val="000000"/>
          <w:sz w:val="28"/>
        </w:rPr>
        <w:t xml:space="preserve">
      17. Перед началом инспекции проводится вступительное совещание с присутствием руководителя и ответственных лиц подразделений субъекта инспектирования, на котором обсуждается план и программа инспекции, определяются уполномоченные лица субъекта инспектирования. </w:t>
      </w:r>
    </w:p>
    <w:p>
      <w:pPr>
        <w:spacing w:after="0"/>
        <w:ind w:left="0"/>
        <w:jc w:val="both"/>
      </w:pPr>
      <w:r>
        <w:rPr>
          <w:rFonts w:ascii="Times New Roman"/>
          <w:b w:val="false"/>
          <w:i w:val="false"/>
          <w:color w:val="000000"/>
          <w:sz w:val="28"/>
        </w:rPr>
        <w:t>
      Руководитель инспекционной группы информирует субъект инспектирования о цели, сроках, содержании инспекции, представляет членов инспекционной группы, определяет перечень документов, необходимых для проведения инспекции, в соответствии с планом и программой инспекций, обсуждает организационные вопросы, представляет субъекту инспектирования возможность сделать краткий обзор системы менеджмента и деятельности на объекте.</w:t>
      </w:r>
    </w:p>
    <w:p>
      <w:pPr>
        <w:spacing w:after="0"/>
        <w:ind w:left="0"/>
        <w:jc w:val="both"/>
      </w:pPr>
      <w:r>
        <w:rPr>
          <w:rFonts w:ascii="Times New Roman"/>
          <w:b w:val="false"/>
          <w:i w:val="false"/>
          <w:color w:val="000000"/>
          <w:sz w:val="28"/>
        </w:rPr>
        <w:t>
      18. В ходе проведения инспекции субъект инспектирования представляет инспекционной группе необходимую информацию, документы, записи, обеспечивает посещение производственных, складских, вспомогательных помещений, помещений контроля качества, опрашивание представителей (персонала) объекта субъекта инспектирования.</w:t>
      </w:r>
    </w:p>
    <w:p>
      <w:pPr>
        <w:spacing w:after="0"/>
        <w:ind w:left="0"/>
        <w:jc w:val="both"/>
      </w:pPr>
      <w:r>
        <w:rPr>
          <w:rFonts w:ascii="Times New Roman"/>
          <w:b w:val="false"/>
          <w:i w:val="false"/>
          <w:color w:val="000000"/>
          <w:sz w:val="28"/>
        </w:rPr>
        <w:t>
      19. Инспекционная группа при проведении инспекции:</w:t>
      </w:r>
    </w:p>
    <w:p>
      <w:pPr>
        <w:spacing w:after="0"/>
        <w:ind w:left="0"/>
        <w:jc w:val="both"/>
      </w:pPr>
      <w:r>
        <w:rPr>
          <w:rFonts w:ascii="Times New Roman"/>
          <w:b w:val="false"/>
          <w:i w:val="false"/>
          <w:color w:val="000000"/>
          <w:sz w:val="28"/>
        </w:rPr>
        <w:t>
      1) ознакамливается с документами и записями, запрашивает от субъекта инспектирования сведения по вопросам инспекции объекта, касающиеся требований заявленной надлежащей фармацевтической практики, проводит инспектирование производственных, складских помещений, зон контроля качества, интервьюирование персонала объекта и наблюдение за деятельностью на рабочих местах персонала;</w:t>
      </w:r>
    </w:p>
    <w:p>
      <w:pPr>
        <w:spacing w:after="0"/>
        <w:ind w:left="0"/>
        <w:jc w:val="both"/>
      </w:pPr>
      <w:r>
        <w:rPr>
          <w:rFonts w:ascii="Times New Roman"/>
          <w:b w:val="false"/>
          <w:i w:val="false"/>
          <w:color w:val="000000"/>
          <w:sz w:val="28"/>
        </w:rPr>
        <w:t>
      2) изучает документацию, отбирает образцы лекарственных средств, для проведения их экспертизы для лабораторной проверки их качества;</w:t>
      </w:r>
    </w:p>
    <w:p>
      <w:pPr>
        <w:spacing w:after="0"/>
        <w:ind w:left="0"/>
        <w:jc w:val="both"/>
      </w:pPr>
      <w:r>
        <w:rPr>
          <w:rFonts w:ascii="Times New Roman"/>
          <w:b w:val="false"/>
          <w:i w:val="false"/>
          <w:color w:val="000000"/>
          <w:sz w:val="28"/>
        </w:rPr>
        <w:t>
      3) снимает копии представленных документов (извлечений из документов) для проведения инспекции;</w:t>
      </w:r>
    </w:p>
    <w:p>
      <w:pPr>
        <w:spacing w:after="0"/>
        <w:ind w:left="0"/>
        <w:jc w:val="both"/>
      </w:pPr>
      <w:r>
        <w:rPr>
          <w:rFonts w:ascii="Times New Roman"/>
          <w:b w:val="false"/>
          <w:i w:val="false"/>
          <w:color w:val="000000"/>
          <w:sz w:val="28"/>
        </w:rPr>
        <w:t>
      4) получает от субъекта инспектирования разъяснения по вопросам, возникающим во время инспекции.</w:t>
      </w:r>
    </w:p>
    <w:p>
      <w:pPr>
        <w:spacing w:after="0"/>
        <w:ind w:left="0"/>
        <w:jc w:val="both"/>
      </w:pPr>
      <w:r>
        <w:rPr>
          <w:rFonts w:ascii="Times New Roman"/>
          <w:b w:val="false"/>
          <w:i w:val="false"/>
          <w:color w:val="000000"/>
          <w:sz w:val="28"/>
        </w:rPr>
        <w:t xml:space="preserve">
      20. Руководитель инспекционной группы по результатам каждого дня инспекции проводит совещания с членами инспекционной группы для выработки предварительных отклонений, которые при необходимости обсуждаются с ключевым персоналом субъекта инспектирования. </w:t>
      </w:r>
    </w:p>
    <w:p>
      <w:pPr>
        <w:spacing w:after="0"/>
        <w:ind w:left="0"/>
        <w:jc w:val="both"/>
      </w:pPr>
      <w:r>
        <w:rPr>
          <w:rFonts w:ascii="Times New Roman"/>
          <w:b w:val="false"/>
          <w:i w:val="false"/>
          <w:color w:val="000000"/>
          <w:sz w:val="28"/>
        </w:rPr>
        <w:t>
      21. В конце последнего дня инспекции проводится заключительное совещание с руководством субъекта инспектирования, на котором руководитель инспекционной группы информирует о предварительных итогах инспекции с перечислением всех выявленных в ходе инспекции отклонений.</w:t>
      </w:r>
    </w:p>
    <w:p>
      <w:pPr>
        <w:spacing w:after="0"/>
        <w:ind w:left="0"/>
        <w:jc w:val="both"/>
      </w:pPr>
      <w:r>
        <w:rPr>
          <w:rFonts w:ascii="Times New Roman"/>
          <w:b w:val="false"/>
          <w:i w:val="false"/>
          <w:color w:val="000000"/>
          <w:sz w:val="28"/>
        </w:rPr>
        <w:t>
      22. По результатам инспекции инспекционная группа составляет протокол отклонений по форме согласно приложению 3 к настоящим Правилам, в котором указываются количество и краткое описание выявленных отклонений.</w:t>
      </w:r>
    </w:p>
    <w:p>
      <w:pPr>
        <w:spacing w:after="0"/>
        <w:ind w:left="0"/>
        <w:jc w:val="both"/>
      </w:pPr>
      <w:r>
        <w:rPr>
          <w:rFonts w:ascii="Times New Roman"/>
          <w:b w:val="false"/>
          <w:i w:val="false"/>
          <w:color w:val="000000"/>
          <w:sz w:val="28"/>
        </w:rPr>
        <w:t>
      Протокол отклонений, составленный в двух экземплярах, подписывают инспекционная группа и руководитель субъекта инспектирования, один передается субъекту инспектирования, другой в фармацевтический инспекторат.</w:t>
      </w:r>
    </w:p>
    <w:p>
      <w:pPr>
        <w:spacing w:after="0"/>
        <w:ind w:left="0"/>
        <w:jc w:val="both"/>
      </w:pPr>
      <w:r>
        <w:rPr>
          <w:rFonts w:ascii="Times New Roman"/>
          <w:b w:val="false"/>
          <w:i w:val="false"/>
          <w:color w:val="000000"/>
          <w:sz w:val="28"/>
        </w:rPr>
        <w:t>
      23. В ходе инспекции при обнаружении существенных, несущественных отклонений субъект инспектирования разрабатывает корректирующие действия для их устранения.</w:t>
      </w:r>
    </w:p>
    <w:p>
      <w:pPr>
        <w:spacing w:after="0"/>
        <w:ind w:left="0"/>
        <w:jc w:val="both"/>
      </w:pPr>
      <w:r>
        <w:rPr>
          <w:rFonts w:ascii="Times New Roman"/>
          <w:b w:val="false"/>
          <w:i w:val="false"/>
          <w:color w:val="000000"/>
          <w:sz w:val="28"/>
        </w:rPr>
        <w:t>
      При подтверждении фактов результативности выполнения корректирующих и предупреждающих действий инспектор делает запись об устранении отклонений в протоколе отклонений.</w:t>
      </w:r>
    </w:p>
    <w:p>
      <w:pPr>
        <w:spacing w:after="0"/>
        <w:ind w:left="0"/>
        <w:jc w:val="both"/>
      </w:pPr>
      <w:r>
        <w:rPr>
          <w:rFonts w:ascii="Times New Roman"/>
          <w:b w:val="false"/>
          <w:i w:val="false"/>
          <w:color w:val="000000"/>
          <w:sz w:val="28"/>
        </w:rPr>
        <w:t>
      24. При выявлении критических отклонений субъект инспектирования признается не соответствующим требованиям заявленной надлежащей фармацевтической практики.</w:t>
      </w:r>
    </w:p>
    <w:p>
      <w:pPr>
        <w:spacing w:after="0"/>
        <w:ind w:left="0"/>
        <w:jc w:val="both"/>
      </w:pPr>
      <w:r>
        <w:rPr>
          <w:rFonts w:ascii="Times New Roman"/>
          <w:b w:val="false"/>
          <w:i w:val="false"/>
          <w:color w:val="000000"/>
          <w:sz w:val="28"/>
        </w:rPr>
        <w:t>
      В случае наличия критических отклонений инспектор незамедлительно составляет протокол отклонений и сообщает в фармацевтический инспекторат для принятия соответствующих мер согласно требованиям законодательства.</w:t>
      </w:r>
    </w:p>
    <w:p>
      <w:pPr>
        <w:spacing w:after="0"/>
        <w:ind w:left="0"/>
        <w:jc w:val="both"/>
      </w:pPr>
      <w:r>
        <w:rPr>
          <w:rFonts w:ascii="Times New Roman"/>
          <w:b w:val="false"/>
          <w:i w:val="false"/>
          <w:color w:val="000000"/>
          <w:sz w:val="28"/>
        </w:rPr>
        <w:t>
      25. Cубъект инспектирования не позднее пятнадцати календарных дней со дня подписания протокола отклонений предоставляет в фармацевтический инспекторат план корректирующих и предупреждающих действий и отчет о его выполнении. Фармацевтический инспекторат проводит оценку полноты и результативности выполнения корректирующих и предупреждающих действий.</w:t>
      </w:r>
    </w:p>
    <w:p>
      <w:pPr>
        <w:spacing w:after="0"/>
        <w:ind w:left="0"/>
        <w:jc w:val="both"/>
      </w:pPr>
      <w:r>
        <w:rPr>
          <w:rFonts w:ascii="Times New Roman"/>
          <w:b w:val="false"/>
          <w:i w:val="false"/>
          <w:color w:val="000000"/>
          <w:sz w:val="28"/>
        </w:rPr>
        <w:t>
      26. В течение тридцати календарных дней со дня подписания протокола отклонений субъекту инспектирования направляется отчет инспекции по форме согласно приложению 4 к настоящим Правилам.</w:t>
      </w:r>
    </w:p>
    <w:p>
      <w:pPr>
        <w:spacing w:after="0"/>
        <w:ind w:left="0"/>
        <w:jc w:val="both"/>
      </w:pPr>
      <w:r>
        <w:rPr>
          <w:rFonts w:ascii="Times New Roman"/>
          <w:b w:val="false"/>
          <w:i w:val="false"/>
          <w:color w:val="000000"/>
          <w:sz w:val="28"/>
        </w:rPr>
        <w:t>
      В случае отбора проб (образцов), отчет составляется после получения результатов испытаний от испытательной лаборатории. При этом, указанный в в части первой настоящего пункта срок начинает исчисляться со дня получения руководителем инспекционной группы результатов испытаний.</w:t>
      </w:r>
    </w:p>
    <w:p>
      <w:pPr>
        <w:spacing w:after="0"/>
        <w:ind w:left="0"/>
        <w:jc w:val="both"/>
      </w:pPr>
      <w:r>
        <w:rPr>
          <w:rFonts w:ascii="Times New Roman"/>
          <w:b w:val="false"/>
          <w:i w:val="false"/>
          <w:color w:val="000000"/>
          <w:sz w:val="28"/>
        </w:rPr>
        <w:t>
      27. Отчет инспекции составляется в двух экземплярах, один остается в фармацевтическом инспекторате, второй направляется субъекту инспектирования. Отчет инспекции подписывается инспекционной группой и утверждается руководителем фармацевтического инспектората.</w:t>
      </w:r>
    </w:p>
    <w:p>
      <w:pPr>
        <w:spacing w:after="0"/>
        <w:ind w:left="0"/>
        <w:jc w:val="both"/>
      </w:pPr>
      <w:r>
        <w:rPr>
          <w:rFonts w:ascii="Times New Roman"/>
          <w:b w:val="false"/>
          <w:i w:val="false"/>
          <w:color w:val="000000"/>
          <w:sz w:val="28"/>
        </w:rPr>
        <w:t>
      28. В случае устранения выявленных отклонений на объект субъекта инспектирования выдается сертификат на соответствие требованиям надлежащих фармацевтических практик в сфере обращения лекарственных средств (далее – сертификат) по форме согласно приложению 5 к настоящим Правилам.</w:t>
      </w:r>
    </w:p>
    <w:p>
      <w:pPr>
        <w:spacing w:after="0"/>
        <w:ind w:left="0"/>
        <w:jc w:val="both"/>
      </w:pPr>
      <w:r>
        <w:rPr>
          <w:rFonts w:ascii="Times New Roman"/>
          <w:b w:val="false"/>
          <w:i w:val="false"/>
          <w:color w:val="000000"/>
          <w:sz w:val="28"/>
        </w:rPr>
        <w:t xml:space="preserve">
      В случае не устранения выявленных отклонений объект субъекта инспектирования признается не соответствующим требованиям заявленной надлежащей фармацевтической практики и субъекту инспектирования направляется мотивированный отказ в выдаче сертификата. </w:t>
      </w:r>
    </w:p>
    <w:p>
      <w:pPr>
        <w:spacing w:after="0"/>
        <w:ind w:left="0"/>
        <w:jc w:val="both"/>
      </w:pPr>
      <w:r>
        <w:rPr>
          <w:rFonts w:ascii="Times New Roman"/>
          <w:b w:val="false"/>
          <w:i w:val="false"/>
          <w:color w:val="000000"/>
          <w:sz w:val="28"/>
        </w:rPr>
        <w:t>
      29. Сертификат выдается фармацевтическим инспекторатом сроком действия на три года.</w:t>
      </w:r>
    </w:p>
    <w:p>
      <w:pPr>
        <w:spacing w:after="0"/>
        <w:ind w:left="0"/>
        <w:jc w:val="both"/>
      </w:pPr>
      <w:r>
        <w:rPr>
          <w:rFonts w:ascii="Times New Roman"/>
          <w:b w:val="false"/>
          <w:i w:val="false"/>
          <w:color w:val="000000"/>
          <w:sz w:val="28"/>
        </w:rPr>
        <w:t>
      30. Данные о субъектах инспектирования, получивших сертификат, в течение трех рабочих дней вносятся фармацевтическим инспекторатом в Реестр держателей сертификата на соответствие надлежащим фармацевтическим практикам (далее – реестр держателей сертификата) по форме согласно приложению 5 к настоящим Правилам на срок, соответствующий сроку действия сертификата.</w:t>
      </w:r>
    </w:p>
    <w:p>
      <w:pPr>
        <w:spacing w:after="0"/>
        <w:ind w:left="0"/>
        <w:jc w:val="both"/>
      </w:pPr>
      <w:r>
        <w:rPr>
          <w:rFonts w:ascii="Times New Roman"/>
          <w:b w:val="false"/>
          <w:i w:val="false"/>
          <w:color w:val="000000"/>
          <w:sz w:val="28"/>
        </w:rPr>
        <w:t>
      Документы по инспектированию хранятся в фармацевтическом инспекторате в течение пяти лет.</w:t>
      </w:r>
    </w:p>
    <w:p>
      <w:pPr>
        <w:spacing w:after="0"/>
        <w:ind w:left="0"/>
        <w:jc w:val="both"/>
      </w:pPr>
      <w:r>
        <w:rPr>
          <w:rFonts w:ascii="Times New Roman"/>
          <w:b w:val="false"/>
          <w:i w:val="false"/>
          <w:color w:val="000000"/>
          <w:sz w:val="28"/>
        </w:rPr>
        <w:t>
      31. По истечению срока действия сертификата, субъектом инспектирования направляется заявка на проведение инспекции.</w:t>
      </w:r>
    </w:p>
    <w:p>
      <w:pPr>
        <w:spacing w:after="0"/>
        <w:ind w:left="0"/>
        <w:jc w:val="both"/>
      </w:pPr>
      <w:r>
        <w:rPr>
          <w:rFonts w:ascii="Times New Roman"/>
          <w:b w:val="false"/>
          <w:i w:val="false"/>
          <w:color w:val="000000"/>
          <w:sz w:val="28"/>
        </w:rPr>
        <w:t>
      32. В случае изменения наименования субъекта в сфере обращения лекарственных средств, изделий медицинского назначения и медицинской техники субъект инспектирования в течение месяца письменно сообщает об этом в фармацевтический инспекторат, с приложением соответствующих документов, подтверждающих указанные сведения. Фармацевтический инспекторат в течение десяти рабочих дней с момента поступления заявления переоформляет и выдает сертификат.</w:t>
      </w:r>
    </w:p>
    <w:p>
      <w:pPr>
        <w:spacing w:after="0"/>
        <w:ind w:left="0"/>
        <w:jc w:val="both"/>
      </w:pPr>
      <w:r>
        <w:rPr>
          <w:rFonts w:ascii="Times New Roman"/>
          <w:b w:val="false"/>
          <w:i w:val="false"/>
          <w:color w:val="000000"/>
          <w:sz w:val="28"/>
        </w:rPr>
        <w:t>
      33. При утере заключения субъект инспектирования получает его дубликат. Фармацевтический инспекторат в течение десяти рабочих дней с момента поступления заявления производит выдачу дубликата.</w:t>
      </w:r>
    </w:p>
    <w:p>
      <w:pPr>
        <w:spacing w:after="0"/>
        <w:ind w:left="0"/>
        <w:jc w:val="both"/>
      </w:pPr>
      <w:r>
        <w:rPr>
          <w:rFonts w:ascii="Times New Roman"/>
          <w:b w:val="false"/>
          <w:i w:val="false"/>
          <w:color w:val="000000"/>
          <w:sz w:val="28"/>
        </w:rPr>
        <w:t>
      34. Фармацевтический инспекторат отзывает сертификат в следующих случаях:</w:t>
      </w:r>
    </w:p>
    <w:p>
      <w:pPr>
        <w:spacing w:after="0"/>
        <w:ind w:left="0"/>
        <w:jc w:val="both"/>
      </w:pPr>
      <w:r>
        <w:rPr>
          <w:rFonts w:ascii="Times New Roman"/>
          <w:b w:val="false"/>
          <w:i w:val="false"/>
          <w:color w:val="000000"/>
          <w:sz w:val="28"/>
        </w:rPr>
        <w:t>
      1) по заявлению субъекта инспектирования;</w:t>
      </w:r>
    </w:p>
    <w:p>
      <w:pPr>
        <w:spacing w:after="0"/>
        <w:ind w:left="0"/>
        <w:jc w:val="both"/>
      </w:pPr>
      <w:r>
        <w:rPr>
          <w:rFonts w:ascii="Times New Roman"/>
          <w:b w:val="false"/>
          <w:i w:val="false"/>
          <w:color w:val="000000"/>
          <w:sz w:val="28"/>
        </w:rPr>
        <w:t>
      2) выявления отклонений при инспекции по заявлению субъекта инспектирования на расширение области соответствия государственному стандарту;</w:t>
      </w:r>
    </w:p>
    <w:p>
      <w:pPr>
        <w:spacing w:after="0"/>
        <w:ind w:left="0"/>
        <w:jc w:val="both"/>
      </w:pPr>
      <w:r>
        <w:rPr>
          <w:rFonts w:ascii="Times New Roman"/>
          <w:b w:val="false"/>
          <w:i w:val="false"/>
          <w:color w:val="000000"/>
          <w:sz w:val="28"/>
        </w:rPr>
        <w:t>
      3) ликвидации субъекта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4) выявления критических отклонений на основании обращений физических и юридических лиц в уполномоченный орган по вопросу реализации некачественной продукции.</w:t>
      </w:r>
    </w:p>
    <w:p>
      <w:pPr>
        <w:spacing w:after="0"/>
        <w:ind w:left="0"/>
        <w:jc w:val="both"/>
      </w:pPr>
      <w:r>
        <w:rPr>
          <w:rFonts w:ascii="Times New Roman"/>
          <w:b w:val="false"/>
          <w:i w:val="false"/>
          <w:color w:val="000000"/>
          <w:sz w:val="28"/>
        </w:rPr>
        <w:t>
      35. Сертификат прекращает свое действие на основании отзыва фармацевтического инспектората.</w:t>
      </w:r>
    </w:p>
    <w:p>
      <w:pPr>
        <w:spacing w:after="0"/>
        <w:ind w:left="0"/>
        <w:jc w:val="both"/>
      </w:pPr>
      <w:r>
        <w:rPr>
          <w:rFonts w:ascii="Times New Roman"/>
          <w:b w:val="false"/>
          <w:i w:val="false"/>
          <w:color w:val="000000"/>
          <w:sz w:val="28"/>
        </w:rPr>
        <w:t>
      Отозванный сертификат подлежит возврату в фармацевтический инспекторат в течение пяти календарных дней со дня получения субъектом инспектирования уведомления об отзыве сертификата.</w:t>
      </w:r>
    </w:p>
    <w:p>
      <w:pPr>
        <w:spacing w:after="0"/>
        <w:ind w:left="0"/>
        <w:jc w:val="both"/>
      </w:pPr>
      <w:r>
        <w:rPr>
          <w:rFonts w:ascii="Times New Roman"/>
          <w:b w:val="false"/>
          <w:i w:val="false"/>
          <w:color w:val="000000"/>
          <w:sz w:val="28"/>
        </w:rPr>
        <w:t>
      36. Информация о выданных, отозванных фармацевтическим инспекторатом сертификатах вносится в реестр держателей сертификата и размещается на Интернет-ресурсе фармацевтического инспектората.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left"/>
      </w:pPr>
      <w:r>
        <w:rPr>
          <w:rFonts w:ascii="Times New Roman"/>
          <w:b/>
          <w:i w:val="false"/>
          <w:color w:val="000000"/>
        </w:rPr>
        <w:t xml:space="preserve"> Заявка</w:t>
      </w:r>
      <w:r>
        <w:br/>
      </w:r>
      <w:r>
        <w:rPr>
          <w:rFonts w:ascii="Times New Roman"/>
          <w:b/>
          <w:i w:val="false"/>
          <w:color w:val="000000"/>
        </w:rPr>
        <w:t>о проведении фармацевтической инспекции объекта</w:t>
      </w:r>
    </w:p>
    <w:p>
      <w:pPr>
        <w:spacing w:after="0"/>
        <w:ind w:left="0"/>
        <w:jc w:val="both"/>
      </w:pPr>
      <w:r>
        <w:rPr>
          <w:rFonts w:ascii="Times New Roman"/>
          <w:b w:val="false"/>
          <w:i w:val="false"/>
          <w:color w:val="000000"/>
          <w:sz w:val="28"/>
        </w:rPr>
        <w:t>
      Просим провести инспектирование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цель</w:t>
      </w:r>
    </w:p>
    <w:p>
      <w:pPr>
        <w:spacing w:after="0"/>
        <w:ind w:left="0"/>
        <w:jc w:val="both"/>
      </w:pPr>
      <w:r>
        <w:rPr>
          <w:rFonts w:ascii="Times New Roman"/>
          <w:b w:val="false"/>
          <w:i w:val="false"/>
          <w:color w:val="000000"/>
          <w:sz w:val="28"/>
        </w:rPr>
        <w:t>
      на объекте __________________________________________________________</w:t>
      </w:r>
    </w:p>
    <w:p>
      <w:pPr>
        <w:spacing w:after="0"/>
        <w:ind w:left="0"/>
        <w:jc w:val="both"/>
      </w:pPr>
      <w:r>
        <w:rPr>
          <w:rFonts w:ascii="Times New Roman"/>
          <w:b w:val="false"/>
          <w:i w:val="false"/>
          <w:color w:val="000000"/>
          <w:sz w:val="28"/>
        </w:rPr>
        <w:t>
      по адресу ___________________________________________________________</w:t>
      </w:r>
    </w:p>
    <w:p>
      <w:pPr>
        <w:spacing w:after="0"/>
        <w:ind w:left="0"/>
        <w:jc w:val="both"/>
      </w:pPr>
      <w:r>
        <w:rPr>
          <w:rFonts w:ascii="Times New Roman"/>
          <w:b w:val="false"/>
          <w:i w:val="false"/>
          <w:color w:val="000000"/>
          <w:sz w:val="28"/>
        </w:rPr>
        <w:t>
                                    При этом заявляем:</w:t>
      </w:r>
    </w:p>
    <w:p>
      <w:pPr>
        <w:spacing w:after="0"/>
        <w:ind w:left="0"/>
        <w:jc w:val="both"/>
      </w:pPr>
      <w:r>
        <w:rPr>
          <w:rFonts w:ascii="Times New Roman"/>
          <w:b w:val="false"/>
          <w:i w:val="false"/>
          <w:color w:val="000000"/>
          <w:sz w:val="28"/>
        </w:rPr>
        <w:t>
      Данные субъекта инспектирования:</w:t>
      </w:r>
    </w:p>
    <w:p>
      <w:pPr>
        <w:spacing w:after="0"/>
        <w:ind w:left="0"/>
        <w:jc w:val="both"/>
      </w:pPr>
      <w:r>
        <w:rPr>
          <w:rFonts w:ascii="Times New Roman"/>
          <w:b w:val="false"/>
          <w:i w:val="false"/>
          <w:color w:val="000000"/>
          <w:sz w:val="28"/>
        </w:rPr>
        <w:t>
      Наименование юридического лица/индивидуального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Юридический адрес ___________________________________________________</w:t>
      </w:r>
    </w:p>
    <w:p>
      <w:pPr>
        <w:spacing w:after="0"/>
        <w:ind w:left="0"/>
        <w:jc w:val="both"/>
      </w:pPr>
      <w:r>
        <w:rPr>
          <w:rFonts w:ascii="Times New Roman"/>
          <w:b w:val="false"/>
          <w:i w:val="false"/>
          <w:color w:val="000000"/>
          <w:sz w:val="28"/>
        </w:rPr>
        <w:t>
      БИН/ИИН _____________________________________________________________</w:t>
      </w:r>
    </w:p>
    <w:p>
      <w:pPr>
        <w:spacing w:after="0"/>
        <w:ind w:left="0"/>
        <w:jc w:val="both"/>
      </w:pPr>
      <w:r>
        <w:rPr>
          <w:rFonts w:ascii="Times New Roman"/>
          <w:b w:val="false"/>
          <w:i w:val="false"/>
          <w:color w:val="000000"/>
          <w:sz w:val="28"/>
        </w:rPr>
        <w:t>
      Адрес объекта _______________________________________________________</w:t>
      </w:r>
    </w:p>
    <w:p>
      <w:pPr>
        <w:spacing w:after="0"/>
        <w:ind w:left="0"/>
        <w:jc w:val="both"/>
      </w:pPr>
      <w:r>
        <w:rPr>
          <w:rFonts w:ascii="Times New Roman"/>
          <w:b w:val="false"/>
          <w:i w:val="false"/>
          <w:color w:val="000000"/>
          <w:sz w:val="28"/>
        </w:rPr>
        <w:t>
      № лицензии на фармацевтическую</w:t>
      </w:r>
    </w:p>
    <w:p>
      <w:pPr>
        <w:spacing w:after="0"/>
        <w:ind w:left="0"/>
        <w:jc w:val="both"/>
      </w:pPr>
      <w:r>
        <w:rPr>
          <w:rFonts w:ascii="Times New Roman"/>
          <w:b w:val="false"/>
          <w:i w:val="false"/>
          <w:color w:val="000000"/>
          <w:sz w:val="28"/>
        </w:rPr>
        <w:t>
      деятельность и приложения к ней (при наличии) _______________________</w:t>
      </w:r>
    </w:p>
    <w:p>
      <w:pPr>
        <w:spacing w:after="0"/>
        <w:ind w:left="0"/>
        <w:jc w:val="both"/>
      </w:pPr>
      <w:r>
        <w:rPr>
          <w:rFonts w:ascii="Times New Roman"/>
          <w:b w:val="false"/>
          <w:i w:val="false"/>
          <w:color w:val="000000"/>
          <w:sz w:val="28"/>
        </w:rPr>
        <w:t>
      Телефон/факс ________________________________________________________</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Фамилия, имя, отчество (при его наличии) ____________________________</w:t>
      </w:r>
    </w:p>
    <w:p>
      <w:pPr>
        <w:spacing w:after="0"/>
        <w:ind w:left="0"/>
        <w:jc w:val="both"/>
      </w:pPr>
      <w:r>
        <w:rPr>
          <w:rFonts w:ascii="Times New Roman"/>
          <w:b w:val="false"/>
          <w:i w:val="false"/>
          <w:color w:val="000000"/>
          <w:sz w:val="28"/>
        </w:rPr>
        <w:t>
      должность руководителя 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должность уполномоченного лица ______________________________________</w:t>
      </w:r>
    </w:p>
    <w:p>
      <w:pPr>
        <w:spacing w:after="0"/>
        <w:ind w:left="0"/>
        <w:jc w:val="both"/>
      </w:pPr>
      <w:r>
        <w:rPr>
          <w:rFonts w:ascii="Times New Roman"/>
          <w:b w:val="false"/>
          <w:i w:val="false"/>
          <w:color w:val="000000"/>
          <w:sz w:val="28"/>
        </w:rPr>
        <w:t>
      выполняющего функции руководителя ___________________________________</w:t>
      </w:r>
    </w:p>
    <w:p>
      <w:pPr>
        <w:spacing w:after="0"/>
        <w:ind w:left="0"/>
        <w:jc w:val="both"/>
      </w:pPr>
      <w:r>
        <w:rPr>
          <w:rFonts w:ascii="Times New Roman"/>
          <w:b w:val="false"/>
          <w:i w:val="false"/>
          <w:color w:val="000000"/>
          <w:sz w:val="28"/>
        </w:rPr>
        <w:t>
      Руководитель _______________________________________ 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Сроки проведения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Уполномоченное лицо</w:t>
      </w:r>
    </w:p>
    <w:p>
      <w:pPr>
        <w:spacing w:after="0"/>
        <w:ind w:left="0"/>
        <w:jc w:val="both"/>
      </w:pPr>
      <w:r>
        <w:rPr>
          <w:rFonts w:ascii="Times New Roman"/>
          <w:b w:val="false"/>
          <w:i w:val="false"/>
          <w:color w:val="000000"/>
          <w:sz w:val="28"/>
        </w:rPr>
        <w:t>
      субъекта инспектирования ________________________________ 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План инспекции</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Наименование субъекта инспектирования ________________________</w:t>
      </w:r>
    </w:p>
    <w:p>
      <w:pPr>
        <w:spacing w:after="0"/>
        <w:ind w:left="0"/>
        <w:jc w:val="both"/>
      </w:pPr>
      <w:r>
        <w:rPr>
          <w:rFonts w:ascii="Times New Roman"/>
          <w:b w:val="false"/>
          <w:i w:val="false"/>
          <w:color w:val="000000"/>
          <w:sz w:val="28"/>
        </w:rPr>
        <w:t>
      Цель инспекции ____________________________</w:t>
      </w:r>
    </w:p>
    <w:p>
      <w:pPr>
        <w:spacing w:after="0"/>
        <w:ind w:left="0"/>
        <w:jc w:val="both"/>
      </w:pPr>
      <w:r>
        <w:rPr>
          <w:rFonts w:ascii="Times New Roman"/>
          <w:b w:val="false"/>
          <w:i w:val="false"/>
          <w:color w:val="000000"/>
          <w:sz w:val="28"/>
        </w:rPr>
        <w:t>
      Период инспекции _________________________</w:t>
      </w:r>
    </w:p>
    <w:p>
      <w:pPr>
        <w:spacing w:after="0"/>
        <w:ind w:left="0"/>
        <w:jc w:val="both"/>
      </w:pPr>
      <w:r>
        <w:rPr>
          <w:rFonts w:ascii="Times New Roman"/>
          <w:b w:val="false"/>
          <w:i w:val="false"/>
          <w:color w:val="000000"/>
          <w:sz w:val="28"/>
        </w:rPr>
        <w:t>
      Наименование объекта __________________________</w:t>
      </w:r>
    </w:p>
    <w:p>
      <w:pPr>
        <w:spacing w:after="0"/>
        <w:ind w:left="0"/>
        <w:jc w:val="both"/>
      </w:pPr>
      <w:r>
        <w:rPr>
          <w:rFonts w:ascii="Times New Roman"/>
          <w:b w:val="false"/>
          <w:i w:val="false"/>
          <w:color w:val="000000"/>
          <w:sz w:val="28"/>
        </w:rPr>
        <w:t xml:space="preserve">
      Место расположения объекта ____________________ </w:t>
      </w:r>
    </w:p>
    <w:p>
      <w:pPr>
        <w:spacing w:after="0"/>
        <w:ind w:left="0"/>
        <w:jc w:val="both"/>
      </w:pPr>
      <w:r>
        <w:rPr>
          <w:rFonts w:ascii="Times New Roman"/>
          <w:b w:val="false"/>
          <w:i w:val="false"/>
          <w:color w:val="000000"/>
          <w:sz w:val="28"/>
        </w:rPr>
        <w:t>
      Состав инспекционной группы и ответственность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7027"/>
        <w:gridCol w:w="2637"/>
      </w:tblGrid>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инспекторов</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из перечисленных выше лиц, посещающих данное предприятие,</w:t>
      </w:r>
    </w:p>
    <w:p>
      <w:pPr>
        <w:spacing w:after="0"/>
        <w:ind w:left="0"/>
        <w:jc w:val="both"/>
      </w:pPr>
      <w:r>
        <w:rPr>
          <w:rFonts w:ascii="Times New Roman"/>
          <w:b w:val="false"/>
          <w:i w:val="false"/>
          <w:color w:val="000000"/>
          <w:sz w:val="28"/>
        </w:rPr>
        <w:t>
      несет ответственность за конфиденциальность информации, которая может</w:t>
      </w:r>
    </w:p>
    <w:p>
      <w:pPr>
        <w:spacing w:after="0"/>
        <w:ind w:left="0"/>
        <w:jc w:val="both"/>
      </w:pPr>
      <w:r>
        <w:rPr>
          <w:rFonts w:ascii="Times New Roman"/>
          <w:b w:val="false"/>
          <w:i w:val="false"/>
          <w:color w:val="000000"/>
          <w:sz w:val="28"/>
        </w:rPr>
        <w:t>
      стать им известна во время проведения инспекции.</w:t>
      </w:r>
    </w:p>
    <w:p>
      <w:pPr>
        <w:spacing w:after="0"/>
        <w:ind w:left="0"/>
        <w:jc w:val="both"/>
      </w:pPr>
      <w:r>
        <w:rPr>
          <w:rFonts w:ascii="Times New Roman"/>
          <w:b w:val="false"/>
          <w:i w:val="false"/>
          <w:color w:val="000000"/>
          <w:sz w:val="28"/>
        </w:rPr>
        <w:t>
      Порядок проведения инспекции ________________________________</w:t>
      </w:r>
    </w:p>
    <w:p>
      <w:pPr>
        <w:spacing w:after="0"/>
        <w:ind w:left="0"/>
        <w:jc w:val="both"/>
      </w:pPr>
      <w:r>
        <w:rPr>
          <w:rFonts w:ascii="Times New Roman"/>
          <w:b w:val="false"/>
          <w:i w:val="false"/>
          <w:color w:val="000000"/>
          <w:sz w:val="28"/>
        </w:rPr>
        <w:t>
      Предмет инспектирования _____________________________________</w:t>
      </w:r>
    </w:p>
    <w:p>
      <w:pPr>
        <w:spacing w:after="0"/>
        <w:ind w:left="0"/>
        <w:jc w:val="both"/>
      </w:pPr>
      <w:r>
        <w:rPr>
          <w:rFonts w:ascii="Times New Roman"/>
          <w:b w:val="false"/>
          <w:i w:val="false"/>
          <w:color w:val="000000"/>
          <w:sz w:val="28"/>
        </w:rPr>
        <w:t>
      Необходимые условия _____________________________________________</w:t>
      </w:r>
    </w:p>
    <w:p>
      <w:pPr>
        <w:spacing w:after="0"/>
        <w:ind w:left="0"/>
        <w:jc w:val="both"/>
      </w:pPr>
      <w:r>
        <w:rPr>
          <w:rFonts w:ascii="Times New Roman"/>
          <w:b w:val="false"/>
          <w:i w:val="false"/>
          <w:color w:val="000000"/>
          <w:sz w:val="28"/>
        </w:rPr>
        <w:t>
      Для обеспечения возможности надлежащего проведения инспекции просим:</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Процедуры _______________________________________________ </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Программа инспекции</w:t>
      </w:r>
    </w:p>
    <w:p>
      <w:pPr>
        <w:spacing w:after="0"/>
        <w:ind w:left="0"/>
        <w:jc w:val="both"/>
      </w:pPr>
      <w:r>
        <w:rPr>
          <w:rFonts w:ascii="Times New Roman"/>
          <w:b w:val="false"/>
          <w:i w:val="false"/>
          <w:color w:val="000000"/>
          <w:sz w:val="28"/>
        </w:rPr>
        <w:t>
      (наименование субъекта инспектирования, наименование и адрес объекта)</w:t>
      </w:r>
    </w:p>
    <w:p>
      <w:pPr>
        <w:spacing w:after="0"/>
        <w:ind w:left="0"/>
        <w:jc w:val="both"/>
      </w:pPr>
      <w:r>
        <w:rPr>
          <w:rFonts w:ascii="Times New Roman"/>
          <w:b w:val="false"/>
          <w:i w:val="false"/>
          <w:color w:val="000000"/>
          <w:sz w:val="28"/>
        </w:rPr>
        <w:t>
      на соответствие требованиям надлежащих фармацевтических практик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624"/>
        <w:gridCol w:w="5897"/>
        <w:gridCol w:w="888"/>
        <w:gridCol w:w="2003"/>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время</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подразделения, системы, процессы, подлежащие инспектированию</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субъекта инспектирования</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Протокол отклонений</w:t>
      </w:r>
    </w:p>
    <w:p>
      <w:pPr>
        <w:spacing w:after="0"/>
        <w:ind w:left="0"/>
        <w:jc w:val="both"/>
      </w:pPr>
      <w:r>
        <w:rPr>
          <w:rFonts w:ascii="Times New Roman"/>
          <w:b w:val="false"/>
          <w:i w:val="false"/>
          <w:color w:val="000000"/>
          <w:sz w:val="28"/>
        </w:rPr>
        <w:t>
      от "__" ______ ____года</w:t>
      </w:r>
    </w:p>
    <w:p>
      <w:pPr>
        <w:spacing w:after="0"/>
        <w:ind w:left="0"/>
        <w:jc w:val="both"/>
      </w:pPr>
      <w:r>
        <w:rPr>
          <w:rFonts w:ascii="Times New Roman"/>
          <w:b w:val="false"/>
          <w:i w:val="false"/>
          <w:color w:val="000000"/>
          <w:sz w:val="28"/>
        </w:rPr>
        <w:t>
      Наименование субъекта инспектирования _______________________________</w:t>
      </w:r>
    </w:p>
    <w:p>
      <w:pPr>
        <w:spacing w:after="0"/>
        <w:ind w:left="0"/>
        <w:jc w:val="both"/>
      </w:pPr>
      <w:r>
        <w:rPr>
          <w:rFonts w:ascii="Times New Roman"/>
          <w:b w:val="false"/>
          <w:i w:val="false"/>
          <w:color w:val="000000"/>
          <w:sz w:val="28"/>
        </w:rPr>
        <w:t>
      Объект деятельности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6494"/>
        <w:gridCol w:w="1366"/>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отклонений</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 результативность корректирующих действий субъекта инспектирования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существенные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инспекции _______________________        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Инспекторы ___________________________________       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субъекта инспектирования ___________________      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Уполномоченное лицо</w:t>
      </w:r>
    </w:p>
    <w:p>
      <w:pPr>
        <w:spacing w:after="0"/>
        <w:ind w:left="0"/>
        <w:jc w:val="both"/>
      </w:pPr>
      <w:r>
        <w:rPr>
          <w:rFonts w:ascii="Times New Roman"/>
          <w:b w:val="false"/>
          <w:i w:val="false"/>
          <w:color w:val="000000"/>
          <w:sz w:val="28"/>
        </w:rPr>
        <w:t>
      субъекта инспектирования ___________________       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both"/>
      </w:pPr>
      <w:r>
        <w:rPr>
          <w:rFonts w:ascii="Times New Roman"/>
          <w:b w:val="false"/>
          <w:i w:val="false"/>
          <w:color w:val="000000"/>
          <w:sz w:val="28"/>
        </w:rPr>
        <w:t xml:space="preserve">
                               (при его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Отчет инспекции</w:t>
      </w:r>
    </w:p>
    <w:p>
      <w:pPr>
        <w:spacing w:after="0"/>
        <w:ind w:left="0"/>
        <w:jc w:val="both"/>
      </w:pPr>
      <w:r>
        <w:rPr>
          <w:rFonts w:ascii="Times New Roman"/>
          <w:b w:val="false"/>
          <w:i w:val="false"/>
          <w:color w:val="000000"/>
          <w:sz w:val="28"/>
        </w:rPr>
        <w:t>
      Наименование уполномоченного органа ________________________________</w:t>
      </w:r>
    </w:p>
    <w:p>
      <w:pPr>
        <w:spacing w:after="0"/>
        <w:ind w:left="0"/>
        <w:jc w:val="both"/>
      </w:pPr>
      <w:r>
        <w:rPr>
          <w:rFonts w:ascii="Times New Roman"/>
          <w:b w:val="false"/>
          <w:i w:val="false"/>
          <w:color w:val="000000"/>
          <w:sz w:val="28"/>
        </w:rPr>
        <w:t>
                                               адрес, телефон, сайт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8602"/>
      </w:tblGrid>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Инспектируемый объект: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Название и полный адрес объекта</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деятельности компании: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проведения инспекции: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об инспекторах:</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его наличии), должность</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Введение: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Краткое описание компании и ее деятельности.</w:t>
            </w:r>
          </w:p>
          <w:p>
            <w:pPr>
              <w:spacing w:after="20"/>
              <w:ind w:left="20"/>
              <w:jc w:val="both"/>
            </w:pPr>
            <w:r>
              <w:rPr>
                <w:rFonts w:ascii="Times New Roman"/>
                <w:b w:val="false"/>
                <w:i w:val="false"/>
                <w:color w:val="000000"/>
                <w:sz w:val="20"/>
              </w:rPr>
              <w:t>
</w:t>
            </w:r>
            <w:r>
              <w:rPr>
                <w:rFonts w:ascii="Times New Roman"/>
                <w:b w:val="false"/>
                <w:i/>
                <w:color w:val="000000"/>
                <w:sz w:val="20"/>
              </w:rPr>
              <w:t>Дата предыдущей инспекции</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Фамилия, имя, отчество (при его наличии), должность </w:t>
            </w:r>
            <w:r>
              <w:rPr>
                <w:rFonts w:ascii="Times New Roman"/>
                <w:b w:val="false"/>
                <w:i/>
                <w:color w:val="000000"/>
                <w:sz w:val="20"/>
              </w:rPr>
              <w:t>инспекторов, проводивших предыдущую инспекцию</w:t>
            </w:r>
          </w:p>
          <w:p>
            <w:pPr>
              <w:spacing w:after="20"/>
              <w:ind w:left="20"/>
              <w:jc w:val="both"/>
            </w:pPr>
            <w:r>
              <w:rPr>
                <w:rFonts w:ascii="Times New Roman"/>
                <w:b w:val="false"/>
                <w:i w:val="false"/>
                <w:color w:val="000000"/>
                <w:sz w:val="20"/>
              </w:rPr>
              <w:t>
</w:t>
            </w:r>
            <w:r>
              <w:rPr>
                <w:rFonts w:ascii="Times New Roman"/>
                <w:b w:val="false"/>
                <w:i/>
                <w:color w:val="000000"/>
                <w:sz w:val="20"/>
              </w:rPr>
              <w:t>Существенные изменения по сравнению с предыдущей инспекцией</w:t>
            </w:r>
          </w:p>
          <w:p>
            <w:pPr>
              <w:spacing w:after="20"/>
              <w:ind w:left="20"/>
              <w:jc w:val="both"/>
            </w:pPr>
            <w:r>
              <w:rPr>
                <w:rFonts w:ascii="Times New Roman"/>
                <w:b w:val="false"/>
                <w:i w:val="false"/>
                <w:color w:val="000000"/>
                <w:sz w:val="20"/>
              </w:rPr>
              <w:t>
</w:t>
            </w:r>
            <w:r>
              <w:rPr>
                <w:rFonts w:ascii="Times New Roman"/>
                <w:b w:val="false"/>
                <w:i/>
                <w:color w:val="000000"/>
                <w:sz w:val="20"/>
              </w:rPr>
              <w:t>Цель инспекций</w:t>
            </w:r>
          </w:p>
          <w:p>
            <w:pPr>
              <w:spacing w:after="20"/>
              <w:ind w:left="20"/>
              <w:jc w:val="both"/>
            </w:pPr>
            <w:r>
              <w:rPr>
                <w:rFonts w:ascii="Times New Roman"/>
                <w:b w:val="false"/>
                <w:i w:val="false"/>
                <w:color w:val="000000"/>
                <w:sz w:val="20"/>
              </w:rPr>
              <w:t>
</w:t>
            </w:r>
            <w:r>
              <w:rPr>
                <w:rFonts w:ascii="Times New Roman"/>
                <w:b w:val="false"/>
                <w:i/>
                <w:color w:val="000000"/>
                <w:sz w:val="20"/>
              </w:rPr>
              <w:t>Инспектируемые зоны</w:t>
            </w:r>
          </w:p>
          <w:p>
            <w:pPr>
              <w:spacing w:after="20"/>
              <w:ind w:left="20"/>
              <w:jc w:val="both"/>
            </w:pPr>
            <w:r>
              <w:rPr>
                <w:rFonts w:ascii="Times New Roman"/>
                <w:b w:val="false"/>
                <w:i w:val="false"/>
                <w:color w:val="000000"/>
                <w:sz w:val="20"/>
              </w:rPr>
              <w:t>
</w:t>
            </w:r>
            <w:r>
              <w:rPr>
                <w:rFonts w:ascii="Times New Roman"/>
                <w:b w:val="false"/>
                <w:i/>
                <w:color w:val="000000"/>
                <w:sz w:val="20"/>
              </w:rPr>
              <w:t>Персонал организации, участвующий в проведении инспекции. Документы подаваемые до проведения инспекции</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Краткий отчет об инспекционных мероприятиях:</w:t>
            </w:r>
          </w:p>
          <w:p>
            <w:pPr>
              <w:spacing w:after="20"/>
              <w:ind w:left="20"/>
              <w:jc w:val="both"/>
            </w:pPr>
            <w:r>
              <w:rPr>
                <w:rFonts w:ascii="Times New Roman"/>
                <w:b w:val="false"/>
                <w:i w:val="false"/>
                <w:color w:val="000000"/>
                <w:sz w:val="20"/>
              </w:rPr>
              <w:t>
</w:t>
            </w:r>
            <w:r>
              <w:rPr>
                <w:rFonts w:ascii="Times New Roman"/>
                <w:b/>
                <w:i w:val="false"/>
                <w:color w:val="000000"/>
                <w:sz w:val="20"/>
              </w:rPr>
              <w:t>Предмет инспекции: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Краткое описание инспекции </w:t>
            </w:r>
          </w:p>
          <w:p>
            <w:pPr>
              <w:spacing w:after="20"/>
              <w:ind w:left="20"/>
              <w:jc w:val="both"/>
            </w:pPr>
            <w:r>
              <w:rPr>
                <w:rFonts w:ascii="Times New Roman"/>
                <w:b w:val="false"/>
                <w:i w:val="false"/>
                <w:color w:val="000000"/>
                <w:sz w:val="20"/>
              </w:rPr>
              <w:t>
</w:t>
            </w:r>
            <w:r>
              <w:rPr>
                <w:rFonts w:ascii="Times New Roman"/>
                <w:b w:val="false"/>
                <w:i/>
                <w:color w:val="000000"/>
                <w:sz w:val="20"/>
              </w:rPr>
              <w:t>Необходимо указать причину проведения инспекции</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Инспектируемые участки: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Указываются все инспектируемые участки</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компании, вовлеченные в проведение инспекции: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Необходимо указать данные ключевых сотрудников компании, с которыми проверяющие вступали в контакт </w:t>
            </w:r>
            <w:r>
              <w:rPr>
                <w:rFonts w:ascii="Times New Roman"/>
                <w:b w:val="false"/>
                <w:i/>
                <w:color w:val="000000"/>
                <w:sz w:val="20"/>
              </w:rPr>
              <w:t>при проведение</w:t>
            </w:r>
            <w:r>
              <w:rPr>
                <w:rFonts w:ascii="Times New Roman"/>
                <w:b w:val="false"/>
                <w:i/>
                <w:color w:val="000000"/>
                <w:sz w:val="20"/>
              </w:rPr>
              <w:t xml:space="preserve"> инспекции</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полученные инспекционной группой в процессе инспекции: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Соответствующие разделы правил надлежащих фармацевтических практик</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Список отклонений: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Описываются результаты инспекции и выявленные отклонения, а также указывается классификация отклонений (критические, существенные, несущественные).</w:t>
            </w:r>
          </w:p>
          <w:p>
            <w:pPr>
              <w:spacing w:after="20"/>
              <w:ind w:left="20"/>
              <w:jc w:val="both"/>
            </w:pPr>
            <w:r>
              <w:rPr>
                <w:rFonts w:ascii="Times New Roman"/>
                <w:b w:val="false"/>
                <w:i w:val="false"/>
                <w:color w:val="000000"/>
                <w:sz w:val="20"/>
              </w:rPr>
              <w:t>
</w:t>
            </w:r>
            <w:r>
              <w:rPr>
                <w:rFonts w:ascii="Times New Roman"/>
                <w:b w:val="false"/>
                <w:i/>
                <w:color w:val="000000"/>
                <w:sz w:val="20"/>
              </w:rPr>
              <w:t>Необходимо перечислить все обнаруженные отклонения со ссылкой на соответствующие пункты Правил надлежащих фармацевтических практик</w:t>
            </w:r>
          </w:p>
          <w:p>
            <w:pPr>
              <w:spacing w:after="20"/>
              <w:ind w:left="20"/>
              <w:jc w:val="both"/>
            </w:pPr>
            <w:r>
              <w:rPr>
                <w:rFonts w:ascii="Times New Roman"/>
                <w:b w:val="false"/>
                <w:i w:val="false"/>
                <w:color w:val="000000"/>
                <w:sz w:val="20"/>
              </w:rPr>
              <w:t>
</w:t>
            </w:r>
            <w:r>
              <w:rPr>
                <w:rFonts w:ascii="Times New Roman"/>
                <w:b w:val="false"/>
                <w:i/>
                <w:color w:val="000000"/>
                <w:sz w:val="20"/>
              </w:rPr>
              <w:t>Все отклонения указываются даже в том случае, если корректирующие и предупреждающие действия были предприняты во время инспекции и до получения отчета</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Дополнительная информация: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Взятые образцы:</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Наименования лекарственных средств</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Приложения к отчету: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Список приложений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Выводы и заключения: </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Инспекционная группа указывает соответствие или несоответствие объекта требованиям надлежащих фармацевтических практик, информацию по вопросам, требующих внимания со стороны фармацевтического инспектората</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w:t>
            </w:r>
          </w:p>
          <w:p>
            <w:pPr>
              <w:spacing w:after="20"/>
              <w:ind w:left="20"/>
              <w:jc w:val="both"/>
            </w:pPr>
            <w:r>
              <w:rPr>
                <w:rFonts w:ascii="Times New Roman"/>
                <w:b w:val="false"/>
                <w:i w:val="false"/>
                <w:color w:val="000000"/>
                <w:sz w:val="20"/>
              </w:rPr>
              <w:t>
</w:t>
            </w:r>
            <w:r>
              <w:rPr>
                <w:rFonts w:ascii="Times New Roman"/>
                <w:b/>
                <w:i w:val="false"/>
                <w:color w:val="000000"/>
                <w:sz w:val="20"/>
              </w:rPr>
              <w:t>Подписи</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Отчет по результатам инспекции датируется и подписывается членами инспекционной группы, участвовавшими в проведении инспекции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здравоохранения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Комитет контроля медицинской и фармацевтической деятельности</w:t>
      </w:r>
    </w:p>
    <w:p>
      <w:pPr>
        <w:spacing w:after="0"/>
        <w:ind w:left="0"/>
        <w:jc w:val="left"/>
      </w:pPr>
      <w:r>
        <w:rPr>
          <w:rFonts w:ascii="Times New Roman"/>
          <w:b/>
          <w:i w:val="false"/>
          <w:color w:val="000000"/>
        </w:rPr>
        <w:t xml:space="preserve"> Сертификат</w:t>
      </w:r>
      <w:r>
        <w:br/>
      </w:r>
      <w:r>
        <w:rPr>
          <w:rFonts w:ascii="Times New Roman"/>
          <w:b/>
          <w:i w:val="false"/>
          <w:color w:val="000000"/>
        </w:rPr>
        <w:t>на соответствие требованиям надлежащих фармацевтических практик</w:t>
      </w:r>
      <w:r>
        <w:br/>
      </w:r>
      <w:r>
        <w:rPr>
          <w:rFonts w:ascii="Times New Roman"/>
          <w:b/>
          <w:i w:val="false"/>
          <w:color w:val="000000"/>
        </w:rPr>
        <w:t>в сфере обращения лекарственных средств</w:t>
      </w:r>
    </w:p>
    <w:p>
      <w:pPr>
        <w:spacing w:after="0"/>
        <w:ind w:left="0"/>
        <w:jc w:val="both"/>
      </w:pPr>
      <w:r>
        <w:rPr>
          <w:rFonts w:ascii="Times New Roman"/>
          <w:b w:val="false"/>
          <w:i w:val="false"/>
          <w:color w:val="000000"/>
          <w:sz w:val="28"/>
        </w:rPr>
        <w:t>
      № ________</w:t>
      </w:r>
    </w:p>
    <w:p>
      <w:pPr>
        <w:spacing w:after="0"/>
        <w:ind w:left="0"/>
        <w:jc w:val="both"/>
      </w:pPr>
      <w:r>
        <w:rPr>
          <w:rFonts w:ascii="Times New Roman"/>
          <w:b w:val="false"/>
          <w:i w:val="false"/>
          <w:color w:val="000000"/>
          <w:sz w:val="28"/>
        </w:rPr>
        <w:t xml:space="preserve">
      Дата выдачи "____" ________ ____ года </w:t>
      </w:r>
    </w:p>
    <w:p>
      <w:pPr>
        <w:spacing w:after="0"/>
        <w:ind w:left="0"/>
        <w:jc w:val="both"/>
      </w:pPr>
      <w:r>
        <w:rPr>
          <w:rFonts w:ascii="Times New Roman"/>
          <w:b w:val="false"/>
          <w:i w:val="false"/>
          <w:color w:val="000000"/>
          <w:sz w:val="28"/>
        </w:rPr>
        <w:t>
      Действительно до "____" __________ ____ года</w:t>
      </w:r>
    </w:p>
    <w:p>
      <w:pPr>
        <w:spacing w:after="0"/>
        <w:ind w:left="0"/>
        <w:jc w:val="both"/>
      </w:pPr>
      <w:r>
        <w:rPr>
          <w:rFonts w:ascii="Times New Roman"/>
          <w:b w:val="false"/>
          <w:i w:val="false"/>
          <w:color w:val="000000"/>
          <w:sz w:val="28"/>
        </w:rPr>
        <w:t>
      Выдан ______________________________________________________________</w:t>
      </w:r>
    </w:p>
    <w:p>
      <w:pPr>
        <w:spacing w:after="0"/>
        <w:ind w:left="0"/>
        <w:jc w:val="both"/>
      </w:pPr>
      <w:r>
        <w:rPr>
          <w:rFonts w:ascii="Times New Roman"/>
          <w:b w:val="false"/>
          <w:i w:val="false"/>
          <w:color w:val="000000"/>
          <w:sz w:val="28"/>
        </w:rPr>
        <w:t>
                 (полное наименование, местонахождение, реквизиты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юридического лица/индивидуального предпринимателя)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
      на соответствие надлежащей фармацевтической практике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Для производства:</w:t>
      </w:r>
    </w:p>
    <w:p>
      <w:pPr>
        <w:spacing w:after="0"/>
        <w:ind w:left="0"/>
        <w:jc w:val="both"/>
      </w:pPr>
      <w:r>
        <w:rPr>
          <w:rFonts w:ascii="Times New Roman"/>
          <w:b w:val="false"/>
          <w:i w:val="false"/>
          <w:color w:val="000000"/>
          <w:sz w:val="28"/>
        </w:rPr>
        <w:t>
      область соответствия надлежащей фармацевтической практике:</w:t>
      </w:r>
    </w:p>
    <w:p>
      <w:pPr>
        <w:spacing w:after="0"/>
        <w:ind w:left="0"/>
        <w:jc w:val="both"/>
      </w:pPr>
      <w:r>
        <w:rPr>
          <w:rFonts w:ascii="Times New Roman"/>
          <w:b w:val="false"/>
          <w:i w:val="false"/>
          <w:color w:val="000000"/>
          <w:sz w:val="28"/>
        </w:rPr>
        <w:t>
      наименование групп лекарственных средств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стадии технологического процесса ____________________________________________________________________</w:t>
      </w:r>
    </w:p>
    <w:p>
      <w:pPr>
        <w:spacing w:after="0"/>
        <w:ind w:left="0"/>
        <w:jc w:val="both"/>
      </w:pPr>
      <w:r>
        <w:rPr>
          <w:rFonts w:ascii="Times New Roman"/>
          <w:b w:val="false"/>
          <w:i w:val="false"/>
          <w:color w:val="000000"/>
          <w:sz w:val="28"/>
        </w:rPr>
        <w:t>
      перечень производственных помещений, площадей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Фармацевтический инспекторат, выдавший сертификат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(полное наименование)</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фармацевтического инспектората ___________________________ 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инспектирования в сфере обращения</w:t>
            </w:r>
            <w:r>
              <w:br/>
            </w:r>
            <w:r>
              <w:rPr>
                <w:rFonts w:ascii="Times New Roman"/>
                <w:b w:val="false"/>
                <w:i w:val="false"/>
                <w:color w:val="000000"/>
                <w:sz w:val="20"/>
              </w:rPr>
              <w:t>лекарственных средств, изделий медицинского</w:t>
            </w:r>
            <w:r>
              <w:br/>
            </w:r>
            <w:r>
              <w:rPr>
                <w:rFonts w:ascii="Times New Roman"/>
                <w:b w:val="false"/>
                <w:i w:val="false"/>
                <w:color w:val="000000"/>
                <w:sz w:val="20"/>
              </w:rPr>
              <w:t>назначения и медицинской техники</w:t>
            </w:r>
          </w:p>
        </w:tc>
      </w:tr>
    </w:tbl>
    <w:p>
      <w:pPr>
        <w:spacing w:after="0"/>
        <w:ind w:left="0"/>
        <w:jc w:val="left"/>
      </w:pPr>
      <w:r>
        <w:rPr>
          <w:rFonts w:ascii="Times New Roman"/>
          <w:b/>
          <w:i w:val="false"/>
          <w:color w:val="000000"/>
        </w:rPr>
        <w:t xml:space="preserve"> Реестр держателей сертификата</w:t>
      </w:r>
      <w:r>
        <w:br/>
      </w:r>
      <w:r>
        <w:rPr>
          <w:rFonts w:ascii="Times New Roman"/>
          <w:b/>
          <w:i w:val="false"/>
          <w:color w:val="000000"/>
        </w:rPr>
        <w:t>на соответствие надлежащим фармацевтическим практикам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2890"/>
        <w:gridCol w:w="1545"/>
        <w:gridCol w:w="2891"/>
        <w:gridCol w:w="1546"/>
        <w:gridCol w:w="2219"/>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юридический адрес, телефон держателя сертификата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держателя сертификата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дата выдачи, срок действия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соответствия государственным стандартам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приостановлении и отзыве сертификата</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