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3e1c" w14:textId="439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27 февраля 2015 года № 106 "Об утверждении Правил запрета, приостановления или изъятия из обращения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411. Зарегистрирован в Министерстве юстиции Республики Казахстан 30 июня 2015 года № 11497. Утратил силу приказом и.о. Министра здравоохранения Республики Казахстан от 24 декабря 2020 года № ҚР ДСМ-322/2020.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24.12.2020 </w:t>
      </w:r>
      <w:r>
        <w:rPr>
          <w:rFonts w:ascii="Times New Roman"/>
          <w:b w:val="false"/>
          <w:i w:val="false"/>
          <w:color w:val="ff0000"/>
          <w:sz w:val="28"/>
        </w:rPr>
        <w:t>№ ҚР ДСМ-322/2020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106 "Об утверждении Правил запрета, приостановления или изъятия из обращения лекарственных средств, изделий медицинского назначения и медицинской техники" (зарегистрированный в Реестре государственной регистрации нормативных правовых актов за № 10670, опубликованный в информационно-правовой системе "Әділет" 17 апреля 2015 года) внести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запрета, приостановления, изъятия или ограничения из обращения лекарственных средств, изделий медицинского назначения и медицинской техники";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Правила запрета, приостановления, изъятия или ограничения из обращения лекарственных средств, изделий медицинского назначения и медицинской техники согласно приложению к настоящему приказу.";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 или изъятия из обращения лекарственных средств, изделий медицинского назначения и медицинской техники, утвержденных указанным приказом: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запрета, приостановления, изъятия или ограничения из обращения лекарственных средств, изделий медицинского назначения и медицинской техники";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запрета, приостановления, изъятия или ограничения из обращения лекарственных средств, изделий медицинского назначения и медицинской техники (далее – Правила) определяют порядок запрета, приостановления применения, реализации или производства, изъятия из обращения или ограничения применения лекарственных средств, изделий медицинского назначения и медицинской 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области здравоохранения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Кодекса Республики Казахстан от 18 сентября 2009 года "О здоровье народа и системе здравоохранения" принимает решение о запрете или приостановлении применения, реализации или производства лекарственных средств, изделий медицинского назначения и медицинской техники, а также принять решение об изъятии из обращения или ограничении применения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лекарственных средств, изделий медицинского назначения и медицинской техники требованиям законодательства Республики Казахстан по безопасности, эффективности и качеству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побочных действий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побочных действий, указанных в инструкции, или низкой терапевтической эффективности (отсутствия терапевтического эффекта), или при наличии информации о приостановлении и (или) отзыве его с рынка других стран в связи с выявлением серьезных побочных действий с неблагоприятным соотношением пользы и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обнаружения в процессе применения изделий медицинского назначения или медицинской техники дефектов конструкции, принципа действия, производственного исполнения, влияющих на безопасность их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нарушения утвержденного процесса производства лекарственных средств, изделий медицинского назначения и медицинской техники, влияющего на качество, безопасность и эффективность их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имеющихся данных о нанесении вреда здоровью пациента или потребителя в связи с применением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средств, изделий медицинского назначения и медицинской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получения обоснования владельца регистрационного удостоверения о приостановлении, отзыве регистрационного удостоверения или изъятии из обращения либо ограничении применения лекарственных средств, изделий медицинского назначения и медицинской техники.".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приказом возложить на вице-министра здравоохранения и социального развития Республики Казахстан Цой А.В.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