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4646" w14:textId="50f4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осуществления экспертной оценки оптимальных технических характеристик и клинико-технического обоснования медицинского изделия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428. Зарегистрирован в Министерстве юстиции Республики Казахстан 30 июня 2015 года № 11508. Утратил силу приказом Министра здравоохранения Республики Казахстан от 5 января 2021 года № ҚР ДСМ-1.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05.01.2021 </w:t>
      </w:r>
      <w:r>
        <w:rPr>
          <w:rFonts w:ascii="Times New Roman"/>
          <w:b w:val="false"/>
          <w:i w:val="false"/>
          <w:color w:val="ff0000"/>
          <w:sz w:val="28"/>
        </w:rPr>
        <w:t>№ ҚР ДСМ-1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здравоохранения РК от 06.03.2020 </w:t>
      </w:r>
      <w:r>
        <w:rPr>
          <w:rFonts w:ascii="Times New Roman"/>
          <w:b w:val="false"/>
          <w:i w:val="false"/>
          <w:color w:val="ff0000"/>
          <w:sz w:val="28"/>
        </w:rPr>
        <w:t>№ ҚР ДСМ-15/2020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105)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экспертной оценки оптимальных технических характеристик и клинико-технического обоснования медицинского изделия согласно приложению,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06.03.2020 </w:t>
      </w:r>
      <w:r>
        <w:rPr>
          <w:rFonts w:ascii="Times New Roman"/>
          <w:b w:val="false"/>
          <w:i w:val="false"/>
          <w:color w:val="000000"/>
          <w:sz w:val="28"/>
        </w:rPr>
        <w:t>№ ҚР ДСМ-15/2020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осуществления экспертной оценки оптимальных технических характеристик и клинико-технического обоснования медицинского изделия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Министра здравоохранения РК от 06.03.2020 </w:t>
      </w:r>
      <w:r>
        <w:rPr>
          <w:rFonts w:ascii="Times New Roman"/>
          <w:b w:val="false"/>
          <w:i w:val="false"/>
          <w:color w:val="ff0000"/>
          <w:sz w:val="28"/>
        </w:rPr>
        <w:t>№ ҚР ДСМ-15/2020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осуществления экспертной оценки оптимальных технических характеристик и клинико-технического обоснования медицинского изделия (далее – Методика) определяет алгоритм проведения экспертной оценки оптимальных технических характеристик и клинико-технического обоснования медицинского изделия по торговому наименованию или технической характеристики (далее – экспертная оценка) в целях оснащения медицинских организаций, при планировании и организации закупа медицинских изделий в рамках гарантированного объема бесплатной медицинской помощи (ГОБМП) и в системе обязательного социального медицинского страхования (ОСМС).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экспертная организация в сфере обращения лекарственных средств, медицинских изделий - организация, определенная уполномоченным органом в области здравоохранения для проведения экспертизы лекарственных средств и медицинских изделий в дорегистрационном и послерегистрационном периодах, согласно подпункта 45)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октября 2009 года № 1729 "Об утверждении Правил организации и проведения закупа лекарственных средств и медицинских изделий, фармацевтических услуг" (далее - экспертная организация);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гарантийное сервисное обслуживание – комплекс услуг по поддержанию поставленной медицинским изделием, в исправном состоянии, включающий любые виды технического обслуживания, техническую диагностику и дефектацию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при условии его надлежащего использования и хранения, бесплатно на срок, определенный договорами закупа, долгосрочными договорами поставки, трехсторонними договорами закупа и финансового лизинга, за исключением восстановления расходных материалов и изнашиваемых узлов, установленных заводом производителем;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клинико-техническое обоснование – документ, разрабатываемый организацией здравоохранения и содержащий сведения о медицинском изделии, предназначенном для закупа в целях оказания медицинских услуг и готовности организации здравоохранения к ее эксплуатации;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изделия – 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по назначению, включая специальное программное обеспечение, предназначены производителем медицинских изделий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 и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 и может поддерживаться применением лекарственных средств;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референтное ценообразование на медицинское изделие – система анализа цен на торговое наименование медицинских изделий, не требующих сервисного обслуживания, основанная на представленных заявителем ценах Франко-Завод, в соответствии с условиями DDP ИНКОТЕРМС 2010, одного и того же производителя одного и того же медицинских изделий с учетом комплектности, вида и типоразмерного ряда в референтных странах, а также фактической цены поставок в Республику Казахстан;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правомочное подавать заявление, документы, материалы;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референтные страны – страны европейского и центрально-азиатского региона, макроэкономически сопоставимые с Казахстаном, относящиеся к группе стран высокого, выше среднего или ниже среднего уровня доходов, согласно классификации Всемирного банка по оценочному уровню валового национального дохода на душу населения, из категории кредитуемых Международным банком реконструкции и развития (Азербайджан, Беларусь, Болгария, Венгрия, Греция, Латвия, Литва, Россия, Польша, Румыния, Словакия, Словения, Турция, Хорватия, Чехия, Эстония);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изделия, требующие сервисного обслуживания – медицинские изделия, являющиеся аппаратами, приборами, оборудованием, требующие технического обслуживания, ремонта, обучения пользователей, которые используется для конкретных целей диагностики, лечения, реабилитации самостоятельно и (или) в сочетании с принадлежностями, расходным материалом, а также в виде комплексов или систем;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идентичные медицинские изделия, требующие сервисного обслуживания – медицинские изделия, имеющие сходные технические характеристики, в том числе по комплектующим входящим в состав медицинского изделия;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аналогичные медицинские изделия, требующие сервисного обслуживания – медицинские изделия, не являющиеся идентичными, имеющие сходные характеристики и комплектацию, что позволяет им выполнять одни и те же функции и быть взаимозаменяемыми;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экспертное заключение для медицинских изделий, требующих сервисного обслуживания – документ, выданный экспертной организацией в соответствии с настоящей Методикой, необходимый для планирования и организации закупа медицинских изделий, требующих сервисного обслуживания, в рамках ГОБМП и ОСМС, либо при оснащении медицинских изделий в рамках проектирования и строительства государственных организаций здравоохранения или реализации проектов государственно-частных партнерств (ГЧП) в здравоохранении;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DDP ИНКОТЕРМС 2010 (далее – DDP) – международный торговый термин стандартных условий договоров международной купли-продажи, которые разработаны и определены Международной торговой палатой;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медицинские изделия для диагностики in vitro –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Алгоритм экспертной оценки оптимальных технических характеристик медицинских изделий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Экспертная оценка оптимальных технических характеристик медицинских изделий требующих сервисного обслуживания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экспертной оценки медицинских изделий, требующих сервисного обслуживания заявитель предоставляет в экспертную организацию: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экспертной оценки медицинских изделий, требующих сервисного обслуживания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 необходимых для осуществления экспертной оценки оптимальных технических характеристик ввозимых медицинских изделий, требующих сервисного обслуживания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техническую спецификацию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коммерческое предложение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документов, необходимых для осуществления экспертной оценки оптимальных технических характеристик, производимых медицинских изделий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перечень документов).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Экспертная организация в течение 60 календарных дней с момента подачи заявления проводит экспертную оценку.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наличия замечаний к представленным документам и (или) материалам экспертная организация направляет заявителю письмо (в произвольной форме) с указанием выявленных замечаний и необходимости их устранения в срок, не превышающий 20 календарных дней.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 устранении заявителем замечаний экспертная организация направляет заявителю уведомление (в произвольной форме) о прекращении проведения экспертной оценки по данному заявлению.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Экспертная оценка оптимальных технических характеристик медицинских изделий, требующих сервисного обслуживания состоит из технического анализа и анализа стоимости медицинских изделий.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оценка оптимальных технических характеристик медицинских изделий, требующих сервисного обслуживания проводится на соответствие безопасности и качества медицинских изделий.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анализ медицинских изделий, требующих сервисного обслуживания проводится с учетом соответствия технических характеристик и комплектаций медицинских изделий, требующих сервисного обслуживания, указанной в технической спецификации и требований к оказанию медицинских услуг, определяются путем сопоставления технических характеристик медицинских изделий, требующих сервисного обслуживания, указанных в технической спецификации, с планируемыми к оказанию медицинскими услугами, отраженными в клинико-техническом обосновании.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Присутствие в технической характеристике и комплектации медицинских изделий, требующих сервисного обслуживания компонентов, предназначенных для выполнения незапланированных заказчиком медицинских услуг, не допускается.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Анализ цены (стоимости) ввозимых медицинских изделий, требующих сервисного обслуживания состоит из: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сопоставления цены (стоимости) медицинских изделий, требующих сервисного обслуживания, путем сопоставления с закупом за последние 12 месяцев, посредством анализа информации об идентичных или аналогичных закупленных медицинских изделий, требующих сервисного обслуживания, размещенных на официальных сайтах уполномоченного органа и товарищества с ограниченной ответственностью "СК-Фармация", организаций здравоохранения и www.goszakup.gov.kz, за исключением медицинских изделий для диагностики in vitro (реагенты и расходные материалы). При этом, учитывается отличие в комплектации, изменение курса валют, инфляции, цен завода-изготовителя;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сверки цены (стоимости) медицинских изделий требующих, сервисного обслуживания с прайс-листами или иными документами завода-изготовителя и/или уполномоченными им лицами и/или представительствами завода-изготовителя медицинских изделий, требующих сервисного обслуживания, компетенция которых подтверждается соответствующей апостилированной доверенностью или письмом. А также на основе представленных заявителем документов, подтверждающих таможенную цену (стоимость), указанную в инвойсах и иных товарно-сопроводительных документах, подтверждающих приобретение данного медицинского изделия, требующего сервисного обслуживания, по указанной в документах цене (стоимости) и комплектации. При этом превышение стоимости уже закупленной из любых источников или прошедших экспертную оценку до конца календарного года медицинских изделий, требующих сервисного обслуживания либо ее комплектующих не допускается.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Разница в цене считается обоснованной в случае наличия разницы в комплектующих или в функциональных режимах работы медицинских изделий, требующего сервисного обслуживания.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указанной цене допускается включать все необходимые и подтвержденные расходы поставщика, включая налоги и другие обязательные платежи в бюджет, в том числе планируемые, связанные с доставкой медицинских изделий требующего сервисного обслуживания до заказчика, включая, но не ограничиваясь: таможенные, брокерские расходы поставщика, стоимость логистики, страхование, хранение на складе временного хранения (далее – СВХ), затрат на оценку безопасности и качества, но суммарная стоимость всех указанных расходов, кроме расходов на налоги и другие обязательные платежей в бюджет не более 10% от цены (цена с оплатой пошлины DDP).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включать доход (прибыль) поставщика, но не более 15% от суммы DDP.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(стоимость) медицинского изделия, требующих сервисного обслуживания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НДС) = (Ц * К + Г) + Д+П,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закупочная цена (цена, указанная в прайс-листе/контракте);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курс валют согласно обменному курсу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государственная пошлина, установленная при ввозе медицинского изделия, требующей сервисного обслуживания в Республику Казахстан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расходы на доставку, включающие в себя таможенные, брокерские платежи, транспортные расходы по доставке товара, страхование, аренду склада СВХ.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прибыль поставщика при реализации заявленной медицинских изделий, требующей сервисного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ГЧП цена (стоимость) медицинских изделий, требующих сервисного обслуживания проводится выше указанной формуле.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расчетов формулы количество участников сделки не ограничено.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строящимся и проектируемым объектам организации здравоохранения, где планируется приобретение медицинских изделий, требующих сервисного обслуживания дополнительно учитывается срок поставки (округление до года) и инфляция предыдущего года.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условиях поставки ExWorks/Франко-Завод для всех видов транспорта (EXW), Free Carier/Франко-перевозчик для всех видов транспорта (FCA), Free Alongside Ship/Франко вдоль борта судна для морского и речного транспорта (FAS), Free on Board/Франко-борт для морского и речного транспорта (FOB) согласно действующей редакции Инкотермс, расчет цены (стоимости) проводится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Цегна (стоимость) медицинских изделий, требующей сервисного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НДС) = ((Ц * К + Г) + Д + П) + (И*Л),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закупочная цена (цена, указанная в прайс-листе/контракте);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курс валют согласно обменному курсу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государственная пошлина, установленная при ввозе медицинских изделий, требующей сервисного обслуживания в Республику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расходы на доставку, включающие в себя таможенные, брокерские платежи, транспортные расходы по доставке товара, страхования, аренду склада СВХ.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суммарная стоимость всех указанных расходов не превышает 10% от стоимости медицинских изделий, требующего сервисного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прибыль поставщика при реализации заявленной медицинских изделий, требующей сервисного обслуживания, которая не должна превышать 15%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инфляция предыдущего года из официального источника;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– количество лет или годов, планируемых до завершения сдачи объекта 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расчетов формулы количество участников сделки не ограничено.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Стоимость дополнительного срока гарантийного сервисного обслуживания медицинских изделий, требующих сервисного обслуживания определяется в зависимости от первоначальной стоимости медицинских изделий, требующего сервисного обслуживания, а именно: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медицинских изделий требующего сервисного обслуживания ценой (стоимостью) до 5 миллионов тенге - не более 2% от первоначальной стоимости за каждый год;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медицинских изделий требующего сервисного обслуживания ценой (стоимостью) от 5 до 25 миллионов тенге - не более 3% от первоначальной стоимости за каждый год;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медицинских изделий требующего сервисного обслуживания ценой (стоимостью) от 25 до 35 миллионов тенге - не более 4% от первоначальной стоимости за каждый год;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медицинских изделий требующего сервисного обслуживания ценой (стоимостью) от 35 до 50 миллионов тенге - не более 5% от первоначальной стоимости за каждый год;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медицинских изделий требующего сервисного обслуживания ценой (стоимостью) 50 миллионов тенге и выше - не более 7% от первоначальной стоимости за каждый год.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стоимость гарантийного сервисного обслуживания медицинских изделий, требующих сервисного обслуживания не включаются расходные материалы и принадлежностей.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стоимости гарантийного сервисного обслуживания медицинских изделий, требующих сервисного обслуживания учитывается наличие сервис – центров или специалистов (имеющих сертификат) у поставщиков медицинских изделий требующего сервисного обслуживания.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анализа цены (стоимости) передвижного комплекса, зарегистрированного в регистрационном удостоверении, как единый комплекс, условия гарантийного обслуживания распространяются на все медицинские изделия требующего сервисного обслуживания, медицинскую мебель, входящую в состав единого комплекса.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анализа цены (стоимости) медицинских изделий, требующих сервисного обслуживания приобретаемой для проектируемых и строящихся объектов здравоохранения, учитывается стоимость расходных материалов, рассчитанных на запуск медицинских изделий, требующего сервисного обслуживания и стоимость гарантийного сервисного обслуживания, которая составляет не менее 37 (тридцати семи) месяцев с даты ввода в эксплуатацию медицинских изделий, требующего сервисного обслуживания организацией здравоохранения.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проведения экспертной оценки цены (стоимости) медицинских изделий, требующих сервисного обслуживания оформляется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 результатам проведения экспертной оценки оптимальных технических характеристик медицинского изделия, требующего сервисного обслуживания оформляется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стоимости медицинских изделий, требующих сервисного обслуживания производимых на территории Республики Казахстан осуществляется на основании коммерческого предложения.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Экспертная оценка стоимости медицинских изделий, требующих сервисного обслуживания отечественных товаропроизводителей проводится в следующих случаях: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первичном анализе стоимости медицинских изделий, требующих сервисного обслуживания;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технических характеристик медицинских изделий, требующих сервисного обслуживания согласно регистрационного удостоверения;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увеличении или уменьшении предельной цены с учетом официального изменения индекса цен производителей промышленной продукции в сравнении с предыдущей датой экспертного заключения.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предоставляются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Изменение цены (стоимости) медицинских изделий требующих сервисного обслуживания проводится в разрезе комплектующих.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если в комплектации медицинских изделий, требующих сервисного обслуживания с измененными техническими характеристиками согласно регистрационному удостоверению, присутствуют комплектующие ранее прошедшие экспертную оценку, то их стоимость остается без изменений.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Увеличение или уменьшение цены проводится в соответствии с индексом цен производителей промышленной продукции на каждое комплектующее по отдельности.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медицинских изделий, требующих сервисного обслуживания, произведенной отечественными товаропроизводителями к указанной цене допускается включать все необходимые расходы, связанные с доставкой медицинских изделий требующего сервисного обслуживания до заказчика.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медицинских изделий требующего сервисного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НДС) = Ц + П,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заявленная цена, указанная в коммерческих предложениях отечественного производителя и включает в себя производственную себестоимость, расходы по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прибыль отечественного товаропроизводителя при реализации заявленной медицинской изделий, которая не должна превышать 15% от стоимости медицинских изделий, требующих сервисного обслуживания.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стоимость медицинских изделий, требующих сервисного обслуживания включается гарантийный срок сервисного обслуживания не менее 37 месяцев с даты ввода в эксплуатацию.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Стоимость дополнительного срока гарантийного сервисного обслуживания свыше 37 месяцев рассчитывается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стоимость гарантийного сервисного обслуживания для медицинских изделий, требующего сервисного обслуживания не включаются расходные материалы и принадлежности.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проведения экспертной оценки цены (стоимости) медицинских изделий, требующих сервисного обслуживания оформляется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 результатам проведения экспертной оценки оптимальных технических характеристик медицинского изделия, требующего сервисного обслуживания оформляется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Заявитель несет полную ответственность за достоверность, полноту и содержание предоставленных документов и информации в соответствии с действующим законодательством Республики Казахстан.</w:t>
      </w:r>
    </w:p>
    <w:bookmarkEnd w:id="68"/>
    <w:bookmarkStart w:name="z7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Экспертная оценка оптимальных технических характеристик медицинских изделий не требующих сервисного обслуживания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Экспертная оценка оптимальных технических характеристик медицинских изделий, не требующих сервисного обслуживания состоит из технического анализа и анализа цены (стоимости) медицинских изделий.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оценка оптимальных технических характеристик медицинских изделий не требующих сервисного обслуживания, проводится по данным регистрационного досье, нормативных документов по качеству, на основании которых они были зарегистрированы в Республике Казахстан и анализа стоимости медицинских изделий.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проведения экспертной оценки оптимальных технических характеристик, не требующих сервисного обслуживания в рамках ГОБМП и ОСМС в Республике Казахстан заявитель предоставляет в государственную экспертную организацию: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отечественного товаропроизводителя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Сведения о медицинских изделиях не требующих сервисного обслуживания указываются в заявлении в соответствии с действующим регистрационным удостоверением на медицинское изделие.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Экспертная оценка оптимальных технических характеристик, не требующих сервисного обслуживания в рамках ГОБМП и ОСМС определяется за одну единицу измерения медицинского изделия.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Допускается предоставление одних сопроводительных документов в отношении всех медицинских изделий, не требующих сервисного обслуживания с различными номерами регистрационных удостоверений.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Электронную форму заявления заявитель оформляет на сайте государственной экспертной организации (www.ndda.kz) в онлайн (online) режиме и прилагает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Заявления, подписанные электронной цифровой подписью, принимаются без предоставления заявления и документов на бумажном носителе.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заявлению прилагаются следующие документы: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право заявителя осуществлять действия по формированию цены (стоимости), включая право предоставлять информацию о ценах Франко-Завод в референтных странах (для ввозимых медицинских изделий не требующих сервисного обслуживания);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таблица с ценами Франко-Завод в референтных странах для ввозимых медицинских изделий, или цена на медицинские изделия производимые на территории Республики Казахстан в рамках ГОБМП и ОСМС на официальном/фирменном бланке заявителя, заверенном подписью уполномоченного лица и печатью организации;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информации о ценах на медицинские изделия в референтных странах предоставляется: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ценах Франко-Завод в стране - производителя на официальном/фирменном бланке заявителя, заверенном подписью уполномоченного лица и печатью организации;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цену (стоимость) медицинских изделий (копия инвойса (накладной) или счет - фактуры) за последние 12 месяцев (для ввозимых медицинских изделий), за исключением ввозимых медицинских изделий, поставка которых на территорию Республики Казахстан на момент определении цены (стоимости) не осуществлялась в течение последних 12 месяцев, предшествующих регистрации цены. В случае не предоставления копий документов, подтверждающих цену (стоимость) медицинских изделий, государственная экспертная организация использует копии инвойсов (накладных) или счет - фактур, предоставленных для прохождения оценки безопасности и качества;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фактически понесенных затратах для определения цены (стоимости) на официальном/фирменном бланке заявителя, заверенном подписью уполномоченного лица и печатью организации для производимых в Республике Казахстан, а для ввозимых медицинских изделий, не требующих сервисного обслуживания, к указанной производителем цене (стоимости) учитываются все необходимые и подтвержденные расходы поставщика, включая налоги и другие обязательные платежи, в том числе планируемые, связанные с доставкой медицинских изделий не требующего сервисного обслуживания до заказчика, включая, но не ограничиваясь: таможенные, брокерские расходы поставщика, стоимость логистики, страхование, хранение на складе СВХ, затрат на оценку безопасности и качества, но суммарная стоимость всех указанных расходов, кроме расходов на налоги и другие обязательные платежей в бюджет не более 25% от цены (цена с оплатой пошлины DDP).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медицинских изделий не требующих сервисного обслуживания, срок действия регистрационного удостоверения которых на момент подачи заявления истек, ввезенных и произведенных на территории Республики Казахстан до истечения срока действия регистрационного удостоверения медицинские изделия, для определения цены (стоимости) предоставляются документы, подтверждающие ввоз и наличие заявленного объема: копия сертификата соответствия продукции, а также для ввозимых медицинских изделий – копия таможенной декларации.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ввозимых на территорию Республики Казахстан медицинских изделий, не имеющих регистрационного удостоверения – копия разрешения уполномоченного органа на ввоз и применение товара на территории Республики Казахстан, полученное посредством веба - портала "Электронного правительства".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Анализ цены (стоимости) в рамках ГОБМП и ОСМС на медицинские изделия осуществляется на основании заявленной цены (стоимости) медицинских изделий, производимых в Республике Казахстан, а на ввозимые медицинские изделия на основе сведений о ценах Франко-Завод на медицинские изделия в референтных странах (при наличии), а также фактической цены поставок в Республику Казахстан за последние 12 месяцев, предшествующие дате заявления.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отсутствии в заявлении для проведения экспертной оценки оптимальных технических характеристик определяющих цену (стоимость) медицинских изделий, информации о ценах Франко-Завод на медицинские изделия в какой-либо референтной стране или фактической цены поставок в Республику Казахстан, заявитель обосновывает в соответствующей графе причину ее отсутствия.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анализе референтных цен Франко-завод, цена (стоимость) в рамках ГОБМП и ОСМС на ввозимые медицинские изделия не должна превышать максимального значения трех минимальных цен Франко-Завод из числа поданных в заявлении референтных стран. В случае если количество референтных стран менее трех, цена (стоимость) на ввозимые медицинские изделия в рамках ГОБМП и ОСМС не должна превышать максимального значения цен Франко-Завод представленного количества референтных стран.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анализе цены (стоимости) медицинских изделий в рамках ГОБМП и ОСМС для ввозимых медицинских изделий, ее значение должно быть не выше максимального значения трех минимальных значений цены (стоимости), указанных в предоставленных документах, подтверждающих цену (стоимость) медицинских изделий (копия инвойса (накладной) или счет -фактуры) при этом цена, указанная в предоставленных документах, подтверждающих цену медицинских изделий, используется с валютной корректировкой в тенге, соответствующей разнице курсов тенге на момент ввоза и регистрации цены.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наличия несоответствия при проведении анализа заявляемой цены (стоимости) в рамках ГОБМП и ОСМС критериям, указанным в настоящем главе, государственная экспертная организация предоставляет отрицательное экспертное заключение в обоснованности заявляемой цены (стоимости) в рамках ГОБМП и ОСМС представленным техническим характеристикам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Анализ цены (стоимости) заявляемой для экспертной оценки оптимальных технических характеристик определяющих цену (стоимость) медицинских изделий в рамках ГОБМП и ОСМС для ввозимых медицинских изделий, срок действия регистрационного удостоверения которых на момент подачи заявления истек, ввезенных на территорию Республики Казахстан до истечения срока действия регистрационного удостоверения производится на основе сведений о ценах фактических поставок в Республику Казахстан за последние 12 месяцев действия регистрационного удостоверения.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отсутствии поставок на территорию Республики Казахстан в течение последних 12 месяцев, заявляемая экспертной оценки цена (стоимость) в рамках ГОБМП и ОСМС определяется на основании данных прогнозируемых расходов с последующей экспертной оценкой цены (цены) не позднее чем через год, с предоставлением копий документов, подтверждающих цену (стоимость) медицинских изделий, а также подтвержденной информации о сопутствующих расходах.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проведения экспертной оценки оптимальных технических характеристик, определяющих цену (стоимость) медицинских изделий в рамках ГОБМП и ОСМС на медицинские изделия заявитель подает заявление и документы, а экспертная организация проводит экспертную оценку в порядке и в сроки, предусмотренные в настоящей Методике.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Экспертная организация со дня обращения заявителя осуществляет экспертную оценку оптимальных технических характеристик, определяющих цену (стоимость) медицинских изделий, включая анализ референтного ценообразования на медицинские изделия на основе представленных заявителем данных и соответствия предлагаемой заявляемой цены (стоимости) требованиям согласно настоящей Методике.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 наличия не соответствия при проведении анализа заявляемой цены (стоимости) в рамках ГОБМП и ОСМС (стоимость для ввозимых медицинских изделий для Республики Казахстан превышает максимальное значение трех минимальных цен Франко-Завод из числа поданных в заявлении референтных и/или альтернативных стран; стоимость для ввозимых медицинских изделий для Республики Казахстан превышает максимальное значение цен Франко-Завод представленного в трех странах в случае отсутствия государственной регистрации медицинских изделий; стоимость для ввозимых медицинских изделий для Республики Казахстан превышает максимальное значение трех минимальных значений цен (стоимости), указанных в предоставленных документах, подтверждающих цену (стоимость) медицинских изделий) критериям установленным в настоящей Методике, государственная экспертная организация предоставляет отрицательное экспертное заключение в обоснованности заявляемой цены (стоимости) в рамках ГОБМП и ОСМС представленным техническим характеристикам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Сроки рассмотрения документов на проведение экспертной оценки оптимальных технических характеристик определяющих цену (стоимость) медицинских изделий на медицинские изделия в рамках ГОБМП и ОСМС составляет не более 60 календарных дней с момента подачи документов.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предоставления неполного пакета документов, отсутствия требуемой информации или необходимости уточнения сведений, содержащихся в представленных документах, заявитель представляет по запросу государственной экспертной организации соответствующую информацию в письменной форме на официальном/фирменном бланке заявителя, в срок не превышающий 20 календарных дней. На время устранения выставленного замечания, сроки экспертной оценки приостанавливаются. В случае превышения срока предоставления запрашиваемой информации, а также предоставления документов в неполном объеме и (или) неполноты содержащихся в них сведений в соответствии с требованиями настоящие Методики после уведомления об устранении замечаний государственная экспертная организация предоставляет заявителю отрицательное экспертное заключение в обоснованности заявляемой цены (стоимости) в рамках ГОБМП и ОСМС представленным техническим характеристикам,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Предоставление заявителем недостоверных данных является основанием для отрицательного экспертного заключения в обоснованности заявляемой цены (стоимости) в рамках ГОБМП и ОСМС представленным техническим характеристикам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В случае выявления недостоверных данных на утвержденные предельные цены в рамках ГОБМП и ОСМС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Наценки в рамках ГОБМП и ОСМС на медицинские изделия не требующих сервисного обслуживания дифференцируются в соответствии с регрессивной шкалой наценок и составляют: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33 % для медицинских изделий, стоимостью до 350 тенге включительно за единицу измерения;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32 % для медицинских изделий, стоимостью от 351 тенге до 500 тенге включительно за единицу измерения;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31 % для медицинских изделий, стоимостью от 501 тенге до 1 000 тенге включительно за единицу измерения;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30 % для медицинских изделий, стоимостью от 1 001 тенге до 3 000 тенге включительно за единицу измерения;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29 % для медицинских изделий, стоимостью от 3 001 тенге до 5 000 тенге включительно за единицу измерения;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28 % для медицинских изделий, стоимостью от 5 001 тенге до 10 000 тенге включительно за единицу измерения;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27 % для медицинских изделий, стоимостью от 10 001 тенге до 25 000 тенге включительно за единицу измерения;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26 % для медицинских изделий, стоимостью от 25 001 тенге до 50 000 тенге включительно за единицу измерения;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25 % для медицинских изделий, стоимостью от 50 001 тенге до 100 000 тенге включительно за единицу измерения;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24 % для медицинских изделий, стоимостью от 100 001 тенге до 250 000 тенге включительно за единицу измерения;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23 % для медицинских изделий, стоимостью от 250 001 тенге до 500 000 тенге включительно за единицу измерения;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22 % для медицинских изделий, стоимостью от 500 001 тенге до 1 000 000 тенге включительно за единицу измерения;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20 % для медицинских изделий, стоимостью свыше 1 000 001 тенге за единицу измерения.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Проведение расчета рекомендуемой для закупа предельной цены (стоимости), заявляемой для экспертной оценки оптимальных технических характеристик определяющих предельную цену (стоимость) в рамках ГОБМП и ОСМС на торговое наименование и техническую характеристику медицинского изделия проводится путем прибавления к заявляемой для оценки цене наценки в рамках ГОБМП и ОСМС, дифференцированной исходя из величины заявленной для анализа цены в рамках ГОБМП и ОСМС за единицу измерения.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По результатам проведения экспертной оценки цены (стоимости) медицинских изделий, не требующих сервисного обслуживания оформляется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 также по результатам проведения экспертной оценки оптимальных технических характеристик медицинского изделия, не требующего сервисного обслуживания оформляется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Экспертная организация, на основании экспертной оценки оптимальных технических характеристик определяющих цену (стоимость) медицинских изделий, осуществляет расчет проекта предельных цен на торговое наименование и техническую характеристику в рамках ГОБМП и ОСМС на основании проведенных экспертных оценок цен (стоимости) в рамках ГОБМП и ОСМС в соответствии с заявлениями на проведение экспертной оценки оптимальных технических характеристик определяющих цену (стоимость) медицинских изделий в рамках ГОБМП и ОСМС, поданными не позднее 30 января, и направляет их в уполномоченный орган для утверждения не позднее, чем за 60 календарных дней до утверждения уполномоченным органом предельных цен медицинских изделий на торговое наименование и техническую характеристику в рамках ГОБМП и ОСМС.</w:t>
      </w:r>
    </w:p>
    <w:bookmarkEnd w:id="117"/>
    <w:bookmarkStart w:name="z12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Алгоритм проведения экспертной оценки клинико-технического обоснования на медицинские изделия, требующие сервисного обслуживания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Для проведения экспертной оценки медицинских изделий, требующих сервисного обслуживания заявитель предоставляет в экспертную организацию: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экспертной оценки медицинских изделий, требующих сервисного обслуживания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 необходимых для осуществления экспертной оценки клинико-технического обоснования ввозимых медицинских изделий, требующих сервисного обслуживания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клинико-техническое обоснование на закуп медицинских изделий, требующих сервисного обслуживания (МИ ТСО)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Экспертная организация в течение 60 календарных дней с момента подачи заявления проводит экспертную оценку.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наличия замечаний к представленным документам и (или) материалам экспертная организация направляет заявителю письмо (в произвольной форме) с указанием выявленных замечаний и необходимости их устранения в срок, не превышающий 20 календарных дней.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не устранении заявителем замечаний экспертная организация направляет заявителю уведомление (в произвольной форме) о прекращении проведения экспертной оценки по данному заявлению.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Экспертная оценка клинико-технического обоснования медицинских изделий, требующих сервисного обслуживания, состоит из анализа потребности организации здравоохранения в медицинских услугах на запрашиваемые медицинские изделия, требующие сервисного обслуживания, наличия соответствующих специалистов и помещений, за исключение проектов ГЧП и строящихся и проектируемых объектов организации здравоохранения. Экспертная оценка клинико-технического обоснования медицинских изделий, требующих сервисного обслуживания заполняется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Потребность в запрашиваемых медицинских изделиях, требующих сервисного обслуживания, определяется из расчета: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КПОЗМИ = Ому / Нмакс,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КПОЗМИ - коэффициент потребности организации здравоохранения в медицинские изделия, требующего сервисного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Ому – общее количество медицинских услуг, определяемое как наименьшее значение между количеством медицинских услуг планируемых организацией здравоохранения оказывать на запрашиваемые медицинские изделия требующих сервисного обслуживания в год и количеством медицинских услуг, рассчитанным экспертной организацией за год (Орасч);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– максимальный норматив на запрашиваемое медицинское изделие требующего сервисного обслуживания, не более максимальной мощности согласно технической спецификации на запрашиваемое медицинских изделий требующего сервисного обслуживания и определяется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= Дгод х Удень,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Дгод - количество рабочих дней в году по производственному календарю Республики Казахстан на текущий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Удень – количество медицинских услуг, оказанных за один рабочий день, которое определяется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Удень = Враб/Нср,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Враб - рабочее время в минутах, с корректировкой на ставку специалиста по виду запрашиваемых медицинских изделий требующего сервисного обслуживания, утвержденное уполномоченным органом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расчетах может использоваться: 6-ти, 8-ми, 12-ти или 24-х часовой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Нср – средний норматив времени выполнения одной услуги с помощью медицинских изделий требующих сервисного обслуживания, утвержденный уполномоченным органом в области здравоохранения или в соответствии с техническими характеристиками, запрашиваемыми медицинских изделий требующих сервисного обслуживания или клиническим опытом практикующих специалистов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для лабораторного оборудования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Удень = Враб/ (Н ср х P),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Враб – рабочее время в минутах, с корректировкой на ставку специалиста по виду запрашиваемых медицинских изделий требующего сервисного обслуживания, утвержденное уполномоченным органом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расчетах может использоваться: 6-ти, 8-ми, 12-ти или 24-х часовой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Нср – средний норматив времени выполнения одной услуги с помощью медицинских изделий требующих сервисного обслуживания, утвержденный уполномоченным органом в области здравоохранения или в соответствии с техническими характеристиками, запрашиваемыми медицинских изделий требующих сервисного обслуживания или клиническим опытом практикующих специалистов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количество результатов, полученных за один цикл работы медицинских изделий требующего сервисного обслуживания (по аппаратам и приборам для лабораторных и морфологических исследований).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медицинских услуг с помощью реанимационного оборудования и оборудования, применяемого для (при) хирургического (-ом) и инвазивного (-ом) вмешательства (-е), Удень =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Орасч определяется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Орасч = (КПрасч х Кму) – ПМами,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КПрасч – прогнозное количество пациентов заказчика в год, которым необходимо оказание медицинских услуг на запрашиваемом медицинском изделии, требующем сервисного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Кму – прогнозируемое количество медицинских услуг на запрашиваемых медицинских изделиях требующих сервисного обслуживания, требующихся на одного пациента с учетом лечения определенных нозологий в отделениях заказчика, согласно Протоколов диагностики и лечения, утвержденных уполномоченным органом, а также в соответствии с другими нормативно-правовыми актами, не противоречащим законодательству Республики Казахстан, практикой заказчика (официальные ответы заказчика) и международными стандартами.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ПМами – годовая производственная мощность в медицинских услугах, имеющейся аналогичного или идентичного медицинских изделий требующего сервисного обслуживания организации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с учетом: анализа динамики количества пациентов, получивших медицинские услуги на аналогичных медицинских изделиях требующего сервисного обслуживания у заказчика за последние 3 года; факторов, влияющих на динамику роста или снижения количества пациентов по отделениям или нозологиям.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КПрасч = КПгод +/– %ПД,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КПгод – количество пациентов за последний год, указанное в клинико-техническом обосновании.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%ПД – средний процент понижения или повышения динамики количества пациентов, рассчитываемый как среднее арифметическое данных одного года к данным предыдущего года. В случае роста или понижения процента изменения динамики более или менее 10% в расчет берутся показания последнего или текущего, либо предыдущего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ПМами определяется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ПМами = Нмакс – % износа АМИ,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– максимальный норматив на запрашиваемое медицинских изделий требующего сервисного обслуживания, должен быть не более максимальной мощности согласно технической спецификации на запрашиваемое медицинских изделий требующего сервисного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износа АМИ – процент износа аналогичных или идентичных медицинских изделий требующего сервисного обслуживания организации здравоохранения на момент подачи заявки, в соответствии с информационной системой управления медицинских изделий, а также учетной политикой заказчика (расшифровка статьи баланса по медицинские изделия, требующего сервисного обслуживания с указанием процента износа). Для анализа берется в расчет процент износа на все аналогичные медицинские изделия, требующие сервисного обслуживания, а для расчета коэффициента потребности только процент износа медицинских изделий, требующих сервисного обслуживания, дислоцирующей в районе планируемой эксплуатации запрашиваемых медицинских изделий, требующих сервисного обслуживания, либо по видам оказываемых медицинских услуг.</w:t>
      </w:r>
    </w:p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эффективного использования медицинских изделий, требующих сервисного обслуживания, коэффициент потребности составляет не менее 0,75 (эффективное использование медицинских изделий, требующих сервисного обслуживания не менее 75% от количества медицинских услуг).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Коэффициент потребности для онкологических служб и организации здравоохранения районного (сельского) значения составляет не менее 0,5 (эффективное использование медицинских изделий, требующих сервисного обслуживания не менее 50% от количества медицинских услуг).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проведении экспертной оценки медицинских изделий, требующих сервисного обслуживания, входящих в комплектацию передвижных комплексов потребность в запрашиваемых медицинских изделиях требующего сервисного обслуживания не учитывается.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Наличие специалистов для надлежащей эксплуатации медицинских изделий, требующих сервисного обслуживания подтверждается информацией в клинико-техническом обосновании, в зависимости от вида медицинских изделий, требующих сервисного обслуживания.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отсутствия необходимых специалистов заявитель представляет план мероприятий по обучению специалистов (с указанием фамилии, имени и отчества (при его наличии) специалистов, даты и сроков обучения, суммы заложенной в бюджет на обучение).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проведении клинического анализа заявок организаций здравоохранения на приобретение медицинских изделий, требующих сервисного обслуживания на условиях финансового лизинга дополнительно проводится анализ расчета окупаемости.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Готовность помещения для установки медицинских изделий, требующих сервисного обслуживания определяется путем сопоставления информации о помещениях для установки медицинских изделий, требующих сервисного обслуживания, отраженной в клинико-техническом обосновании с требованиями, указанными в руководстве пользователя завода-производителя и санитарным нормам, и правилам Республики Казахстан.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Фактические данные помещения для установки медицинских изделий, требующих сервисного обслуживания соответствуют или превышают минимальные требования завода-производителя.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По результатам проведения экспертной оценки клинико-технического обоснования медицинского изделия, требующего сервисного обслуживания оформляется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Срок действия заключения составляет не более 6 месяцев со дня его выдачи.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На фирменном бланке заявителя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экспертной оценки оптимальных технических характеристик и клинико-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обоснования медицинского изделия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_________________, _______ РК-МИ-_№________ номер регистрационного удостоверения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целях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цель)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возмездного оказания услуг № ___ от ____ 201_г.*: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 предоставленных документов и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(подпись)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</w:tbl>
    <w:bookmarkStart w:name="z14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необходимых для осуществления экспертной оценки оптимальных технических характеристик и клинико-технического обоснования ввозимых медицинских изделий, требующих сервисного обслуживания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598"/>
        <w:gridCol w:w="1460"/>
        <w:gridCol w:w="624"/>
        <w:gridCol w:w="950"/>
      </w:tblGrid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8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экспертной оценки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предоставления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оценки оптимальных технических характеристик и клинико-технического обоснования МИ, ТСО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анализ стоимости МИ, ТСО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(Приложение 1)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(Приложения 3)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предложение (Приложения 4)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таможенную стоимость, указанную в инвойсах и иных товарно-сопроводительных документах, подтверждающих приобретение данного медицинского изделия, требующего сервисного обслуживания, по указанной в документах стоимости и комплектации (при факте ввоза за последние 12 месяцев) или прайс-листы или иные документы завода-изготовителя и/или уполномоченного им лица и/или представительства завода-изготовителя медицинских изделий, требующих сервисного обслуживания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нотариально-засвидетельствованная копии, заверенные потенциальным поставщиком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Апостилированная доверенностью или письмо на уполномоченного им лица и/или представительства завода-изготовителя медицинских изделий, требующих сервисного обслуживания, предоставляющие прайс-листы или иные документы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нотариально-засвидетельствованная копия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 суммарных расходах на логистику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Письмо/подтверждение о наличии и составе сервисной службы, сертифицированных сервисных инженеров заявленной модели МИ, ТСО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Клинико-техническое обоснование на закуп медицинской изделий, требующих сервисного обслуживания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об утверждении типа средств измерений/письмо об отсутствии метрологических характеристик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или 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письмо о референтном ценообразовании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"___"________________ </w:t>
            </w:r>
          </w:p>
        </w:tc>
      </w:tr>
    </w:tbl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880"/>
        <w:gridCol w:w="735"/>
        <w:gridCol w:w="2624"/>
        <w:gridCol w:w="2515"/>
        <w:gridCol w:w="1834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 ТСО (далее – 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комплектации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комплектующего к МИ (в соответствии с государственным реестром МИ)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Модель/марка, каталожный номер, краткая техническая характеристика комплектующего к МИ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(с указанием единицы измерения)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комплектующие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комплектующие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и изнашиваемые узлы: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условиям эксплуатации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осуществления поставки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ИНКОТЕРМС 2010)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DDP пункт назначения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МИ и место дислокации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гарантийного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сервисное обслуживание МИ не менее 37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техническое обслуживание должно проводиться не реже чем 1 раз в квартал.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замену отработавших ресурс составных частей;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замене или восстановлении отдельных частей 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настройку и регулировку изделия; специфические для данного изделия работы и т.п.;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чистку, смазку и при необходимости переборку основных механизмов и узлов;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обоснования медицинского изделия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Фирменный бланк</w:t>
      </w:r>
    </w:p>
    <w:bookmarkEnd w:id="141"/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Коммерческое предложение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8"/>
        <w:gridCol w:w="9862"/>
      </w:tblGrid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коммерческого предложения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DDP: Наименование организации здравоохранения.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месяцев с даты подписания акта установки оборудования.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Включено в стоимость оборудования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предложения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"__" _______ 201_ года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дней с момента подписания договора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МИ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РК-МИ-________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истечения_________</w:t>
            </w:r>
          </w:p>
        </w:tc>
      </w:tr>
      <w:tr>
        <w:trPr>
          <w:trHeight w:val="30" w:hRule="atLeast"/>
        </w:trPr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поставщика и Контактное лицо по МИ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наличии),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наличии), должность, тел., e-mail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поставщика: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614"/>
        <w:gridCol w:w="2707"/>
        <w:gridCol w:w="1484"/>
        <w:gridCol w:w="1767"/>
        <w:gridCol w:w="2712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 Номер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 (по регистрационному удостоверению)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(ед. изм.)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Стоимость(тенге).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(тенге).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№ пункта в свидетельстве о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комплектующие: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комплектующие: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материалы: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сервисное обслуживание 37 месяцев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Включено в стоимость 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 ___________ (прописью)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Поставщика 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подпись (при наличии)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</w:tbl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осуществления экспертной оценки оптимальных технических характеристик, производимых на территории Республики Казахстан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248"/>
        <w:gridCol w:w="944"/>
        <w:gridCol w:w="3443"/>
        <w:gridCol w:w="2902"/>
        <w:gridCol w:w="882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экспертной оценки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предоставления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Первичный анализ стоимости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 изменении технических характеристик медицинских изделий, требующих сервисного обслуживания согласно регистрационного удостоверения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Увеличения или уменьшения предельной цены с учетом официального изменения индекса цен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(по форме 1 приложения 1)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(приложения 3)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предложение (приложения 4)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предыдущего заключения экспертной оценки с технической спецификацией (при наличии)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об утверждении типа средств измерений/письмо об отсутствии метрологических характеристик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или 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документ о бухгалтерском балансе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экспертной оценке стоимости медицинских изделий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7"/>
        <w:gridCol w:w="423"/>
      </w:tblGrid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проведение экспертной оценки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заявки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Заказчике (Наименование, организационно-правовая форма Заказчика, БИН, (при наличии), руководителя)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экспертизы (наименование, модель, производитель)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(номер, сроки действия)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средств измерений в реестре ГСИ РК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инженерного состава по обслуживанию МИ ((при наличии), номер сертификата)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заключения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структурного подразделения ____________________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директора _________________________ /дата/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№_____Заключение по результатам проведения экспертной оценки оптимальных технических характеристик медицинского изделия, требующего сервисного обслуживания* "_____" ____________ 20 ____г.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Юридический адрес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Форма медицинской помощи, оказываемой организацией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Количество коек организации здравоохранения / количество посещений в смену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Руководитель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Лицо, ответственное за реализацию проекта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Стоимость запрашиваемого МИ ТСО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Наименование МИ ТСО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Место дислокации МИ ТСО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Область применения МИ ТСО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Причина приобретения МИ ТСО –</w:t>
      </w:r>
    </w:p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анализ медицинских изделий, требующих сервисного обслуживания.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Сопоставления технических характеристик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руководителя структурного подразделения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заместителя генерального директора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/дата/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экспертной организации)</w:t>
      </w:r>
    </w:p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медицинские изделия, не требующие сервисного обслуживания Предоставляем информацию для анализа цены производителя на медицинское изделие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Производитель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0"/>
        <w:gridCol w:w="5210"/>
        <w:gridCol w:w="350"/>
      </w:tblGrid>
      <w:tr>
        <w:trPr>
          <w:trHeight w:val="30" w:hRule="atLeast"/>
        </w:trPr>
        <w:tc>
          <w:tcPr>
            <w:tcW w:w="6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Республике Казахстан структурного подразделения (юридическое лицо, филиал и прочие) 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6"/>
        <w:gridCol w:w="4286"/>
        <w:gridCol w:w="288"/>
      </w:tblGrid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(юридическое лицо, филиал и прочие) наделенного функцией реализации для оптовых дистрибьюторов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Уполномоченный представитель производителя либо доверенное лицо, уполномоченное проводить действия во время процедуры государственной регистрации в Республике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1"/>
        <w:gridCol w:w="4498"/>
        <w:gridCol w:w="4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(или фамилия, имя, отчество (при его наличии))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доверенности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апостиля (для зарубежных)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медицинских изделиях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4153"/>
        <w:gridCol w:w="537"/>
        <w:gridCol w:w="501"/>
        <w:gridCol w:w="3301"/>
        <w:gridCol w:w="1970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Торговое наименование медицинского изделия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удостоверения, дата выдачи в Республике Казахстан 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Медицинское изделие относится к классу безопасности (нужное отметить)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1 -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2 а - со средней степенью риска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б - с повышенной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риска3 - с высокой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*Цена Франко-Завод для иностранных производителей (при наличии)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*Цена иностранных производителей для регистрации (с учетом понесенных расходов)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цене производителя в других странах, где имеется регистрация цены медицинского изделия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франко-завод 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Болгария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Венгрия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Греция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Латвия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Литва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      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Румыния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Словакия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Словения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Турция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Хорватия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Эстония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понесенных расходах (за минимальную единицу измерения):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(за единицу измерения)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 до границы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 до заказчика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оценку безопасности и качества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Зарегистрированная цена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расходы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Брокерские расходы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 складе СВХ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*Регистрация цены или перерегистрация зарегистрированных цен и утверждение предельных цен на торговое наименование или техническую характеристику медицинских изделий (за исключением медицинских изделий требующих сервисного обслуживания) в рамках ГОБМП и ОСМС осуществляется в тенге. При конвертации цены заявителя в национальную валюту используются официальные курсы иностранных валют в среднем за месяц, предшествующий подаче заявления (средний обменный курс)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отсутствии обменного курса в Национальном Банке Республики Казахстан информация о референтной цене подается в долларах Соединенных Штатов Америки согласно расчетному курсу операций за предшествующий месяц, предоставленных казначейством Организации Объединенных Наций, на сайте www.treasury.un.org.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подпись при наличии ответственного лица заявителя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отечественного товаропроизводителя Республики Казахстан на медицинские изделия, не требующие сервисного обслуживания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6"/>
        <w:gridCol w:w="774"/>
      </w:tblGrid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медицинского изделия_________________ РУ №_______________________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безопасности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Составляющие одной единицы измерения медицинского изделия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Производитель/ производители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Заявленная цена производителя медицинского изделия за единицу измерения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Зарегистрированная цена производителя медицинского изделия за единицу измерения____________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цену медицинского изделия, произведенного в Республике Казахстан с учетом всех понесенных затрат, а именно расходы на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закупку сырья/комплектующих: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логистику сырья/комплектующих: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страхование, таможенные платежи и таможенное оформление сырья/комплектующих: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проектировку: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разработку: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дизайн: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трансфер технологий: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контрактное производство: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патентирование: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покупка производственного оборудования: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обучение персонала на производственных площадках зарубежом: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международных стандартов качества: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сертификата CT KZ: да/нет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получение индустриального сертификата НПП: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лабораторные испытания: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технические испытания: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клинические испытания: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лабораторно-клинические испытания: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экспертизу в целях государственной регистрации, перерегистрации и внесении изменений в регистрационное досье: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оценку безопасности и качества: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систему мониторинга безопасности, качества и эффективности медицинских изделий: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маркетинг: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персонала: да/нет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____________________________ Подпись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 оформляется на бланке производителя)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№_____Заключение по результатам проведения экспертной оценки оптимальных технических характеристик медицинского изделия, не требующего сервисного обслуживания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Производитель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9588"/>
        <w:gridCol w:w="6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(юридическое лицо, филиал и прочие)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Владелец/держатель регистрационного удостоверения/уполномоченный представитель производителя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9588"/>
        <w:gridCol w:w="6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юридического лица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(при наличии)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(юридическое лицо, филиал и прочие)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Доверенное лицо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6"/>
        <w:gridCol w:w="6540"/>
        <w:gridCol w:w="7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o доверенности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апостиля (для зарубежных)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 информацию для регистрации цены производителя на медицинское изделие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медицинском изделии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регистрационного удостоверения,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 безопасности медицинского изделия (нужное отметить)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1 – с низкой степенью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2 а – со средней степенью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2 б – с повышенной степенью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3 – с высокой степенью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 заявленная для анализа цена на медицинское изделие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 заявленная для анализа цена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__________________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структурного подразделения ____________________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директора _________________________ /дата/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Клинико-техническое обоснование на закуп медицинских изделий, требующих сервисного обслуживания (МИ ТСО) * "___" ______ 201 __ г.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4"/>
        <w:gridCol w:w="301"/>
        <w:gridCol w:w="2946"/>
        <w:gridCol w:w="2969"/>
        <w:gridCol w:w="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наименование организации здравоохранения (с указанием формы собственности)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производитель)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МИ ТСО (в тыс. тенге, копия коммерческого предложения)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медицинской помощи, оказываемой организацией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место дислокации запрашиваемого МИ ТСО (отделение/кабинет, гараж/территория – для передвижных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приобретения (впервые, взамен старой и прочее)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приобретаемого МИ ТСО (для передвижных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стоимость приобретаемого МИ ТСО (для передвижных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сведения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первого руководителя организации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лица, ответственного за закуп МИ ТСО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(почтовый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-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(главного врача и ответственного за закуп МИ ТСО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лица, ответственного за закуп МИ ТСО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организации здравоохранения / количество посещений в смену (для поликлиник)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количество коек / количество посещений в смену по профилю МИ ТСО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305"/>
        <w:gridCol w:w="737"/>
        <w:gridCol w:w="1058"/>
        <w:gridCol w:w="737"/>
        <w:gridCol w:w="2499"/>
        <w:gridCol w:w="1218"/>
        <w:gridCol w:w="1645"/>
        <w:gridCol w:w="150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имеющейся аналогичной/идентичной МИ ТСО в организации здравоохранения: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аналогичного/ идентичного МИ ТСО (модель, производитель, страна)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медицинских услуг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 стоимость, тыс. тенге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Износ, в % (по состоянию на текущую дату)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мед. услуг за последний год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 (корпус, отделение, кабинет)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(рабочее / не рабочее)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9000"/>
        <w:gridCol w:w="676"/>
        <w:gridCol w:w="1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сопутствующем МИ ТСО (для линейных ускорителей и аппаратов брахитерапии)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при его наличии дополнительно необходим деко стол (ровная накладка), система лазеров и пр.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фиксирующих приспособлений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качества (дозиметры, фонтомы, камеры и пр.)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3088"/>
        <w:gridCol w:w="2634"/>
        <w:gridCol w:w="5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по планируемым медицинским услугам на запрашиваемом МИ ТСО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 (планируемых оказывать на запрашиваемой МИ)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медицинских услуг на запрашиваемой МИ в год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одного пациента (в соответствии с установленной национальной практикой лечения, международными стандартами)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86"/>
        <w:gridCol w:w="1116"/>
        <w:gridCol w:w="20"/>
        <w:gridCol w:w="924"/>
        <w:gridCol w:w="1608"/>
        <w:gridCol w:w="2544"/>
        <w:gridCol w:w="8"/>
        <w:gridCol w:w="1108"/>
        <w:gridCol w:w="1378"/>
        <w:gridCol w:w="1381"/>
        <w:gridCol w:w="111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медицинских услуг, осуществленных на идентичном/аналогичном МИ ТСО за последние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аналогичного/идентичного МИ ТСО 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медицинских услуг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услуг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услуг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пациентов по отделениям/нозологиям, которым показано использование запрашиваемого МИ ТСО (за последние 3 года):</w:t>
            </w:r>
          </w:p>
        </w:tc>
      </w:tr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отделения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587"/>
        <w:gridCol w:w="587"/>
        <w:gridCol w:w="361"/>
        <w:gridCol w:w="3000"/>
        <w:gridCol w:w="588"/>
        <w:gridCol w:w="2774"/>
        <w:gridCol w:w="814"/>
        <w:gridCol w:w="254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 специалистах для работы на запрашиваемом МИ ТСО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(ВУЗ, № и дата получения диплома, специальность)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(№, дата выдачи, срок действия)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специалиста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повышении квалификации (№, дата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запрашиваемой МИ *: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по структурному подразделению: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432"/>
        <w:gridCol w:w="614"/>
        <w:gridCol w:w="1278"/>
        <w:gridCol w:w="1070"/>
        <w:gridCol w:w="4"/>
        <w:gridCol w:w="692"/>
        <w:gridCol w:w="2092"/>
        <w:gridCol w:w="1559"/>
        <w:gridCol w:w="1177"/>
        <w:gridCol w:w="117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 для работы на запрашиваемом МИ ТСО (для передвижных комплексов)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в составе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Требуемое количество бригад соразмерно приобретаемой МИ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требуемым и фактически имеющимся количеством бригад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нехватки бригад/специалистов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Фельдшер/ медсестра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бригад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подготовке специалистов в случае их отсутствия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и срок обучения, в мес.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обучение (бюджет)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Условия организации здравоохранения для эксплуатации запрашиваемого МИ ТСО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Параметры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Фактические условия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Требуемые условия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(в кв. м) (отделение/кабинет, гараж/территория –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уполномоченного органа в сфере санитарно-эпидемиологического надзора на помещение, планируемое для эксплуатации закупаемой медицинского изделия (№ и дата выдачи)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параметры (при необходимости)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линейных ускорителей и аппаратов брахитерапии необходим выезд специалистов на место дислокации;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4"/>
        <w:gridCol w:w="20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эксплуатации МИ ТСО (для передвижных комплексов)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условия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в случае наличия гаража (в кв. м)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гаража (в метрах)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гаража (в метрах)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территории организации здравоохранения, в случае отсутствия гаража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(при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7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№ _____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результатам проведения экспертной оценки клинико-технического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обоснования медицинского изделия, требующего сервисного обслуживания*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"_____" ____________ 20 ____г.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Общая информация: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Наименование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Юридический адрес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Форма медицинской помощи, оказываемой организацией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Количество коек организации здравоохранения / количество посещений в смену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Руководитель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Лицо, ответственное за реализацию проекта–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Стоимость запрашиваемого МИ ТСО–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Наименование МИ ТСО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1.20. Место дислокации МИ ТСО–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1.21. Область применения МИ ТСО–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1.22. Причина приобретения МИ ТСО–</w:t>
      </w:r>
    </w:p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Информация об имеющейся аналогичной/идентичной медицинских изделий в организации здравоохранения: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имеющейся аналогичной/идентичной медицинских изделий в организации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936"/>
        <w:gridCol w:w="597"/>
        <w:gridCol w:w="1079"/>
        <w:gridCol w:w="597"/>
        <w:gridCol w:w="1236"/>
        <w:gridCol w:w="2044"/>
        <w:gridCol w:w="1131"/>
        <w:gridCol w:w="3533"/>
        <w:gridCol w:w="276"/>
        <w:gridCol w:w="276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аналогичного /идентичного МИ ТСО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оказываемых медицинских услуг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Первонач. стоимость, тыс. тенге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ввода в эксплуатацию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Износ, в 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Пропускная способность МИ ТСО с учҰтом износа, в медицинских услугах в 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 медицинских услуг за последний год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использования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дислокации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Техническое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3=2/1*100%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2"/>
        <w:gridCol w:w="772"/>
        <w:gridCol w:w="12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сопутствующего ТСО (для линейных ускорителей и аппаратов брахитерапии)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Необходимые мероприятия 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при его наличии дополнительно необходим деко стол (ровная накладка), система лазеров и пр.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фиксирующих приспособлений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качества (дозиметры, фантомы, камеры и пр.)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Анализ потребности в запрашиваемом МИ ТСО в организации здравоохранения: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Количество пациентов по отделениям/нозологиям, которым показано использование запрашиваемой МИ ТСО (за последние 3 года):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424"/>
        <w:gridCol w:w="2880"/>
        <w:gridCol w:w="2880"/>
        <w:gridCol w:w="1159"/>
        <w:gridCol w:w="2881"/>
        <w:gridCol w:w="1161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отделения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прогнозируемое плановое кол-во пациентов на следующий год с учетом анализа динамики.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Количество медицинских услуг, требующихся на одного пациента по запрашиваемом МИ ТСО (в соответствии с установленной национальной практикой лечения, международными стандартами):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462"/>
        <w:gridCol w:w="5229"/>
        <w:gridCol w:w="3616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медицинской услуги 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Планируемое количество медицинских услуг на запрашиваемом МИ ТСО в год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Требуемое количество медицинских услуг на одного пациента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(сумма кол-ва планируемых медицинских услуг) / количество видов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Количество фактических медицинских услуг, осуществленных на идентичной/аналогичной МИ за последние 3 года: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9"/>
        <w:gridCol w:w="596"/>
        <w:gridCol w:w="2557"/>
        <w:gridCol w:w="2557"/>
        <w:gridCol w:w="1029"/>
        <w:gridCol w:w="2558"/>
        <w:gridCol w:w="1031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аналогичного/идентичного МИ ТСО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медицинских услуг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медицинских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анализ динамики.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Расчет прогнозируемого количества медицинских услуг на запрашиваемую МИ ТСО в год с учетом производственной мощности имеющейся аналогичной/идентичной МИ ТСО в организации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207"/>
        <w:gridCol w:w="7084"/>
      </w:tblGrid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медицинских услуг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Норматив количества медицинских услуг в год на МИ ТСО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Прогнозируемое количество медицинских услуг на запрашиваемую МИ ТСО: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087"/>
        <w:gridCol w:w="2863"/>
        <w:gridCol w:w="2129"/>
        <w:gridCol w:w="2498"/>
        <w:gridCol w:w="200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пациентов для данного МИ ТСО в организации здравоохранения в год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Требуемое количество мед. услуг на 1 пациента с учетом нозологий организации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Общее необходимое количество медицинских услуг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Производственная мощность имеющейся аналогичного /идентичного МИ ТСО в организации здравоохранения в год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Прогнозируемое количество медицинских услуг на запрашиваемое МИ ТСО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3=1*2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5=3-4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Расчет коэффициента потребности организации здравоохранения в медицинские изделия: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007"/>
        <w:gridCol w:w="2008"/>
        <w:gridCol w:w="5558"/>
        <w:gridCol w:w="1151"/>
      </w:tblGrid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Общее необходимое количество медицинских услуг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Пропускная способность запрашиваемого МИ ТСО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 потребности организации здравоохранения в МИ ТСО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Норматив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= 1/ 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наличие/отсутствие потребности</w:t>
      </w:r>
    </w:p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Анализ персонала организации здравоохранения, необходимого для работы на запрашиваемом МИ ТСО: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Требования необходимого количества специалистов для работы запрашиваемого МИ ТСО: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5793"/>
        <w:gridCol w:w="2754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Требуемое количество специалистов на МИ ТСО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Фактическое количество специалистов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Наличие специалистов для работы на запрашиваемом МИ ТСО: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587"/>
        <w:gridCol w:w="587"/>
        <w:gridCol w:w="361"/>
        <w:gridCol w:w="3000"/>
        <w:gridCol w:w="588"/>
        <w:gridCol w:w="2774"/>
        <w:gridCol w:w="814"/>
        <w:gridCol w:w="2549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(ВУЗ, № и дата получения диплома, специальность)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(№, дата выдачи, срок действия)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специалиста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повышении квалификации (№, дата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запрашиваемой МИ *: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по структурному подразделению: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615"/>
        <w:gridCol w:w="2540"/>
        <w:gridCol w:w="3311"/>
        <w:gridCol w:w="29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 для работы на запрашиваемой МИ (для передвижных комплексов)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в составе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Требуемое количество бригад соразмерно приобретаемой МИ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требуемым и фактически имеющимся количеством бригад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нехватки бригад/специалистов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Фельдшер/ медсестра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бригад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фактическое количество специалистов соответствует/не соответствует требуемому количеству, и характеристика специалистов соответствует требованиям для работы на запрашиваемой медицинских изделий.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3602"/>
        <w:gridCol w:w="912"/>
        <w:gridCol w:w="561"/>
        <w:gridCol w:w="3371"/>
        <w:gridCol w:w="2549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подготовке специалистов в случае их отсутствия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и срок обучения, в мес.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обучение (бюджет)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__________________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структурного подразделения ____________________ /дата/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директора _________________________ /дата/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