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5ce4" w14:textId="a855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участия в конкурсе на присуждение звания "Лучший педагог"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29 мая 2015 года № 341. Зарегистрирован в Министерстве юстиции Республики Казахстан 1 июля 2015 года № 11515. Утратил силу приказом Министра образования и науки Республики Казахстан от 28 декабря 2020 года № 545.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28.12.2020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звания "Лучший педагог".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Иcполняющий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обязанности Министра                       Е. </w:t>
      </w:r>
      <w:r>
        <w:rPr>
          <w:rFonts w:ascii="Times New Roman"/>
          <w:b w:val="false"/>
          <w:i/>
          <w:color w:val="000000"/>
          <w:sz w:val="28"/>
        </w:rPr>
        <w:t>Имангалиев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341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звания "Лучший педагог"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Министерством образования и науки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звания "Лучший педагог",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173, зарегистрированным в Реестре государственной регистрации нормативных правовых актов за № 11058, (далее – Стандарт);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</w:t>
      </w:r>
      <w:r>
        <w:rPr>
          <w:rFonts w:ascii="Times New Roman"/>
          <w:b w:val="false"/>
          <w:i w:val="false"/>
          <w:color w:val="000000"/>
          <w:sz w:val="28"/>
        </w:rPr>
        <w:t>присвоение звания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"Лучший педагог", вручение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нагрудного знака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вознаграждения в размере 1000-кратного месячного расчетного показателя.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пакета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районного/городского отдела образования принимает и регистрирует пакет документов до 1 апреля ежегодно. Максимально допустимое время ожидания для сдачи пакета документов – 20 минут.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Конкурса проводится ежегодно в апреле. Районная/городская комиссия определяет победителей Конкурса, рекомендует для участия во втором этапе (областном).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управления образования областей, городов Астана и Алматы принимает и регистрирует пакет документов до 1 мая ежегодно. Максимально допустимое время ожидания для сдачи пакета документов – 20 минут.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Конкурса проводится ежегодно в мае. Областная комиссия определяет победителей Конкурса, рекомендует для участия в третьем этапе (республиканском).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образования, подведомственные </w:t>
      </w:r>
      <w:r>
        <w:rPr>
          <w:rFonts w:ascii="Times New Roman"/>
          <w:b w:val="false"/>
          <w:i w:val="false"/>
          <w:color w:val="000000"/>
          <w:sz w:val="28"/>
        </w:rPr>
        <w:t>Министерству образования и науки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автономная организация образования </w:t>
      </w:r>
      <w:r>
        <w:rPr>
          <w:rFonts w:ascii="Times New Roman"/>
          <w:b w:val="false"/>
          <w:i w:val="false"/>
          <w:color w:val="000000"/>
          <w:sz w:val="28"/>
        </w:rPr>
        <w:t>"Назарбаев Интеллектуальные школы"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участвуют в III этапе Конкурса на основании рекомендации соответствующей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Министерства образования и науки Республики Казахстан принимает и регистрирует пакет документов до 30 августа. Максимально допустимое время ожидания для сдачи пакета документов – 20 минут. Максимально допустимое время обслуживания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 с понедельника по пятницу включительно с 9.00 часов до 18.00, 18.30 часов, с перерывом на обед с 13.00 часов до 14.00,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09.00 часов до 17.30 часов с перерывом на обед с 13.00 часов до 14.00,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услугодатели: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районов, городов;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образования области, городов Астана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образования и науки Республики Казахстан;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услугодателями.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Депаратмент дошкольного и среднего образования, информационных технологий Министерства образования и науки Республики Казахстан (далее - ДДСОИТ) публикует объявление о проведении в средствах массовой информации, распространяемых на всей территории Республики Казахстан, а так же размещает на интернет – ресурсе Министерства за один месяц до начала проведения I этапа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образования районов/городов проводит I (районный, городской) этап Конкурса ежегодно в апреле, где определяются победители Конкурса, рекомендуемые для участия во втором этапе (областном).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районного/городского отдела образования принимает и регистрирует пакет документов до 1 апреля ежегодно. Отдел образования районов, городов формирует комиссию для оценивания участников Конкурса. Персональный состав комиссии утверждается приказом руководителя отдела образования района/города.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образования области, городов Астана и Алматы проводит II (областной) этап Конкурса ежегодно в мае, где определяются победители Конкурса, рекомендуемые для участия в третьем этапе (республиканском).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управления образования области, городов Астана и Алматы принимает и регистрирует пакет документов до 1 мая ежегодно. Управление образования области, городов Астана и Алматы формирует комиссию для оценивания участников Конкурса. Персональный состав комиссии утверждается приказом руководителя управления образования области, городов Астана и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Министерства образования и науки Республики Казахстан принимает и регистрирует пакет документов до 30 августа. Министерство образования и науки Республики Казахстан формирует комиссию для оценивания участников Конкурса. Персональный состав комиссии утверждается приказом Министра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республиканского этапа Конкурса принимает решение о присвоении звания "Лучший педагог". Решение оформляется протоколом.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Итоги республиканского этапа Конкурса публикуются в средствах массовой информации, распространяемых на всей территории Республики Казахстан, не позднее чем через десять календарных дней после окончания Конкурса, а так же размещает на интернет – ресурсе уполномоченного органа.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услугодателями приведены в блок-схеме взаимодействия услугодателей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"Прием документов для участия в конкурсе на присуждение звания "Лучший педагог".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значения и столицы, района (города областного значения)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почте или нарочно через канцелярию услугодателей, адреса которых размещены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– указываются его фамилия, имя, отчество (при его 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в электронной форме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Адреса и места оказания государственной услуги размещены на официальном интернет-ресурсе услугодателя: www.edu.gov.kz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услугодателя по вопросам оказания государственной услуги 8-800-080-7777, единого контакт - центра по вопросам оказания государственных услуг: 1414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конкурсе на присуждение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"Лучший педагог"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взаимодействия услугодателей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конкурсе на присуждение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"Лучший педагог"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документов для участия в конкурсе на присуждение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звания "Лучший педагог"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услуги)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наименование процедуры (действия) услугополучателя и (или) СФЕ;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