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4a50" w14:textId="bcd4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"Предоставление инновационных грантов на коммерциализацию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560. Зарегистрирован в Министерстве юстиции Республики Казахстан 1 июля 2015 года № 11521. Утратил силу приказом Министра цифрового развития, инноваций и аэрокосмической промышленности Республики Казахстан от 1 октября 2020 года № 365/НҚ.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инновационных грантов на коммерциализацию технологий".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технологического и инновационного развития Министерства по инвестициям и развитию Республики Казахстан (Батырқожа А.Б.)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периодических печатных изданиях и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его первого официального опубликования.   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по инвестициям и развитию РК от 04.07.2017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инновационных грантов на коммерциализацию технологий"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инновационных грантов на коммерциализацию технологий" (далее – государственная услуга).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акционерным обществом "Национальное агентство по технологическому развитию" (далее – услугодатель).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 канцелярию услугодателя.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пакета документов услугодателю для выдачи гранта на коммерциализацию технологий – 83 (восемьдесят три) рабочих дня;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(тридцать) минут.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услугодатель отказывает в приеме заявки.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подписание договора о предоставлении инновационного гранта на коммерциализацию технологий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приема заявки и выдачи результатов оказания государственной услуги: с понедельника по пятницу с 9.00 до 18.30 часов, с перерывом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получение инновационного гранта на коммерциализацию технологий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стратегия коммерциализации технологии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(также предоставляется на английском языке, на электронном носителе, в формате Microsoft Word);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копия устава, решение высшего органа о подаче заявки в национальный институт, о наделении полномочиями руководителя или иного уполномоченного лица подписывать документы, связанные с подачей заявки и получением инновационного гранта;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юридических лиц – финансовая отчетность за последний год (лица, для которых обязательно проведение ежегодного аудита финансовой отчетности представляют также аудиторские отчеты за указанный период времени), подписанная первым руководителем (в период его отсутствия – лицом, его замещающим) и главным бухгалтером, заверенная печатью (при ее наличии) организации;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отсутствии (наличии) задолженности, учет по которым ведется в органах государственных доходов.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материалам заявления прилагаются в случае наличия: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лицензий, патентов, свидетельств, сертификатов, дипломов и других документов, подтверждающих квалификацию участников проекта;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и (или) соглашений, в том числе лицензионные, на поставку оборудования.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представляется в национальный институт на государственном и (или) русском языках в двух экземплярах на бумажном носителе нарочно в подписанном и пронумерованном виде, и в электронной форме в отсканированном в едином файле в формате PDF или посредством системы электронного приема и сопровождения заявок на получение инновационных грантов. Содержание электронной версии заявки должно быть идентично ее бумажной версии.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услугодателя с указанием даты и номера регистрации.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1163 "Об определении приоритетных направлений предоставления инновационных грантов" (зарегистрированный в Реестре государственной регистрации нормативных правовых актов за № 12967)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декабря 2015 года № 1192 "Об утверждении Правил предоставления инновационных грантов на коммерциализацию технологий" (зарегистрированный в Реестре государственной регистрации нормативных правовых актов за № 13062).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вопросам оказания государственных услуг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обжаловании решений, действий (бездействий) услугодателя по вопросам оказания государственных услуг жалоба подается на имя руководителя услугодателя по адресу,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на имя руководителя Министерства по адресу: 010000, город Астана, проспект Кабанбай батыра, 32/1, здание "Transport tower", кабинет № 1012, телефон: 8 (7172) 75-43-25; 75-43-23; 75-44-11; 75-44-44.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Министерства. Жалоба подписывается услугополучателем в которой указывается его фамилия, имя, отчество (при его наличии) (далее – Ф.И.О.) и почтовый адрес.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Министерства.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 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</w:t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www.mid.gov.kz, раздел "Государственные услуги", подраздел "Департамент технологического и инновационного развития".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государственных услуг: тел: 8 (7172) 57-10-14, 57-10-16, 51-70-18 (внутренний номер 777), номер единого контакт-центра: 1414.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1"/>
        <w:gridCol w:w="57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служебного пользования)</w:t>
            </w:r>
          </w:p>
          <w:bookmarkEnd w:id="54"/>
        </w:tc>
      </w:tr>
      <w:tr>
        <w:trPr>
          <w:trHeight w:val="30" w:hRule="atLeast"/>
        </w:trPr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  <w:bookmarkEnd w:id="55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заявки:</w:t>
            </w:r>
          </w:p>
        </w:tc>
      </w:tr>
      <w:tr>
        <w:trPr>
          <w:trHeight w:val="30" w:hRule="atLeast"/>
        </w:trPr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_______20__года</w:t>
            </w:r>
          </w:p>
          <w:bookmarkEnd w:id="56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№_____________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инновационного гранта на коммерциализацию технологий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3"/>
        <w:gridCol w:w="527"/>
        <w:gridCol w:w="2"/>
        <w:gridCol w:w="265"/>
        <w:gridCol w:w="5"/>
        <w:gridCol w:w="913"/>
        <w:gridCol w:w="5"/>
        <w:gridCol w:w="4337"/>
      </w:tblGrid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физического лица / наименование юридического лица </w:t>
            </w:r>
          </w:p>
          <w:bookmarkEnd w:id="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настоящее заявление с пакетом необходимых материалов для получения инновационного гранта на коммерциализацию технологий</w:t>
            </w:r>
          </w:p>
          <w:bookmarkEnd w:id="59"/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проекта:</w:t>
            </w:r>
          </w:p>
          <w:bookmarkEnd w:id="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относится к приоритетному направлению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 (указать только одно приоритетное направление):</w:t>
            </w:r>
          </w:p>
          <w:bookmarkEnd w:id="6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поиска, добычи, транспортировки и переработки минерального и углеводородного сырья</w:t>
            </w:r>
          </w:p>
          <w:bookmarkEnd w:id="62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горно-металлургическом комплексе</w:t>
            </w:r>
          </w:p>
          <w:bookmarkEnd w:id="63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агропромышленном комплексе, пищевой промышленности и агрохимии</w:t>
            </w:r>
          </w:p>
          <w:bookmarkEnd w:id="64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фармацевтической отрасли, медицинской промышленности, биотехнологии, биоинженерия, генная инженерия</w:t>
            </w:r>
          </w:p>
          <w:bookmarkEnd w:id="65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химии и нефтехимии</w:t>
            </w:r>
          </w:p>
          <w:bookmarkEnd w:id="66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машиностроения, включая использование новых материалов</w:t>
            </w:r>
          </w:p>
          <w:bookmarkEnd w:id="67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Альтернативная энергетика, возобновляемые источники энергии</w:t>
            </w:r>
          </w:p>
          <w:bookmarkEnd w:id="68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энергоэффективности</w:t>
            </w:r>
          </w:p>
          <w:bookmarkEnd w:id="69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Инфокоммуникационные технологии</w:t>
            </w:r>
          </w:p>
          <w:bookmarkEnd w:id="70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легкой промышленности</w:t>
            </w:r>
          </w:p>
          <w:bookmarkEnd w:id="71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мебельной и деревообрабатывающей промышленности</w:t>
            </w:r>
          </w:p>
          <w:bookmarkEnd w:id="72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строительстве, включая использование новых материалов</w:t>
            </w:r>
          </w:p>
          <w:bookmarkEnd w:id="73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упаковочной промышленности</w:t>
            </w:r>
          </w:p>
          <w:bookmarkEnd w:id="74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  <w:bookmarkEnd w:id="75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 и космические технологии</w:t>
            </w:r>
          </w:p>
          <w:bookmarkEnd w:id="76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  <w:bookmarkEnd w:id="77"/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 инновационного гранта в тенге (в цифрах и прописью):</w:t>
            </w:r>
          </w:p>
          <w:bookmarkEnd w:id="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Полная стоимость проекта в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цифрах и прописью):</w:t>
            </w:r>
          </w:p>
          <w:bookmarkEnd w:id="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Информация о заявителе</w:t>
            </w:r>
          </w:p>
          <w:bookmarkEnd w:id="80"/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</w:p>
          <w:bookmarkEnd w:id="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образования:</w:t>
            </w:r>
          </w:p>
          <w:bookmarkEnd w:id="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данные:</w:t>
            </w:r>
          </w:p>
          <w:bookmarkEnd w:id="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(индекс, область, район, населенный пункт, улица, дом, квартира)</w:t>
            </w:r>
          </w:p>
          <w:bookmarkEnd w:id="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реквизиты, расчетный счет, валютный счет, банковский индивидуальный код:</w:t>
            </w:r>
          </w:p>
          <w:bookmarkEnd w:id="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и не погашенные тенговые и валютные кредиты:</w:t>
            </w:r>
          </w:p>
          <w:bookmarkEnd w:id="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сайт </w:t>
            </w:r>
          </w:p>
          <w:bookmarkEnd w:id="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(до 100 работников и СГД не выше 300 тысяч МРП)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(от 100 до 250 работников и СГД от 300 тысяч до 3 миллионов МРП)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Крупное (более 250 работников и (или) СГД выше 3 миллионов 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деятельности согласно Общему классификатору экономической деятельности (4 значный):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bookmarkEnd w:id="9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работающих, в том числе: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работники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административно-управленческий персонал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доли участия (при наличии):</w:t>
            </w:r>
          </w:p>
          <w:bookmarkEnd w:id="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первом руководителе:</w:t>
            </w:r>
          </w:p>
          <w:bookmarkEnd w:id="97"/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bookmarkEnd w:id="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Образование/Ученая степень/год присуждения</w:t>
            </w:r>
          </w:p>
          <w:bookmarkEnd w:id="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Пол:</w:t>
            </w:r>
          </w:p>
          <w:bookmarkEnd w:id="1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женский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0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1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  <w:bookmarkEnd w:id="1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  <w:bookmarkEnd w:id="105"/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bookmarkEnd w:id="1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0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1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  <w:bookmarkEnd w:id="1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Краткая информация о проекте</w:t>
            </w:r>
          </w:p>
          <w:bookmarkEnd w:id="111"/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проекта:</w:t>
            </w:r>
          </w:p>
          <w:bookmarkEnd w:id="1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проекта:</w:t>
            </w:r>
          </w:p>
          <w:bookmarkEnd w:id="1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  <w:bookmarkEnd w:id="1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проекта</w:t>
            </w:r>
          </w:p>
          <w:bookmarkEnd w:id="1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сбыта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(страна, регион)</w:t>
            </w:r>
          </w:p>
          <w:bookmarkEnd w:id="1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готовности проекта </w:t>
            </w:r>
          </w:p>
          <w:bookmarkEnd w:id="1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Финансировался ли данный проект из других источников:</w:t>
            </w:r>
          </w:p>
          <w:bookmarkEnd w:id="118"/>
        </w:tc>
      </w:tr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в каком объеме, наименование программы, проект и сумму полученного финансирования)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 проекта: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5"/>
              <w:gridCol w:w="1627"/>
              <w:gridCol w:w="3085"/>
              <w:gridCol w:w="3276"/>
              <w:gridCol w:w="3747"/>
            </w:tblGrid>
            <w:tr>
              <w:trPr>
                <w:trHeight w:val="30" w:hRule="atLeast"/>
              </w:trPr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5" w:id="1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  <w:bookmarkEnd w:id="122"/>
              </w:tc>
              <w:tc>
                <w:tcPr>
                  <w:tcW w:w="16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Ф.И.О.</w:t>
                  </w:r>
                </w:p>
              </w:tc>
              <w:tc>
                <w:tcPr>
                  <w:tcW w:w="30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 в проекте/ Должность на основной работе</w:t>
                  </w:r>
                </w:p>
              </w:tc>
              <w:tc>
                <w:tcPr>
                  <w:tcW w:w="32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Опыт работы (необходимый для реализации проекта)</w:t>
                  </w:r>
                </w:p>
              </w:tc>
              <w:tc>
                <w:tcPr>
                  <w:tcW w:w="3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Вовлеченность в проект (%)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каких источников Вы узнали об инновационных грантах?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Министерства по инвестициям и развитию РК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АО "НАТР"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АО "НАТР"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конференции АО "НАТР"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сети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газеты,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8"/>
        <w:gridCol w:w="102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Настоящим даю свое согласие на использование документов, материалов и информации по данной заявке, в том числе содержащих конфиденциальные сведения, при проведении национальным институтом экспертной оценки с привлечением, в том числе, сторонних лиц, а также на сбор данных о физическом или юридическом лице, о наличии (отсутствии) кредиторской задолженности во всех источниках.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Настоящим подтверждаю достоверность представленных материалов и информации, в том числе исходных данных, расчетов, обоснований, и предупрежден, что в случае выявления фактов предоставления недостоверных данных, заявка будет отклонена от рассмотрения.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Настоящим подтверждаю, что прилагаемые к данной заявке материалы, информация, технико-технологические решения и сопутствующая документация не имеют каких-либо ограничений на применение и распространение, а также не содержат сведений, составляющих государственную тайну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подтверждаем, что на момент подачи заявки в национальный институт не являемся физическим или юридическим лицом, собственником и первым руководителем, которые являются или были собственниками и (или) руководителями физических или юридических лиц, находящихся на стадии банкротства, либо ликвидированных в результате несостоятельности, на имущество которых наложен арест.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9 декабря 2015 года № 1192 "Об утверждении Правил предоставления инновационных грантов на коммерциализацию технологий" (зарегистрированный в Реестре государственной регистрации нормативных правовых актов за № 13062) ознакомлен.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Настоящим подтверждаю свое согласие с условиями предоставления инновационных грантов и внутренними процедурами Национального института. 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материалы и (или) документы в соответствии с требованиями Правил предоставления инновационных грантов на коммерциализацию технологий прилагаются на _____ листах</w:t>
            </w:r>
          </w:p>
          <w:bookmarkEnd w:id="126"/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для ведения корреспонденции по вопросам настоящей заявки</w:t>
            </w:r>
          </w:p>
          <w:bookmarkEnd w:id="127"/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Для юридических лиц составляется на бланке организации. Заявление подписывается первым руководителем или иным уполномоченным лицом. При смене руководителя и изменений контактных данных (почтового адреса, электронного адреса и телефона) необходимо уведомлять национальный институт.</w:t>
            </w:r>
          </w:p>
          <w:bookmarkEnd w:id="128"/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имеющего полномочия для подписания документов от имени заявителя</w:t>
            </w:r>
          </w:p>
          <w:bookmarkEnd w:id="129"/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получении материалов и (или) документов (заполняется Национальным институтом)</w:t>
            </w:r>
          </w:p>
          <w:bookmarkEnd w:id="130"/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получения:</w:t>
            </w:r>
          </w:p>
          <w:bookmarkEnd w:id="131"/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________________ 20 __ года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bookmarkEnd w:id="132"/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</w:t>
            </w:r>
          </w:p>
          <w:bookmarkEnd w:id="133"/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Стратегия коммерциализации технологии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5"/>
        <w:gridCol w:w="62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служебного пользования)</w:t>
            </w:r>
          </w:p>
          <w:bookmarkEnd w:id="135"/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  <w:bookmarkEnd w:id="136"/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заявки: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______20__года</w:t>
            </w:r>
          </w:p>
          <w:bookmarkEnd w:id="137"/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</w:t>
            </w:r>
          </w:p>
        </w:tc>
      </w:tr>
    </w:tbl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Краткая характеристика Заявителя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физического лица или наименование юридического лица;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Организационно-правовая форма, дата государственной регистрации (перерегистрации) физического лица, зарегистрированного в качестве индивидуального предпринимателя или юридического лица;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организации;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Адрес физического и юридического лица, телефон, факс, электронная почта;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Краткое описание основных направлений деятельности юридического лица; 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Опыт работы в отрасли; 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Текущее организационное состояние компании, состояние с кадрами, отношения с клиентами и поставщиками; 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Краткий отчет о финансово-хозяйственной деятельности предприятия за последний отчетный период.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Краткая характеристика проекта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проекта.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Суть проекта. 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Предпосылки для инициации проекта.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Команда проекта.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реализации проекта (область, район).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Предполагаемая к выпуску продукция.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Эффективность проекта (NPV, IRR, DPP, PI).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Текущий статус проекта, включая стадию развития продукта (с приложением подтверждающих документов).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Особые условия реализации и ограничения по проекту: наличие лицензий (если вид деятельности относится к лицензируемым), патентов, разрешений, наличие экспортных и импортных квот, ограничения и рекомендации по рынкам сбыта и сырья, водо-, энергоснабжению, транспорту, связи, возможности утилизации отходов, потребности в иностранной рабочей силе, требования к экологической чистоте технологических процессов и другое.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Стоимость реализации проекта, источники финансирования: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собственные средства;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инновационный грант;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заемные средства (кредиты или привлеченные средства хозяйствующих субъектов).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реализации проекта –___ месяцев с момента подписания договора о предоставлении инновационного гранта.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Смета расходов: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9"/>
        <w:gridCol w:w="2275"/>
        <w:gridCol w:w="309"/>
        <w:gridCol w:w="5"/>
        <w:gridCol w:w="315"/>
        <w:gridCol w:w="315"/>
        <w:gridCol w:w="1309"/>
        <w:gridCol w:w="945"/>
        <w:gridCol w:w="2038"/>
      </w:tblGrid>
      <w:tr>
        <w:trPr>
          <w:trHeight w:val="30" w:hRule="atLeast"/>
        </w:trPr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выполнение работ</w:t>
            </w:r>
          </w:p>
          <w:bookmarkEnd w:id="163"/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работ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 по ценообразованию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используемый в расчетах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– Всего:</w:t>
            </w:r>
          </w:p>
          <w:bookmarkEnd w:id="164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статьям</w:t>
            </w:r>
          </w:p>
          <w:bookmarkEnd w:id="165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затраты за счет других источников финансирования - Всего:</w:t>
            </w:r>
          </w:p>
          <w:bookmarkEnd w:id="166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67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168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(указать какие)</w:t>
            </w:r>
          </w:p>
          <w:bookmarkEnd w:id="169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 каждой из статей затрат заявитель указывает источники данных, использованных в расчетах, расшифровку ценообразования. 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Календарный план реализации проекта: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3378"/>
        <w:gridCol w:w="2851"/>
        <w:gridCol w:w="2851"/>
        <w:gridCol w:w="1807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2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по договору и их основных этапов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 работ (месяцев)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цена этапа (тенге)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 вид отчетности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проекте календарного плана указывается не более 3 этапов реализации проекта.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Маркетинговый раздел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продукции: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предлагаемой к выпуску продукции;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4171"/>
        <w:gridCol w:w="2523"/>
        <w:gridCol w:w="2073"/>
        <w:gridCol w:w="357"/>
        <w:gridCol w:w="357"/>
      </w:tblGrid>
      <w:tr>
        <w:trPr/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(услуг)</w:t>
            </w:r>
          </w:p>
          <w:bookmarkEnd w:id="178"/>
        </w:tc>
        <w:tc>
          <w:tcPr>
            <w:tcW w:w="4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в стоимостном выражении (тенге)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в натуральном выражении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9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0"/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Функциональное назначение и область применения;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технические, эстетические и другие характеристики продукции;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Показатели технологичности продукции (эксплуатационные и другие качества);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государственным стандартам и нормативам;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Стоимостная характеристика (на единицу продукции – себестоимость, оптовая цена, розничная цена);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патентно-лицензионной защите, авторских правах, торговых знаках и других объектах интеллектуальной собственности.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рынков сбыта (экспортный и внутренний):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основных компаний, работающих в данном сегменте рынка;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продукции, предлагаемой компаниями-конкурентами;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Характерные признаки рынка, его подробная сегментация (территориальная, демографическая и другие), выделение рыночной ниши;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Количественные характеристики рынка (годовые объемы в натуральном и денежном выражении, тенденции к росту или падению спроса);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Обоснование потенциальной доли рынка, которую способна занять продукция компании;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Второстепенные рынки (связанные с основным рынком по территориальному, сезонному и другим признакам);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Основные тенденции на исследуемых рынках, ожидаемые изменения;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договоренностей с потенциальными потребителями продукции и документы, подтверждающие готовность приобретать продукцию (протоколы намерений, предварительные договоры поставки, договоры поставки);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Нормативно-правовое поле, наличие нормативных документов, особых требований, способы их удовлетворения, связанные с этим издержки и временные затраты. Прогноз изменения нормативно-правового регулирования данного рынка; 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факторов, обеспечивающих существенное влияние на успешную реализацию продукции на данном рынке (ценовая политика, превосходство продукции по техническим характеристикам, репутация на рынке, отношения с контрагентами, трудовой коллектив, нерядовые качества продукции, географические и иные особенности).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Преимущества продукции перед аналогами (расчет интегрального индекса конкурентоспособности).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7"/>
        <w:gridCol w:w="1319"/>
        <w:gridCol w:w="2047"/>
        <w:gridCol w:w="2047"/>
        <w:gridCol w:w="2420"/>
        <w:gridCol w:w="2420"/>
      </w:tblGrid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  <w:bookmarkEnd w:id="199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для идеального продукта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продукта Проекта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продукта конкурента 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продукта конкурента 2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Технические/потребительские характеристики</w:t>
            </w:r>
          </w:p>
          <w:bookmarkEnd w:id="201"/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1</w:t>
            </w:r>
          </w:p>
          <w:bookmarkEnd w:id="202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наилучший показатель из аналогов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значения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2</w:t>
            </w:r>
          </w:p>
          <w:bookmarkEnd w:id="203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3</w:t>
            </w:r>
          </w:p>
          <w:bookmarkEnd w:id="204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05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характеристики</w:t>
            </w:r>
          </w:p>
          <w:bookmarkEnd w:id="206"/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  <w:bookmarkEnd w:id="207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значения</w:t>
            </w:r>
          </w:p>
        </w:tc>
      </w:tr>
    </w:tbl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Анализ пяти сил Портера.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Маркетинговая стратегия, включая обоснование бюджета реализации стратегии.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Технический раздел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Краткое описание технологии проекта и технологического процесса (производственная мощность, необходимый производственный персонал, в том числе импорт, технический регламент, хронометраж, материальный баланс и другое).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Обоснование выбора технологического решения.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Обоснование выбора местоположения и размера (масштаба) проекта (удобство месторасположения для поставщиков и рынков).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Сопутствующая инфраструктура и транспортные возможности.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Возможности использования или реконструкции существующих производственных площадей.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Факторы, определяющие объем производства по проекту.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 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4"/>
        <w:gridCol w:w="601"/>
        <w:gridCol w:w="1974"/>
        <w:gridCol w:w="3495"/>
        <w:gridCol w:w="349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образец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№2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Обеспечение ресурсами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Сырье и материалы: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используемого сырья и материалов;</w:t>
      </w:r>
    </w:p>
    <w:bookmarkEnd w:id="223"/>
    <w:bookmarkStart w:name="z2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доступность и уровень цен с учетом транспортных расходов, налоговых обязательств и таможенных пошлин;</w:t>
      </w:r>
    </w:p>
    <w:bookmarkEnd w:id="224"/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выбора поставщиков сырья и материалов.</w:t>
      </w:r>
    </w:p>
    <w:bookmarkEnd w:id="225"/>
    <w:bookmarkStart w:name="z2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и комплектующие:</w:t>
      </w:r>
    </w:p>
    <w:bookmarkEnd w:id="226"/>
    <w:bookmarkStart w:name="z2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необходимого оборудования и комплектующих, и основные технические характеристики к ним;</w:t>
      </w:r>
    </w:p>
    <w:bookmarkEnd w:id="227"/>
    <w:bookmarkStart w:name="z25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новизна оборудования и технологии на мировом и на местном рынке;</w:t>
      </w:r>
    </w:p>
    <w:bookmarkEnd w:id="228"/>
    <w:bookmarkStart w:name="z25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оборудования и комплектующих с учетом транспортных расходов, налоговых обязательств, таможенных пошлин, монтажных и пусконаладочных работ;</w:t>
      </w:r>
    </w:p>
    <w:bookmarkEnd w:id="229"/>
    <w:bookmarkStart w:name="z25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выбора поставщика оборудования и комплектующих;</w:t>
      </w:r>
    </w:p>
    <w:bookmarkEnd w:id="230"/>
    <w:bookmarkStart w:name="z25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ремонтной базы и снабжение запасными частями и расходными материалами.</w:t>
      </w:r>
    </w:p>
    <w:bookmarkEnd w:id="231"/>
    <w:bookmarkStart w:name="z2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и услуги, выполняемые третьими лицами:</w:t>
      </w:r>
    </w:p>
    <w:bookmarkEnd w:id="232"/>
    <w:bookmarkStart w:name="z25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работ и услуг;</w:t>
      </w:r>
    </w:p>
    <w:bookmarkEnd w:id="233"/>
    <w:bookmarkStart w:name="z2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закупаемых работ и услуг;</w:t>
      </w:r>
    </w:p>
    <w:bookmarkEnd w:id="234"/>
    <w:bookmarkStart w:name="z26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выбора поставщиков работ и услуг.</w:t>
      </w:r>
    </w:p>
    <w:bookmarkEnd w:id="235"/>
    <w:bookmarkStart w:name="z26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Накладные расходы:</w:t>
      </w:r>
    </w:p>
    <w:bookmarkEnd w:id="236"/>
    <w:bookmarkStart w:name="z26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накладных расходов;</w:t>
      </w:r>
    </w:p>
    <w:bookmarkEnd w:id="237"/>
    <w:bookmarkStart w:name="z26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накладных расходов;</w:t>
      </w:r>
    </w:p>
    <w:bookmarkEnd w:id="238"/>
    <w:bookmarkStart w:name="z26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выбора поставщиков.</w:t>
      </w:r>
    </w:p>
    <w:bookmarkEnd w:id="239"/>
    <w:bookmarkStart w:name="z26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Производственный персонал:</w:t>
      </w:r>
    </w:p>
    <w:bookmarkEnd w:id="240"/>
    <w:bookmarkStart w:name="z26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кадров с необходимой квалификацией;</w:t>
      </w:r>
    </w:p>
    <w:bookmarkEnd w:id="241"/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рынка специалистов, требуемой квалификации;</w:t>
      </w:r>
    </w:p>
    <w:bookmarkEnd w:id="242"/>
    <w:bookmarkStart w:name="z2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источников и стоимости обеспечения персоналом, требуемой квалификации.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Организационный раздел</w:t>
      </w:r>
    </w:p>
    <w:bookmarkEnd w:id="244"/>
    <w:bookmarkStart w:name="z2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Организационная структура и системы менеджмента в компании;</w:t>
      </w:r>
    </w:p>
    <w:bookmarkEnd w:id="245"/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Распределение обязанностей и ответственности в процессе реализации проекта между членами команды проекта;</w:t>
      </w:r>
    </w:p>
    <w:bookmarkEnd w:id="246"/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Организационный план реализации проекта (план-график).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Финансовый раздел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и структура финансирования проекта:</w:t>
      </w:r>
    </w:p>
    <w:bookmarkEnd w:id="249"/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Структура финансирования по источникам и компонентам:</w:t>
      </w:r>
    </w:p>
    <w:bookmarkEnd w:id="250"/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собственные средства;</w:t>
      </w:r>
    </w:p>
    <w:bookmarkEnd w:id="251"/>
    <w:bookmarkStart w:name="z2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инновационный грант;</w:t>
      </w:r>
    </w:p>
    <w:bookmarkEnd w:id="252"/>
    <w:bookmarkStart w:name="z2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заемные средства.</w:t>
      </w:r>
    </w:p>
    <w:bookmarkEnd w:id="253"/>
    <w:bookmarkStart w:name="z2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Финансовая модель проекта:</w:t>
      </w:r>
    </w:p>
    <w:bookmarkEnd w:id="254"/>
    <w:bookmarkStart w:name="z2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программа;</w:t>
      </w:r>
    </w:p>
    <w:bookmarkEnd w:id="255"/>
    <w:bookmarkStart w:name="z2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объемов реализации в денежном выражении;</w:t>
      </w:r>
    </w:p>
    <w:bookmarkEnd w:id="256"/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себестоимости продукции и затрат на реализацию;</w:t>
      </w:r>
    </w:p>
    <w:bookmarkEnd w:id="257"/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доходах и расходах;</w:t>
      </w:r>
    </w:p>
    <w:bookmarkEnd w:id="258"/>
    <w:bookmarkStart w:name="z2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движении денежных средств;</w:t>
      </w:r>
    </w:p>
    <w:bookmarkEnd w:id="259"/>
    <w:bookmarkStart w:name="z2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точки безубыточности проекта.</w:t>
      </w:r>
    </w:p>
    <w:bookmarkEnd w:id="260"/>
    <w:bookmarkStart w:name="z2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Финансово-экономические показатели:</w:t>
      </w:r>
    </w:p>
    <w:bookmarkEnd w:id="261"/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чистый дисконтированный доход (NPV) за жизненный цикл проекта;</w:t>
      </w:r>
    </w:p>
    <w:bookmarkEnd w:id="262"/>
    <w:bookmarkStart w:name="z2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норма доходности (IRR) за жизненный цикл проекта;</w:t>
      </w:r>
    </w:p>
    <w:bookmarkEnd w:id="263"/>
    <w:bookmarkStart w:name="z2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окупаемости проекта (простой и дисконтированный);</w:t>
      </w:r>
    </w:p>
    <w:bookmarkEnd w:id="264"/>
    <w:bookmarkStart w:name="z2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простая норма прибыли (рентабельность) на каждый года жизни проекта;</w:t>
      </w:r>
    </w:p>
    <w:bookmarkEnd w:id="265"/>
    <w:bookmarkStart w:name="z29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уплачиваемые налоги, таможенные пошлины и платежи в бюджет по видам.</w:t>
      </w:r>
    </w:p>
    <w:bookmarkEnd w:id="266"/>
    <w:bookmarkStart w:name="z2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Экологический раздел</w:t>
      </w:r>
    </w:p>
    <w:bookmarkEnd w:id="267"/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технологии проекта стандартам и нормативам по воздействию на окружающую среду.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Социально-экономический раздел</w:t>
      </w:r>
    </w:p>
    <w:bookmarkEnd w:id="269"/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проекта потребностям экономики страны (государственным программам и другим документам).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Увеличение выпуска продовольственных товаров и непродовольственных товаров народного потребления.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Импортозамещение (объем и стоимость замещаемого импорта).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Увеличение экспорта (объем и стоимость экспорта).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Создание новых рабочих мест.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Анализ рисков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применяемой методологии оценки рисков.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Идентификация рисков, в разрезе: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Планируемых этапов жизни проекта;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Виды риска (финансовый, технический, юридический, коммерческий, производственный, организационный); 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 последствий (допустимый, критический, катастрофический);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характеру учета (внутренний, внешний).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Ранжирование рисков по степени влияния и вероятности наступления, и формирование карты рисков (с применением метода "анализ чувствительности).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профилактики рисков (с отражением стоимости их реализации).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содержит наглядные пособия (схемы, чертежи, эскизы и другие).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End w:id="2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header.xml" Type="http://schemas.openxmlformats.org/officeDocument/2006/relationships/header" Id="rId3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