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11bc5" w14:textId="5711b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исполняющего обязанности Министра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29 мая 2015 года № 417. Зарегистрирован в Министерстве юстиции Республики Казахстан 2 июля 2015 года № 11531.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162,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164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166 Кодекса Республики Казахстан от 18 сентября 2009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исполняющего обязанности Министра здравоохранения Республики Казахстан, в которые вносятся изменения и дополнения согласно приложению к настоящему приказу.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и социального развития Республики Казахстан в установленном законодательстве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в информационно-правовой системе нормативных правовых актов Республики Казахстан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вице-министра Министерства здравоохранения и социального развития Республики Казахстан Цой А.В.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мая 2015 года № 417 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некоторых приказов исполняющего обязанности Министра</w:t>
      </w:r>
      <w:r>
        <w:br/>
      </w:r>
      <w:r>
        <w:rPr>
          <w:rFonts w:ascii="Times New Roman"/>
          <w:b/>
          <w:i w:val="false"/>
          <w:color w:val="000000"/>
        </w:rPr>
        <w:t>здравоохранения Республики Казахстан, в которые вносятся</w:t>
      </w:r>
      <w:r>
        <w:br/>
      </w:r>
      <w:r>
        <w:rPr>
          <w:rFonts w:ascii="Times New Roman"/>
          <w:b/>
          <w:i w:val="false"/>
          <w:color w:val="000000"/>
        </w:rPr>
        <w:t>изменения и дополнения</w:t>
      </w:r>
    </w:p>
    <w:bookmarkEnd w:id="5"/>
    <w:p>
      <w:pPr>
        <w:spacing w:after="0"/>
        <w:ind w:left="0"/>
        <w:jc w:val="both"/>
      </w:pPr>
      <w:bookmarkStart w:name="z8" w:id="6"/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приказом Министра здравоохранения РК от 20.10.2020 </w:t>
      </w:r>
      <w:r>
        <w:rPr>
          <w:rFonts w:ascii="Times New Roman"/>
          <w:b w:val="false"/>
          <w:i w:val="false"/>
          <w:color w:val="ff0000"/>
          <w:sz w:val="28"/>
        </w:rPr>
        <w:t>№ ҚР ДСМ - 140/2020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Утратил силу приказом Министра здравоохранения РК от 15.04.2019 </w:t>
      </w:r>
      <w:r>
        <w:rPr>
          <w:rFonts w:ascii="Times New Roman"/>
          <w:b w:val="false"/>
          <w:i w:val="false"/>
          <w:color w:val="000000"/>
          <w:sz w:val="28"/>
        </w:rPr>
        <w:t>№ ҚР ДСМ-34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Утратил силу приказом Министра здравоохранения РК от 15.04.2019 </w:t>
      </w:r>
      <w:r>
        <w:rPr>
          <w:rFonts w:ascii="Times New Roman"/>
          <w:b w:val="false"/>
          <w:i w:val="false"/>
          <w:color w:val="000000"/>
          <w:sz w:val="28"/>
        </w:rPr>
        <w:t>№ ҚР ДСМ-34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Утратил силу приказом Министра здравоохранения РК от 21.06.2022 </w:t>
      </w:r>
      <w:r>
        <w:rPr>
          <w:rFonts w:ascii="Times New Roman"/>
          <w:b w:val="false"/>
          <w:i w:val="false"/>
          <w:color w:val="000000"/>
          <w:sz w:val="28"/>
        </w:rPr>
        <w:t>№ ҚР ДСМ-55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 и дополнения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Номенклатура крови, ее компонентов и препаратов крови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приказом Министра здравоохранения РК от 20.10.2020 </w:t>
      </w:r>
      <w:r>
        <w:rPr>
          <w:rFonts w:ascii="Times New Roman"/>
          <w:b w:val="false"/>
          <w:i w:val="false"/>
          <w:color w:val="ff0000"/>
          <w:sz w:val="28"/>
        </w:rPr>
        <w:t>№ ҚР ДСМ - 140/2020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 и дополнения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заготовки,</w:t>
      </w:r>
      <w:r>
        <w:br/>
      </w:r>
      <w:r>
        <w:rPr>
          <w:rFonts w:ascii="Times New Roman"/>
          <w:b/>
          <w:i w:val="false"/>
          <w:color w:val="000000"/>
        </w:rPr>
        <w:t>переработки, хранения, реализации крови и ее компонентов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приказом Министра здравоохранения РК от 20.10.2020 </w:t>
      </w:r>
      <w:r>
        <w:rPr>
          <w:rFonts w:ascii="Times New Roman"/>
          <w:b w:val="false"/>
          <w:i w:val="false"/>
          <w:color w:val="ff0000"/>
          <w:sz w:val="28"/>
        </w:rPr>
        <w:t>№ ҚР ДСМ - 140/2020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 и дополнения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хранения, переливания крови, ее компонентов и препаратов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приказом Министра здравоохранения РК от 20.10.2020 </w:t>
      </w:r>
      <w:r>
        <w:rPr>
          <w:rFonts w:ascii="Times New Roman"/>
          <w:b w:val="false"/>
          <w:i w:val="false"/>
          <w:color w:val="ff0000"/>
          <w:sz w:val="28"/>
        </w:rPr>
        <w:t>№ ҚР ДСМ - 140/2020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 2009 года № 680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медицинского обследования донора</w:t>
      </w:r>
      <w:r>
        <w:br/>
      </w:r>
      <w:r>
        <w:rPr>
          <w:rFonts w:ascii="Times New Roman"/>
          <w:b/>
          <w:i w:val="false"/>
          <w:color w:val="000000"/>
        </w:rPr>
        <w:t>перед донацией крови и ее компонентов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утратило силу приказом Министра здравоохранения РК от 15.04.2019 </w:t>
      </w:r>
      <w:r>
        <w:rPr>
          <w:rFonts w:ascii="Times New Roman"/>
          <w:b w:val="false"/>
          <w:i w:val="false"/>
          <w:color w:val="ff0000"/>
          <w:sz w:val="28"/>
        </w:rPr>
        <w:t>№ ҚР ДСМ-34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 и дополнения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контроля качества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донорской крови и ее компонентов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Стандарты качества донорской крови и ее компонентов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Сноска. Приложение 5 утратило силу приказом Министра здравоохранения РК от 15.04.2019 </w:t>
      </w:r>
      <w:r>
        <w:rPr>
          <w:rFonts w:ascii="Times New Roman"/>
          <w:b w:val="false"/>
          <w:i w:val="false"/>
          <w:color w:val="000000"/>
          <w:sz w:val="28"/>
        </w:rPr>
        <w:t>№ ҚР ДСМ-34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 и дополнения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контроля качества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донорской крови и ее компонентов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лабораторных исследований образцов донорской</w:t>
      </w:r>
      <w:r>
        <w:br/>
      </w:r>
      <w:r>
        <w:rPr>
          <w:rFonts w:ascii="Times New Roman"/>
          <w:b/>
          <w:i w:val="false"/>
          <w:color w:val="000000"/>
        </w:rPr>
        <w:t>крови (биохимического, иммуногематологического, тестирования на</w:t>
      </w:r>
      <w:r>
        <w:br/>
      </w:r>
      <w:r>
        <w:rPr>
          <w:rFonts w:ascii="Times New Roman"/>
          <w:b/>
          <w:i w:val="false"/>
          <w:color w:val="000000"/>
        </w:rPr>
        <w:t>инфекционные маркеры)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утратило силу приказом Министра здравоохранения РК от 15.04.2019 </w:t>
      </w:r>
      <w:r>
        <w:rPr>
          <w:rFonts w:ascii="Times New Roman"/>
          <w:b w:val="false"/>
          <w:i w:val="false"/>
          <w:color w:val="ff0000"/>
          <w:sz w:val="28"/>
        </w:rPr>
        <w:t>№ ҚР ДСМ-34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