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83c5" w14:textId="b7e8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по вопросам направления на обучение за рубеж, в том числе в рамках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 июня 2015 года № 346. Зарегистрирован в Министерстве юстиции Республики Казахстан 2 июля 2015 года № 11533. Утратил силу приказом Министра образования и науки Республики Казахстан от 27 мая 2021 года № 243.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27.05.2021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утратил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утратил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20.04.2018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14.05.2020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26.05.2020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марта 2014 года № 83 "Об утверждении регламентов государственных услуг по вопросам присуждения международной стипендии "Болашак" (зарегистрирован в Реестре государственной регистрации нормативных правовых актов Республики Казахстан 29 апреля 2014 года № 9362, опубликован в газете "Казахстанская правда" от 7 июня 2014 года № 111 (27732));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июня 2014 года № 245 "О внесении изменений и дополнений в приказ Министра образования и науки Республики Казахстан от 19 марта 2014 года № 83 "Об утверждении регламентов государственных услуг по вопросам присуждения международной стипендии "Болашак" (зарегистрирован в Реестре государственной регистрации нормативных правовых актов Республики Казахстан 25 июля 2014 года № 9629, опубликован в газете "Казахстанская правда" от 20 августа 2014 года № 161 (27782)).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высшего, послевузовского образования и международного сотрудничества (Исмагулова С.С.)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Балыкбаева Т. 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346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международной стипендии "Болашак"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июня 2015 года № 346 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статусе стипендиата международной стипендии</w:t>
      </w:r>
      <w:r>
        <w:br/>
      </w:r>
      <w:r>
        <w:rPr>
          <w:rFonts w:ascii="Times New Roman"/>
          <w:b/>
          <w:i w:val="false"/>
          <w:color w:val="000000"/>
        </w:rPr>
        <w:t>"Болашак"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346</w:t>
            </w:r>
          </w:p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гарантийного письма для выезжающих на обучение</w:t>
      </w:r>
      <w:r>
        <w:br/>
      </w:r>
      <w:r>
        <w:rPr>
          <w:rFonts w:ascii="Times New Roman"/>
          <w:b/>
          <w:i w:val="false"/>
          <w:color w:val="000000"/>
        </w:rPr>
        <w:t>в качестве стипендиата международной стипендии "Болашак"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346</w:t>
            </w:r>
          </w:p>
        </w:tc>
      </w:tr>
    </w:tbl>
    <w:bookmarkStart w:name="z6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"Возмещение расходов стипендиатам международной стипендии "Болашак"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346</w:t>
            </w:r>
          </w:p>
        </w:tc>
      </w:tr>
    </w:tbl>
    <w:bookmarkStart w:name="z8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"Авансирование стипендиатов международной</w:t>
      </w:r>
      <w:r>
        <w:br/>
      </w:r>
      <w:r>
        <w:rPr>
          <w:rFonts w:ascii="Times New Roman"/>
          <w:b/>
          <w:i w:val="false"/>
          <w:color w:val="000000"/>
        </w:rPr>
        <w:t>стипендии "Болашак"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346</w:t>
            </w:r>
          </w:p>
        </w:tc>
      </w:tr>
    </w:tbl>
    <w:bookmarkStart w:name="z9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договора залога недвижимого имущества, предоставленного</w:t>
      </w:r>
      <w:r>
        <w:br/>
      </w:r>
      <w:r>
        <w:rPr>
          <w:rFonts w:ascii="Times New Roman"/>
          <w:b/>
          <w:i w:val="false"/>
          <w:color w:val="000000"/>
        </w:rPr>
        <w:t>в качестве обеспечения исполнения обязательств стипендиатов</w:t>
      </w:r>
      <w:r>
        <w:br/>
      </w:r>
      <w:r>
        <w:rPr>
          <w:rFonts w:ascii="Times New Roman"/>
          <w:b/>
          <w:i w:val="false"/>
          <w:color w:val="000000"/>
        </w:rPr>
        <w:t>международной стипендии "Болашак"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346</w:t>
            </w:r>
          </w:p>
        </w:tc>
      </w:tr>
    </w:tbl>
    <w:bookmarkStart w:name="z1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уведомления о прекращении залога с недвижимого</w:t>
      </w:r>
      <w:r>
        <w:br/>
      </w:r>
      <w:r>
        <w:rPr>
          <w:rFonts w:ascii="Times New Roman"/>
          <w:b/>
          <w:i w:val="false"/>
          <w:color w:val="000000"/>
        </w:rPr>
        <w:t>имущества при исполнении обязательств стипендиатом</w:t>
      </w:r>
      <w:r>
        <w:br/>
      </w:r>
      <w:r>
        <w:rPr>
          <w:rFonts w:ascii="Times New Roman"/>
          <w:b/>
          <w:i w:val="false"/>
          <w:color w:val="000000"/>
        </w:rPr>
        <w:t>международной стипендии "Болашак"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346</w:t>
            </w:r>
          </w:p>
        </w:tc>
      </w:tr>
    </w:tbl>
    <w:bookmarkStart w:name="z1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обучение за рубежом в рамках международных договоров в области образования"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346</w:t>
            </w:r>
          </w:p>
        </w:tc>
      </w:tr>
    </w:tbl>
    <w:bookmarkStart w:name="z29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 в конкурсе на обучение за рубежом в рамках академической мобильности"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9 в соответствии с приказом Министра образования и науки РК от 20.04.2018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утратило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