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cd60" w14:textId="ffbc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оснащении профессиональных аварийно-спасательных служб и обеспечения кинологических служб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марта 2015 года № 259. Зарегистрирован в Министерстве юстиции Республики Казахстан от 2 июля 2015 года № 11539. Утратил силу приказом Министра по чрезвычайным ситуациям Республики Казахстан от 27 августа 2021 года № 421.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чрезвычайным ситуациям РК от 27.08.2021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70-25)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 оснащения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профессиональных аварийно-спасательных служб и обеспечения кинологических служб.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приобретение нормируемого оснащения профессиональных аварийно-спасательных и кинологических служб необходимо осуществлять поэтапно, в пределах средств, предусмотренных в республиканском бюджете на соответствующие финансовые годы, а также за счет средств опасных производственных объектов, обслуживаемых профессиональными военизированными аварийно-спасательными службами.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министра внутренних дел Республики Казахстан Божко В.К.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генерал-майор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 2015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259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оснащения профессиональных аварийно-спасательных служб и обеспечения кинологических служб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оснащения - в редакции приказа Министра внутренних дел РК от 19.06.2020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 Оснащение подразделений государственной противопожарной службы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 Обеспечение специальной техникой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1.1.1 Оснащение транспортными средствами основного, специального и вспомогательного назначения для специализированных пожарных частей (отрядов) по тушению крупных пожаров и ведению аварийно-спасательных работ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7774"/>
        <w:gridCol w:w="647"/>
        <w:gridCol w:w="2072"/>
        <w:gridCol w:w="881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СПЧ, СО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автоцистерна легкая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 или пожарная автоцистерна с механической лестницей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Аварийно-спасательный автомобиль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автомобиль связи и освещения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Автолестница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Автоподъемник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 (первой помощи)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газового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порошкового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еддиницы на территориальное подразделение где имеютс\я нефтяные и газовые месторождения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многофункциональный газо-водяного (пароводяного)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еддиницы на территориальное подразделение где имеютс\я нефтяные и газовые месторождения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воздушно-пенного (комбинированного)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газодымозащитной службы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рукавный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насосная станция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штабной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 гусеничный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 фронтальный колесный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Самосвал с полной массой более 10 тонн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 с тралом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колесный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Автокран грузоподъемностью более 16 т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Автомобиль-цистерна для питьевой воды (прицеп)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с полной массой более 10 тонн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Микроавтобус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Авто-топливозаправщик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Передвижная авторемонтная мастерская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Автоприцеп двухосный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прицепная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переносная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дымоудаления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с кузовом универсальным, герметичным (КУНГ)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повышенной проходимости комбинированный многоцелевой, в том числе для химической разведки и дозиметрического контроля (на базе БМП, БТР, ДТ – 10 ПА, ГТ-ТБ или МТ-ЛБ - и других колесных и гусеничных машин, с транспортным прицепом типа трал)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одно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Катер с транспортным прицепом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Роторный снегоочиститель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кухня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Вездеход (снегоход)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Автопеноподъемник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Многоцелевой пожарно-спасательный автомобиль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насосно-рукавный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машина на гусеничном ходу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 одно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 повышенной проходимости с автономным пассажирским салоном (вахтовка)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мотоцикл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ед. города республиканского значения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1.1.2 Обеспечение транспортными средствами основного, специального и вспомогательного назначения для пожарных частей и пожарных постов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4159"/>
        <w:gridCol w:w="1519"/>
        <w:gridCol w:w="1189"/>
        <w:gridCol w:w="1189"/>
        <w:gridCol w:w="2069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 или пожарная автоцистерна с механической лестницей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насосно-рукавный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Автолестница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Автоподъемник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 (первой помощи)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Грузовой автомобиль с полной массой более 10 тонн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Автоприцеп двухосный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прицепная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переносная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(прицеп) дымоудаления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с кузовом универсальным, герметичным (КУНГ)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Роторный снегоочиститель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Полевая кухня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Вездеход (снегоход)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 моторная лодка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1.1.3 Обеспечение специальной техникой оперативно-спасательных отрядов, в том числе инструментами и материалами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6054"/>
        <w:gridCol w:w="1020"/>
        <w:gridCol w:w="1584"/>
        <w:gridCol w:w="177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техники на отряд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радиационной, химической, биологической разведки повышенной проходимости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кинологической службы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сопровождения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аварийно-спасательный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многофункциональный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комплектом водолазного оборудования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на воздушной подушке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оперативно-технический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катер,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металлическая моторная (с румпельным или дистанционным управлением) с трейлером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8-местная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10-30 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 надувной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Катамаран "Рафтинговый"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лодочные моторы (мощностью от 15 до 90 л/с)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бот,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 плавучие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1.1.4 Оснащение транспортными средствами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столицы, испытательных пожарных лабораторий, пресс-службы, дежурной службы пожаротушения, рукавной базы по обслуживанию и ремонту пожарных рукавов, базы газодымозащитной службы, службы технического обслуживания пожарных частей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347"/>
        <w:gridCol w:w="2359"/>
        <w:gridCol w:w="862"/>
        <w:gridCol w:w="2861"/>
        <w:gridCol w:w="117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подразделений, область распространения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автотехники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организации деятельности служб пожаротушения Комитета по чрезвычайным ситуациям Министерства внутренних дел Республики Казахстан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оперативный легковой автомобиль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7 единиц штатной численности аппарата управления)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Испытательная пожарная лаборатория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- передвижная пожарно-техническая лаборатория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Пресс-служба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агитационный автобус (микроавтобус)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служба пожаротушения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 со специальной окраской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штабной автомобиль со специальной окраской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Рукавная база по обслуживанию и ремонту пожарных рукавов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по обслуживанию и доставке пожарных рукавов со специальной окраской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газодымозащитной службы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газодымозащитной службы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технического обслуживания пожарных частей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 с полной массой более 10 тонн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с полной массой более 10 тонн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малотоннажный автомобиль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лаборатория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технической службы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авто-топливозаправщик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авто-электрокар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контейнеровоз (портал)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двухосный прицеп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одноосный прицеп (роспуск)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передвижной сварочный агрегат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нормам № 1.1 "Обеспечение специальной техникой":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Пожарные автолестницы и автоподъемники высотой подъема до 35 и 40 метров соответственно, вводятся в расчет в пожарных подразделениях, которые обслуживают территорию с наличием зданий высотой 4 этажа и более, а пожарные автолестницы и автоподъемники высотой подъема более 35 и 40 метров соответственно, вводятся в расчет в пожарных подразделениях, на обслуживаемой территории которых имеются здания высотой 10 этажей и более.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Пожарные мотоциклы (квадроциклы) вводятся в расчет в пожарных подразделениях, которые обслуживают города с населением 1 млн. человек и выше.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Пожарные автомобили основного, специального и вспомогательного назначения оснащаются пожарно-техническим вооружением, оборудованием и инвентарем в соотвествии с приложением № 1 к Норме № 1 Оснащение подразделений государсвенной противопожарной службы.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№ 1.2 Обеспечение пожарно-техническим вооружением, оборудованием, инструментами, снаряжением и инвентарем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1.2.1 Обеспечение оборудованием и инвентарем мастерской (поста) технического обслуживания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2944"/>
        <w:gridCol w:w="695"/>
        <w:gridCol w:w="4818"/>
        <w:gridCol w:w="543"/>
        <w:gridCol w:w="2305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оборудования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Краткая характеристика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Верстак слесарный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инструмента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автомобильных запасных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эксплуатационных материалов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Тиски параллельные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губок 140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Выпрямитель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 образцового типа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измерения до 10 кгс/см2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замера давления в шинах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Электролампа переносная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паяльная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электрический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127/220 В 90 Вт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Паяльники молотковые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г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Дрель электрическая с патроном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сверления отверстий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заточный настольный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слесарная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 торцевых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 накидных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съемников для ремонта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(При отсутствии в гарнизоне части технической службы)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Pукоятка динамометрическая для торцовых ключей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Кувалда малая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кг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Молотки слесарные разные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г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Зубила слесарные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 30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Кернер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100-150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Выколотки медные, диаметр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Пассатижи малые без кусачек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Пассатижи большие без кусачек, газовые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 комбинированные с кусачками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Клещи-кусачки (острогубцы)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Тиски ручные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Отвертки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Шаберы трехгранные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Бородки слесарные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2, 3, 5 и 8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ручные для резки металла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 напильников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драчевые плоские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полукруглые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трехгранные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личневые плоские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личневые полукруглые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личневые 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спиральные с цилиндрическим хвостом, короткая серия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мм до 15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Метчики ручные для метрической и дюймовой резьбы правые и левые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мм до 12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Плашки круглые (лерки) для метрической и дюймовой резьбы (правые и левые)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мм 4 до 15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Клуппы для круглых плашек (леркодержатели)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Воротки для метчиков раздвижные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столярная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Топор плотницкий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стальной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Линейка масштабная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500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Штангенциркуль с нутромером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Резьбомеры для метрических и дюймовых резьб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Щупы пластинчатые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 11-14 пластин от 0,03 мм до 1,0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накачки шин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Солидолонагнетатель ручной (рычажный)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Солидолонагнетатель ручной (штоковый)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Пневматический краскораспылитель (краскопульт)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Вулканизационная электроплита для ремонта автокамер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Кисти малярные разные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Щетка-сметка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-35 С - +65 С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№ 1.2.2 Обеспечение диагностическим оборудованием постов техническогообслуживания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4528"/>
        <w:gridCol w:w="1699"/>
        <w:gridCol w:w="1329"/>
        <w:gridCol w:w="2312"/>
      </w:tblGrid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оборудования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Измерительная линейка для проверки и регулировки схождения передних колес автомобиля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Компрессометр для карбюраторных двигателей автомобилей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Компрессометр для дизельных двигателей автомобилей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 для прослушивания работы двигателей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Люфтомер для проверки свободного хода рулевого колеса автомобиля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для проверки свободного хода педалей (сцепления, тормоза)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стеклянная мерная для замера уровня электролита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замера плотности электролита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замера охлаждающей жидкости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Нагрузочная вилка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вулканизации покрышек и камер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 гаражного типа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 тока для зарядки аккумуляторов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 электросварочный аппарат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1.2.3 Обеспечение службы технического обслуживания пожарных частей оборудованием и инвентарем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6786"/>
        <w:gridCol w:w="1205"/>
        <w:gridCol w:w="943"/>
        <w:gridCol w:w="1641"/>
      </w:tblGrid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Токарно-винторезный станок, высота центра 175 мм, 1000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Токарно-винторезный станок, высота центра 275 мм, 1500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Универсально-фрезерный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Поперечно-строгальный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Сверлильный станок диаметром сверления до 25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Сверлильный станок диаметром сверления до 18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Настольный сверлильный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Кругло-шлифовальный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Плоскошлифовальный (углошлифовальный)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Алмазно-расточный станок для расточки цилиндров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шлифовки фасок клапанов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Универсально-заточный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отрезной с ножовочной пилой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Суппортно-шлифовальный прибор к токарному станку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доводки стенок цилиндров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чистки и проверки свечей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поршня с шатуном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Пробойник гидравлический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углов схождения и наклона передних колес автомобиля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приспособлений и инструментов для шероховки клапанных гнезд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электролита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нагрузочная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Контрольно-испытательный стенд для электрооборудования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Автоподъемник 2-х стоечный, электрогидравлический грузоподъемностью 4 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Автоподъемник 4-х стоечный, электрогидравлический грузоподъемностью 4 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развала схождения колес электронный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балансировки колес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вулканизации покрышек и камер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шиномонтажный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испытания бензонасосов и карбюраторов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универсальный для ремонта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ремонта радиаторов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с ручным насосом и манометров для гидравлического испытания блоков двигателей и пожарных насосов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 тока для зарядки аккумуляторов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ремонта переднего и заднего моста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холодной и горячей обкатки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Сварочный аппарат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 ацетиленовый переносной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 гидравлический 20-40 тонный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рычажный верстанный 3-5 тонный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передвижной гаражного типа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дорожный гидравлический 6-12 тонный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 ручная или электроприводная (тельфер) 1-1,5 т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 гаражного типа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Молоток кузнечный электропневматический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Подъемник гидравлический 2 плунжерный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полировальная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 автошинный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Электропечь муфельная для термических работ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Съемники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Съемники для автомобилей (комплект на каждую марку)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аккумуляторных батарей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агрегатов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Верстак слесарный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 правочная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 проверочная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очистки и диагностики топливных систем автомобиля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 звуковая ванна для чистки форсунок инжекторных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слива отработанного масла с агрегатов автомобиля (вакуумный экстрактор)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1.2.4 Обеспечение пожарно-техническим вооружением, оборудованием, инвентарем базы и контрольного поста газодымозащитной службы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3382"/>
        <w:gridCol w:w="836"/>
        <w:gridCol w:w="4291"/>
        <w:gridCol w:w="2593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(1 стеллаж на одну смену)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запасных воздушных баллонов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проверки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канцелярский для оформления и хранения документов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Сушильное устройство для средств индивидуальной защиты органов дыхания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тестирования масок и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инструмента для обслуживания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эмалированная с водопроводным краном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измерения температуры воздуха в помещении базы (поста)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Плакаты с описанием средств защиты органов дыхания, принципа работы их отдельных узлов и проведения ТО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Дезинфицирующие средства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на один аппарат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на один аппарат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4-х часового защитного действия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(для специализированных частей или отрядов)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звено ГДЗС находящееся на суточном боевом дежурстве и один резервный)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движения (сигнализаторы) для газодымозащитников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газодымозащитника находящегося на суточном боевом дежурстве и 20% резерва)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панель за работой газодымозащитников в непригодной для дыхания среде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звено ГДЗС находящееся на суточном боевом дежурстве и один резервный)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противогазов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запасных кислородных баллонов и регенеративных патронов (картриджей поглотителя СО2)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проверки противогазов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 (в комплекте с маской (капюшон) для спасаемого)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каждого газодымозащитника и 20% резерва)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стационарный (один резервный) для аппаратов на сжатом воздухе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базы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мобильный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базы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мобильный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поста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гидравлического испытания воздушных баллонов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(для базы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высокого давления для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каждого газодымозащитника и 20% резерва)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(списываются если не прошли испы тания)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1.2.5 Обеспечение оборудованием, инструментами и материалами оперативно-спсательных отрядов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3634"/>
        <w:gridCol w:w="986"/>
        <w:gridCol w:w="2079"/>
        <w:gridCol w:w="2080"/>
        <w:gridCol w:w="1716"/>
      </w:tblGrid>
      <w:tr>
        <w:trPr>
          <w:trHeight w:val="30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оборудования на отряд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человек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нагревательные приборы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Электроподогреватель для запуска двигателя в холодное время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подзарядки аккумуляторов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в комплекте с кабелями и системой освещения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баллонов воздухом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Электроперфоратор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Электроотбойник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машинка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гидравлический высокого давления для гидравлического инструмента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гидравлическим шлангом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комбирезак гидравлический с цепями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Челюстный резак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Дискорез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сжатого воздуха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аккумуляторный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гидравлический домкрат (цилиндр)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Минирезак гидравлический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стекол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клинья и блоки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заделки течей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герметизации резервуаров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 потока в комплекте (не менее 5 видов)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аппарат, газо-электрический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механические, гидравлические (разной грузоподъемности)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тросов, арматур и электрокабеля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гидравлические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высокого, низкого давления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с рукавами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Водяной насос электрический со шлангами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с автономным приводом на колесном ходу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обозначения пострадавших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акустический для поиска людей в завалах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радиоактивной разведки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Поисковый патрон с видео и аудио системой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ночного поиска и обнаружения с цифровым дальномером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Эхолокатор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обнаружения людей в лавинах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металлических деталей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пневматический мат (батут)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Дегазационная кабина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 вертолета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 глубинный сканер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токарно-винторезный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столярный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токарный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маятниковая пила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нождачно-образивный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Шиномонтажное оборудование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1.2.6 Обеспечение снаряжением, в том числе инструментами и материалами оперативно-спасательных отрядов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4545"/>
        <w:gridCol w:w="817"/>
        <w:gridCol w:w="673"/>
        <w:gridCol w:w="674"/>
        <w:gridCol w:w="448"/>
        <w:gridCol w:w="448"/>
        <w:gridCol w:w="2031"/>
        <w:gridCol w:w="13"/>
        <w:gridCol w:w="13"/>
        <w:gridCol w:w="1113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спасателя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альпинистское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скальный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Лесенка альпинистская, веревочная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устройства, стопор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раздвижное устройство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молоток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Лавинный шнур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Лавинная лопата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"Кошки" альпинистские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солнцезащитные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"Кроль"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Теплоизоляционная пленка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телескопические трекинговые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газоанализатор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регулирования скорости спуска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одинарной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двойной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фиксации одинарной и двойной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ножной для подъема по веревке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с высотомером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каска с забралом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топор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малогабаритный багор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пожарный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пожарный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водных и подводных работ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имеющего допуск к водолазным работам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дыхательный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работы на льду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подводный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нож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водолазный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подводника полнолицевая с дыхательной трубкой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самонадувной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кофр для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водника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мокрого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утяжеленные 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пояс с грузами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груз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конец, 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Спусковой конец, 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"Александрова", 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нагрудник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 для баллона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баллона транспортировочная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компенсатор плавучести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водолазное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водолазная полнолицевая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полулицевая с трубкой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Вентилируемое водолазное снаряжение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шланговая связка 100м (шланг сигнал)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компрессор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гидравлических шлангов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перфоратор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отбойник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гайковерт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гидравлическая цепная пила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прошедшего курсы по радиацинно-химической подготовке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 –А, Тип-В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Очки защитные, герметические для работы с агрессивными жидкостями и веществами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кислородный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защитный костюм типа "Л-1"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фильтрующей одежды хлопчатобумажный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герметичности химических костюмов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средств для проведения дегазации и дезинфекции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и горнолыжное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человек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 креплением в комплекте с лыжными ботинками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горнолыжный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горнолыжные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горнолыжные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таежные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лыжные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горнолыжная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динамическая, статическая диаметром 10 - 11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диаметром 6-8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Тросовые петли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Карабины альпинистские страховочные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8 мм, диаметром 10 мм, диаметром 12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Пробойники шлямбурные разных модификаций диаметром 8 мм, диаметром 10 мм, диаметром 12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перегибы разных модификаций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Блок-тормоз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двойной роликовый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одинарный роликовый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устройство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Оттяжка страховочная с карабинами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штурмовая разборная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Волокуша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эвакуации пострадавшего (косынка, эвакуатор)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лавинный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веревочная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"Жюмар", "Кроль", шт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Стопорное устройство, шт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Крюконога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Айсфифи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страховки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спуска по веревке, шт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блок для передвижения по веревке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зажимом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накопитель (разноска карабинная)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веревочная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газовый для освещения палаток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Тренога с лебедкой для вытаскивания пострадавших из люков, трещин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походные с защитой от ветра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Котелки походные (2,3,5 л.)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баллон емкостью 40 л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подводной сварки-резки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Весла дюралюминиевые разборные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Маркировочный буй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трезубый "Кошка"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подводная система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подводного освещения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инструментов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Сигнальные флаги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связь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для подачи воздуха водолазу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Глубиномер водолазный (до 80 метров)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очистки воздуха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водолазная станция (дуплексная) с кабелем, длинной до 100 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Подводные, автономные фонари на аккумуляторах с зарядным устройством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№ 1 (водолазная полумаска, ласты, дыхательная труба)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водолазной гидроакустической беспроводной связи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подводные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глубины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разные (сигнальные, ходовые и спусковые концы)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Поясные ремни с регулируемыми грузами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груза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Водолазное белье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 (жилеты) плавучести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воздушные газоанализаторы с набором индикаторных трубок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водолазные манометры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аптечка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воздушная система (аварийного воздухоснабжения для водолазов и пострадавших в затопленных отсеках)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теле-видеосистема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спасательные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Такелажные скобы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лебедка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Высоконапорный насос (гидромонитор)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Шланги напорные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спасательные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Концы "Александрова"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колокола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 различные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 водомерные (ледомерные) переносные для рек и озер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Тралы с кошками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спасательный инвентарь (кошки, багры, крюки и др.)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для пострадавших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механические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 ледовы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Декомпрессионная камера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Рекомпрессионная камера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базовый с комплектом аккумуляторов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 КП-125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Быстровозводимый пневмомодуль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установки полевая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походная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Ангары сборно-разборные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 1 спасателя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Термос, 2 литра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1.2.7 Обеспечение экипировкой оперативно-спасательных отрядов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5853"/>
        <w:gridCol w:w="1052"/>
        <w:gridCol w:w="1638"/>
        <w:gridCol w:w="1831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 (год)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Обмундирование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летняя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зимняя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 хлопчатобумажный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утепленный, ветрозащитный (высотный-зимний)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парадная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Штормовая ветрозащитная одежда (куртка, брюки-самосбросы)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рабочий хлопчатобумажный (рабочий)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(кепка, берет)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зимние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трекинговые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высокогорные, пластиковые с вкладышем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скальные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трекинковые, повышенной прочности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утепленные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шерстяное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брезентовые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пуховые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высоким воротом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ветрозащитная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пуховой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спортивный, тренировочный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пуховая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полувер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белье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 рукавом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(шапка шерстяная, шапка ушанка)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высотные под кошки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форменные, черные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кожаные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горные, полэртэкс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 усиленные для страховки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 латексные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лыжные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зимние (утепленные)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демисезонные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Шеврон нарукавный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спортивная шерстяная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обмундирование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защитная, усиленная (гермошлем)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и налокотники амортизационные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электрозащитные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медицинские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с утепленной основой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Теплозащитные перчатки (краги) пожарные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полиуретановый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-10 -30)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-+5 -5)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бивуачного снаряжения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стеариновые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горючее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металлическая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пластиковая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Гермобаул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малогабаритный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экспедиционный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индивидуальная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самоспасатель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использования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дозиметр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шлем (каска) спасателя с встроенным освещением и видео радиофицированный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альпинистская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нормам № 1.2 "Обеспечение пожарно-техническим вооружением, оборудованием, инструментами, снаряжением и инвентарем":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Рукавные базы (посты)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 оснащаются пожарными рукавами, оборудованием, инструментом и инвентарем в соответсвии с приложением № 2 к Норме № 1 Оснащение подразделений государсвенной противопожарной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Служебные помещения подразделений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 обеспечиваются мебелью, инвентарем и оборудованием в соотвествии с приложением № 3 к Норме № 1 Оснащение подразделений государсвенной противопожарной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Подразделения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 обеспечиваются ангарами, теплодымокамерами, учебно-тренировочными комплексами и тренажерами в соотвествии с приложением № 4 к Норме № 1 Оснащение подразделений государсвенной противопожарной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 Обеспечение средствами связи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1.3.1 Обеспечение средствами связи руководящего состава, аппарата 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5356"/>
        <w:gridCol w:w="719"/>
        <w:gridCol w:w="1345"/>
        <w:gridCol w:w="1352"/>
        <w:gridCol w:w="1520"/>
        <w:gridCol w:w="979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Управления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штатную ед.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автомобиль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Интерактивная много-экранная система (интерактивная доска, усилитель мощности, колонки, лоток для маркеров, подставка, програмное обеспечение (далее – ПО) для интерактивной презентации)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помещения, бесперебойного электроснабжения)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оптокросс, сетевая розетка) количество расчитывается в зависимости от личного состава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 компьютер (ноутбук)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 (на руководителя учреждения)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сетевой фильтр)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Сервер электронного документооборота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видеоконференцсвязи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Абонентский терминал видеоконференцсвязи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стена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(печать, копирование, сканирование, факс), А4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Мультимедиапроектор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лазерный А3 цветной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ч/б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 ч/б, (руководящему составу всех звеньев)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конференц. система с обеспечением видео сопровождения и синхронного перевода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учреждение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Плоттер цветной формат А0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'Система звукоусиления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Операционная система персонального компьютера (на рабочую станцию)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 (на рабочую станцию Сервера)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Антивирусное ПО (на рабочую станцию)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геоинформационная система (далее - ГИС) (на рабочую станцию)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  (на рабочую станцию)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Спутниковый терминал (станция) мобильный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а\м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навигационно-коммуникационного спутникового устройства связи GPS (глобальная система позиционирования) навигатор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все автомобили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мобильная (с функцией передачи данных)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Антенно-мачтовое устройство стационарное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стационарную радиостанцию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цифровая транкинговая станция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согласно проектно-сметной документации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УКВ диапазона (транкинговая/конвенциональная)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УКВ диапазона (транкинговая/конвенциональная)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Репитер УКВ диапазона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согласно проектно-сметной документации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Групповое зарядное устройство для носимых радиостанций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Антенно-мачтовое устройство автомобильное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автомобильную радиостанцию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станции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радиорелейная станция стационарная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IP телефонии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Мультиплексор потока Е1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 ЦАТС (IP-УАТС)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солнечное, компл (на автомобиль оперативного назначения)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 (телеграфные, телефонные и факсимильные аппараты, коммутаторы и концентраторы, техника звукозаписи, датчики кодов, аппаратура сверх быстродействия, аппаратура оповещения)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АТС (IP)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телефонный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 (свето-громкоговорящее устройство)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Коммутируемая линия номера 101 и 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(одна) на 100 тысяч населения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1.3.2 Обеспечение средствами связи центра оперативного управления силами и средствами, дежурной службы пожаротушения и пожарных подразделений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4276"/>
        <w:gridCol w:w="704"/>
        <w:gridCol w:w="2184"/>
        <w:gridCol w:w="1724"/>
        <w:gridCol w:w="894"/>
        <w:gridCol w:w="551"/>
        <w:gridCol w:w="959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оперативного управления силами и средствами (далее – ЦОУСС)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служба пожаротушения (далее – ДСПТ)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СО; СПЧ; ПЧ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Вычислительная, организационная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оптокросс, сетевая розетка) количество расчитывается в зависимости от личного состава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Мобильный (переносной) спутниковый комплекс передачи данных, видеоинформации, развертывания ЛВС и телефонной связи (на автомобиль оперативного назначения)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 компьютер (ноутбук)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 (на автомобиль оперативного назначения)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компьютер, компл на руководителя учреждения)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автоматизированной обработки вызовов (АРМ диспетчера, рабочая станция, мини-АТС с опциями определения звонков и записи переговоров, системная телефония)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сетевой фильтр)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штатную должность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Абонентский терминал видеоконференцсвязи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охранного видеонаблюдения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стена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Мультимедиапроектор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лазерный А3 цветной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лазерный А3 ч/б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Плоттер цветной формат А0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'Система звукоусиления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 (на рабочую станцию Сервера)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ПК (на рабочую станцию)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Антивирусное ПО (на рабочую станцию)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информационной безопасности (на рабочую станцию)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 (на рабочую станцию)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Спутниковый терминал (станция) стационарный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стационарная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радиостанция мобильная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носимая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Антенно-мачтовое устройство стационарное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стационарную радиостанцию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УКВ радиостанция стационарная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радиосетей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радиостанция мобильная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основной, специальный, вспомогательный и оперативно - служебный автомобиль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радиостанция носимая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штатную единицу личного состава боевого расчета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Радиоудленитель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IP телефонии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 (КШМ), включающая все виды связи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 населения - звукоусилительная станция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и агрегаты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 (на а\м оперативного назначения)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100 кВт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 кВт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 (телеграфные, телефонные и факсимильные аппараты, коммутаторы и концентраторы, техника звукозаписи, датчики кодов, аппаратура сверх быстродействия, аппаратура оповещения)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полевой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(IP)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караул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приема звонков и сообщений на номер 101 и 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автоматического определения номера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телефонных, радио переговоров и хранения архива переговоров большой емкости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1.3.3 Обеспечение средствами связи оперативно-спасательных отрядов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4680"/>
        <w:gridCol w:w="448"/>
        <w:gridCol w:w="1445"/>
        <w:gridCol w:w="697"/>
        <w:gridCol w:w="472"/>
        <w:gridCol w:w="472"/>
        <w:gridCol w:w="223"/>
        <w:gridCol w:w="442"/>
        <w:gridCol w:w="5"/>
        <w:gridCol w:w="1815"/>
        <w:gridCol w:w="781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 (дежурная)-диспетчерская служба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Служба, подразделение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диапазона УКВ (транкинговая / конвенциональная)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и плавательное средство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диапазона УКВ (транкинговая / конвенциональная)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УКВ (транкинговая / конвенциональная)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должность оперативного состава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Си-Би диапазона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Си-Би диапазона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диапазона УКВ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стационарная диапазона КВ (с функцией передачи данных)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мобильная диапазона КВ (с функцией передачи данных)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КВ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Учрежденческая автоматическая телефонная система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(цифровой IP)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единицу административного состава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цифрового телефонного аппарата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оперативного назначения и плавательное средство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Дисковая подсистема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ноутбук в защищенном корпусе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волоконно-оптические линии связи (далее - ВОЛС),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 в комплекте с экраном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(шлюз, маршрутизатор)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ПО для интерактивной презентации)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 А3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звукового оповещения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персонального компьютера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Геоинформационной системы (далее - ГИС)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автоматизированное рабочее место ГИС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Системы управления базами данных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пользователя базы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информационной безопасности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офисных программ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станция на базе автомобиля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энергообеспечение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питания на солнечной батарее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(Дизель-генераторные установки)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более 5 кВА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оборудование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удлинитель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станция гидроакустической 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приемопередатчик гидроакустической 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приемник гидроакустической 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 устройство контроля двигательной активности спасателя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 (глобальная система позиционирования)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 топлива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переговоров, хранения архива переговоров большой емкости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1.4 Обеспечение медицинским оборудованием, инвентарем и снаряжением медицинских пунктов и комнат психологической диагностики и разгрузки государственных учреждений "Служба пожаротушения и аварийно-спасательных работ" Департаментов  по чрезвычайным ситуациям областей, городов 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1.4.1 Обеспечение лекарственными препаратами медицинского пункта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426"/>
        <w:gridCol w:w="5854"/>
        <w:gridCol w:w="592"/>
        <w:gridCol w:w="1729"/>
        <w:gridCol w:w="1427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по 38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мл, 5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 мг/5 мл по 100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100 мг в упаковке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25%, 5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38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во флаконе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 2 мл, 2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мазь для наружного применения 3%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0,25% глазные капли 10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по 10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(Нашатырный спирт)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0,25%, 10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1.4.2 Обеспечение медицинским инвентарем и оборудованием медицинских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5021"/>
        <w:gridCol w:w="1090"/>
        <w:gridCol w:w="2298"/>
        <w:gridCol w:w="1897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Шприцы 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бактерицидный 1,9 х 7,2 мм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рулонный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 одноразовые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сбора медицинских отходов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 и фонендоскоп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в/в вливаний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 укладка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сердечно-легочной реанимации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1.5 Обеспечение оперативного резерва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598"/>
        <w:gridCol w:w="634"/>
        <w:gridCol w:w="5730"/>
        <w:gridCol w:w="863"/>
        <w:gridCol w:w="2567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 и надувные модули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 системы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на каждую палатку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мешки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Осветительные приборы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- 3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штепсельный - 5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- 50 м.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палатку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Электростанции от 7 до10 КВт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СПЧ и СО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приготовления и приема пищи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50 человек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кухня, передвижная холодильная установка, шкафы для хранения продуктов, посудный инвентарь, столы, скамейки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питьевой и хозяйственной воды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л на 100 человек питьевой воды и 1000 л на 100 человек хозяйственной воды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медицинский комплект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на пожарную часть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отрядах и частях вводится два комплекта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Походная мебель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Кровати, табуретки, шкафы металлические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 на 14 суток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паек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горюче-смазочных материалов (бензин, дизельное топливо)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 на каждый штатный автомобиль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 Обеспечение подразделений кинологических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1.6.1 Обеспечение специальным кинологическим оборудованием и снаряжением, в том числе материалами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754"/>
        <w:gridCol w:w="950"/>
        <w:gridCol w:w="2530"/>
        <w:gridCol w:w="129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собаку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1 снаряжение, инвентарь, оборудование и средства для содержания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 из тесьмы 2,5-3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поводковая (1,5-2 метра)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из тесьмы (кожаный)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 кожаный (металлический)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Фурминатор или колтунорез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обработки щерсти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РасчҰска для обработки шерсти собак, метал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обрезки когтей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для работы с собакой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нержавеющей миской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Тачка строительная для вывоза мусора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деревянная разборная, утепленная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Теплоизолирующий коврик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Попона/комбинезон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(летний)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(зимний)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до 300 кг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для лакомства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или солома тюкованное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один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1л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средства обработки вольеров и будок типа делеголь, (креолин, лизол, формалин)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2 снаряжение и оборудование для подготовки и применения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из тесьмы или кожанная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Удлиненный поводок (5-10 м)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Парфос (строгий) ошейник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(световой) ошейник для обозначения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Флажок для обозначения пострадавшего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емкостью 1,5-2 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транспортировки снаряжения и корма или рюкзак емкостью 90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 на подразделе-ние)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(защита лап)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Собаковязь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Страховочная система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Брендзель (аппортировочный предмет для обозначения пострадавшего)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пособий по кинологии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3 для содержания в питомнике щенков (на одного щенка)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кожаный облегченный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металлический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4 ветеринарное обеспечение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Электроплитка бытовая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противоклещевой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–укладка ветеринарного врача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смотровой ветеринарный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операционный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Ультрафиолетовая лампа бактерицидная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комплексная, 5-ти валентная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лептоспироза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кожных заболеваний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для животных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Стерилизатор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 на подразделение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нестерильные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2,5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2,5мл.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резиновый, шт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опиодные анальгетики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2%,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Превикокс 276мг.,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Норокарп 50мг.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Травматин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Хондартрон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Травма-гель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Немисил, порошок, 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Диактоэдрический смектин,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Антигельминтные и противопаразитарные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Брованол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Дронтал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Мильбемакс, табл.,уп.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Бравекто 1000 мг,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 тик 625 мг., капли № 3.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Стронгхолд 12%,240 мг., капли № 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Пиростоп 20мл.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и противомикробные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 500 мг.,табл.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Аугметин 500 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Чеми спрей 150 мл., фл.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Террамицин спрей 150мл.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йод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Риботан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Анандин , ампл..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Дексаметозон,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 лек,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Сердечнососудистые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Сульфакомфокаин,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Ям 90 гр.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Кубатол спрей, 150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Алезан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цистит,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Лиарсин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 20 мл..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Ветом,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Д-нол, табл..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 форте,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Гамавит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Мексидол-вет 5% р-р/ин.5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Иммунофан,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Катозал 10%,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Лекарственные средства применяемые при заболеваниях органов слуха и зрения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Левомицитиновые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применяемые для коррекции нарушений водного, электролитного и кислотно-основного баланса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 9%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5%,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Тривит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Канвит Хондро,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"Бреверс" 8 в 1 с пивными дрожжами и чесноком, 260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"Кальциди" 8в1,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 "Глюкогекстрон",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5 для приготовления корма служебным собакам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алюминиевая с крышкой 10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с крышкой 6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на 12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металлическая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 алюминиевый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промышленный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посуды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двухкомфорочная газовая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используемых кормов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1.6.2 Рацион суточного кормления служебных собак полнорационными сухими и консервированными кормами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435"/>
        <w:gridCol w:w="1100"/>
        <w:gridCol w:w="1435"/>
        <w:gridCol w:w="1435"/>
        <w:gridCol w:w="1100"/>
        <w:gridCol w:w="1435"/>
        <w:gridCol w:w="1436"/>
        <w:gridCol w:w="1102"/>
      </w:tblGrid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собаки, 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суточного потребления корма,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Учения, испытания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 спасательные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Больные животные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1.6.3 Рацион суточного кормления служебных собак кинологической службы спасательных формирований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2825"/>
        <w:gridCol w:w="2921"/>
        <w:gridCol w:w="4545"/>
      </w:tblGrid>
      <w:tr>
        <w:trPr>
          <w:trHeight w:val="30" w:hRule="atLeast"/>
        </w:trPr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собаки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Щенки до четырехмесячного возраста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(овсяная, ячневая, пшено)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или конина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Мясные субпродукты второй категории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(разные)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Витамины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1.6.4 Дополнительный рацион питания для собак кинологической службы в зависимости от категорий и условий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607"/>
        <w:gridCol w:w="1541"/>
        <w:gridCol w:w="1650"/>
        <w:gridCol w:w="1542"/>
        <w:gridCol w:w="1221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собак или условий выдачи дополнительных продуктов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субпродукты второй категории (могут выдаваться вместо мяса)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Племенные собаки в питомниках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собак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щенных сук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кормящих сук (до отъема щенков)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всех собак в зоне высокогорья (свыше 2500-3000 м), на поисково-спасательных работах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гр.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больных собак по заключению специалистов ветеринарной службы разрешается выдавать вместо 200 граммов крупы овсяной или пшена такое же количество риса.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Щенкам до четырехмесячного возраста с равномерным ежедневным увеличением выдавать: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крупу овсяную, пшено - с трехнедельного возраста, начиная с 40 граммов;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 второй категории или конина - с месячного возраста, начиная с 20 граммов, а мясные субпродукты второй категории, начиная с 40 граммов;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с двухнедельного возраста, начиная с 150 граммов;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транспортировки при нахождении в пути более 12 часов разрешается вместо продуктов, предусмотренных данной нормой, выдавать 700 граммов хлеба из смеси ржаной обдирной и пшеничной муки 1 сорта и 2 банки мясорастительных консервов расфасовкой по 350 граммов на одну собаку в сутки. В случаях, когда представление собакам горячей пищи по данной норме невозможно, выдавать 600 граммов хлеба из смеси ржаной обдирной и пшеничной муки 1 сорта и 4 банки мясорастительных консервов расфасовкой по 340 граммов на одну собаку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 Оснащение подразделений государственного учреждения "Республиканский оперативно-спасательный отряд"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2.1 Обеспечение специальной техникой, в том числе инструментами и материалами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6054"/>
        <w:gridCol w:w="1020"/>
        <w:gridCol w:w="1584"/>
        <w:gridCol w:w="177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техники на отряд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радиационной, химической, биологической разведки повышенной проходимости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кинологической службы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сопровождения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аварийно-спасательный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многофункциональный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комплектом водолазного оборудования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на воздушной подушке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оперативно-технический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катер,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металлическая моторная (с румпельным или дистанционным управлением) с трейлером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6-местная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8-местная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10-30 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 надувной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Гребные лодки (шлюбки)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Катамаран "Рафтинговый"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лодочные моторы (мощностью от 15 до 90 л/с)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бот,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амфибийное на аэротяге (аэробот)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 плавучие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Автотопливозаправщик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2.2 Обеспечение оборудованием, инструментами и материалами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4494"/>
        <w:gridCol w:w="1559"/>
        <w:gridCol w:w="1893"/>
        <w:gridCol w:w="2122"/>
      </w:tblGrid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оборудования на отряд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нагревательные приборы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Электроподогреватель для запуска двигателя в холодное время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подзарядки аккумуляторов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в комплекте с кабелями и системой освещения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баллонов воздухом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Электроперфоратор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Электроотбойник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машинка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гидравлический высокого давления для гидравлического инструмента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гидравлическим шлангом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комбирезак гидравлический с цепями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Челюстный резак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Дискорез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сжатого воздуха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аккумуляторный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гидравлический домкрат (цилиндр)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Минирезак гидравлический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стекол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клинья и блоки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заделки течей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герметизации резервуаров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 потока в комплекте (не менее 5 видов)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аппарат, газо-электрический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механические, гидравлические (разной грузоподъемности)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тросов, арматур и электрокабеля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гидравлические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высокого, низкого давления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с рукавами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Водяной насос электрический со шлангами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с автономным приводом на колесном ходу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обозначения пострадавших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акустический для поиска людей в завалах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радиоактивной разведки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Поисковый патрон с видео и аудио системой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ночного поиска и обнаружения с цифровым дальномером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Эхолокатор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обнаружения людей в лавинах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металлических деталей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пневматический мат (батут)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Дегазационная кабина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 вертолета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 глубинный сканер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ремонта и эксплуатации техники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токарно-винторезный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столярный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токарный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маятниковая пила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нождачно-образивный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Шиномонтажное оборудование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2.3 Обеспечение снаряжением, в том числе инструментами и материалами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5429"/>
        <w:gridCol w:w="976"/>
        <w:gridCol w:w="2744"/>
        <w:gridCol w:w="1329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спасателя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альпинистское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скальный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Лесенка альпинистская, веревочная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устройства, стопор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раздвижное устройство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молоток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Лавинный шнур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Лавинная лопата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"Кошки" альпинистские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солнцезащитные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"Кроль"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Теплоизоляционная пленка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телескопические трекинговые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газоанализатор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регулирования скорости спуска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одинарной веревки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двойной веревки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фиксации одинарной и двойной веревки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ножной для подъема по веревке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с высотомером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каска с забралом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топор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малогабаритный багор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пожарный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пожарный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водных и подводных работ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имеющего допуск к водолазным работам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дыхательный аппарат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работы на льду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Глубиномер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подводный, шт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нож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водолазный компьютер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подводника полнолицевая с дыхательной трубкой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самонадувной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кофр для оборудования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водника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мокрого типа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утяжеленные боты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пояс с грузами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груз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конец, м.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Спусковой конец, м.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"Александрова", м.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нагрудник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 для баллона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баллона транспортировочная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компенсатор плавучести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водолазное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водолазная полнолицевая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полулицевая с трубкой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Вентилируемое водолазное снаряжение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шланговая связка 100м (шланг сигнал)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компрессор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гидравлических шлангов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перфоратор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отбойник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гайковерт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гидравлическая цепная пила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прошедшего курсы по радиацинно-химической подготовке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 –А, Тип-В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Очки защитные, герметические для работы с агрессивными жидкостями и веществами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кислородный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защитный костюм типа "Л-1"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фильтрующей одежды хлопчатобумажный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герметичности химических костюмов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средств для проведения дегазации и дезинфекции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и горнолыжное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снаряжения на отряд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 креплением в комплекте с лыжными ботинками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горнолыжный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горнолыжные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горнолыжные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таежные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лыжные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горнолыжная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динамическая, статическая диаметром 10 - 11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диаметром 6-8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Тросовые петли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Карабины альпинистские страховочные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8 мм, диаметром 10 мм, диаметром 12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Пробойники шлямбурные разных модификаций диаметром 8 мм, диаметром 10 мм, диаметром 12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перегибы разных модификаций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Блок-тормоз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двойной роликовый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одинарный роликовый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устройство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Оттяжка страховочная с карабинами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штурмовая разборная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Волокуша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эвакуации пострадавшего (косынка, эвакуатор)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лавинный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веревочная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Крюконога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Айсфифи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страховки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блок для передвижения по веревке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зажимом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накопитель (разноска карабинная)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веревочная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газовый для освещения палаток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Тренога с лебедкой для вытаскивания пострадавших из люков, трещин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походные с защитой от ветра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Котелки походные (2,3,5 л.)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баллон емкостью 40 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подводной сварки-резки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Весла дюралюминиевые разборные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Маркировочный буй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трезубый "Кошка"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подводная система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подводного освещения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инструментов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Сигнальные флаги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связь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для подачи воздуха водолазу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Глубиномер водолазный (до 80 метров)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очистки воздуха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водолазная станция (дуплексная) с кабелем, длинной до 100 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Подводные, автономные фонари на аккумуляторах с зарядным устройством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№ 1 (водолазная полумаска, ласты, дыхательная труба)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водолазной гидроакустической беспроводной связи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подводные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глубины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разные (сигнальные, ходовые и спусковые концы)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Поясные ремни с регулируемыми грузами, компл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груза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Водолазное белье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 (жилеты) плавучести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воздушные газоанализаторы с набором индикаторных трубок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водолазные манометры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аптечка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воздушная система (аварийного воздухоснабжения для водолазов и пострадавших в затопленных отсеках)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теле-видеосистема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спасательные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Такелажные скобы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лебедка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Высоконапорный насос (гидромонитор)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Шланги напорные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спасательные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Концы "Александрова"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колокола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 различные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 водомерные (ледомерные) переносные для рек и озер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Тралы с кошками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спасательный инвентарь (кошки, багры, крюки и др.)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для пострадавших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механические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 ледовы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Декомпрессионная камера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Рекомпрессионная камера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базовый с комплектом аккумуляторов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 КП-125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Быстровозводимый пневмомодуль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установки полевая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походная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Ангары сборно-разборные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 1 спасателя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Термос, 2 литра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№ 2.4 Обеспечение экипировкой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5853"/>
        <w:gridCol w:w="1052"/>
        <w:gridCol w:w="1638"/>
        <w:gridCol w:w="1831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 (год)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Обмундирование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летняя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зимняя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 хлопчатобумажный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утепленный, ветрозащитный (высотный-зимний)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парадная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Штормовая ветрозащитная одежда (куртка, брюки-самосбросы)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рабочий хлопчатобумажный (рабочий)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(кепка, берет)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зимние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трекинговые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высокогорные, пластиковые с вкладышем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скальные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трекинковые, повышенной прочности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утепленные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шерстяное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брезентовые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пуховые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высоким воротом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ветрозащитная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пуховой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спортивный, тренировочный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пуховая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полувер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белье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 рукавом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(шапка шерстяная, шапка ушанка)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высотные под кошки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форменные, черные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кожаные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горные, полэртэкс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 усиленные для страховки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 латексные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лыжные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зимние (утепленные)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демисезонные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Шеврон нарукавный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спортивная шерстяная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обмундирование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защитная, усиленная (гермошлем)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и налокотники амортизационные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электрозащитные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медицинские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с утепленной основой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Теплозащитные перчатки (краги) пожарные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полиуретановый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-10 -30)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-+5 -5)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бивуачного снаряжения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стеариновые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горючее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металлическая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пластиковая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Гермобаул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малогабаритный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экспедиционный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индивидуальная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самоспасатель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дозиметр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шлем (каска) спасателя с встроенным освещением и видео радиофицированный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альпинистская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2.5 Обеспечение средствами связи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4728"/>
        <w:gridCol w:w="452"/>
        <w:gridCol w:w="1460"/>
        <w:gridCol w:w="351"/>
        <w:gridCol w:w="447"/>
        <w:gridCol w:w="11"/>
        <w:gridCol w:w="943"/>
        <w:gridCol w:w="453"/>
        <w:gridCol w:w="1839"/>
        <w:gridCol w:w="788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 (дежурная)-диспетчерская служба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Служба, подразделение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и плавательное средство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должность оперативного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Си-Би диапазона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Си-Би диапазона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стационарная диапазона 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мобильная диапазона 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Учрежденческая автоматическая телефонная 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(цифровой IP)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цифрового телефонного аппарата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полевой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оперативного назначения и плавательное средство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развертывания локально-вычислительных систем и телефонной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Дисковая подсистема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ноутбук в защищенном корпусе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волоконно-оптические линии связи (далее - ВОЛС),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 в комплекте с экраном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(шлюз, маршрутизатор)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ПО для интерактивной презентации)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звукового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система с обеспечением видеосопровождения и синхронного перевода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персонального компьютера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геоинформационной системы (далее - ГИС)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автоматизированное рабочее место ГИС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системы управления базами данных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пользователя базы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информационной безопасности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офисных программ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станция на базе автомобиля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энергообеспечение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питания на солнечной батарее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(Дизель-генераторные установки)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более 5 кВА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оборудование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удлинитель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станция гидроакустической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приемопередатчик гидроакустической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приемник гидроакустической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 устройство контроля двигательной активности спасателя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 (глобальная система позиционирования)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 топлива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переговоров, хранения архива переговоров большой емкости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2.6 Обеспечение препаратами, медицинским инвентарем и оборудованием медицинских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408"/>
        <w:gridCol w:w="2652"/>
        <w:gridCol w:w="318"/>
        <w:gridCol w:w="3703"/>
        <w:gridCol w:w="48"/>
        <w:gridCol w:w="1349"/>
        <w:gridCol w:w="1439"/>
        <w:gridCol w:w="648"/>
        <w:gridCol w:w="61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непатентованное название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 раствор для инъекции 2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аэрозоль38 г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раствор для инъекции 2 мл, 5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в капсулах для внутреннего примененния 100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100мг/2мл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50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100 мл 250 мг/5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100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в капсулах 25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раствор для инъекции 0,18 % 1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 таблетки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25%,5мл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4мг/1мл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под язык 0,5 мг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25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38 г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оттығы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3% раствор для наружнего применения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 50мл раствор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40мг-2мл Раствор для инъекции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г. таблеткалар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3%для наружнего применения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10 мл. 0,25%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нос10мл 0,1%.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инъекции 50 мг/мл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Нашатырный спирт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0,25% 10 г. капли в нос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Шприцы 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халаты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 одноразовые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для сбора острого инструмента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 одноразовый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иммобилизационная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портативный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(закрытаяспиральная или индукционная)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 и фонендоскоп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в/в вливаний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на 10 л для медицинских газов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 укладка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 со стерильной нитью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клинками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 стеклянная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проведения искусственной вентиляции легких - "рот-устройство-рот"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полимерный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сердечно-легочной реанимации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– вешалка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термометров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напольные, бытовые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каждое окно, материал – для многократной дез.обработки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лекарственных препаратов, подлежащих учету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нормам № 2 "Оснащение подразделений государственного учреждения "Республиканский оперативно-спасательный отряд":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помещения подразделений государственного учреждения "Республиканский оперативно-спасательный отряд" обеспечиваются мебелью, инвентарем и оборудованием в соответсвии с приложением № 5 к Норме № 2 Оснащение подразделений государственного учреждения "Республиканский оперативно-спасательный отряд".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 Обеспечение подразделений кинологических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2.7.1 Обеспечение специальным кинологическим оборудованием и снаряжением, в том числе материалами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754"/>
        <w:gridCol w:w="950"/>
        <w:gridCol w:w="2530"/>
        <w:gridCol w:w="129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собаку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1 снаряжение, инвентарь, оборудование и средства для содержания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 из тесьмы 2,5-3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поводковая (1,5-2 метра)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из тесьмы (кожаный)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 кожаный (металлический)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Фурминатор или колтунорез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обработки щерсти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РасчҰска для обработки шерсти собак, метал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обрезки когтей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для работы с собакой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мисок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Миски из нержавеющей стали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Тачка строительная для вывоза мусора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деревянная разборная, утепленная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Теплоизолирующий коврик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Попона/комбинезон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(летний)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дрессировщика(зимний)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до 300 кг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для лакомства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или солома тюкованное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один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1л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средства обработки вольеров и будок типа делеголь, (креолин, лизол, формалин)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2 снаряжение и оборудование для подготовки и применения поисковых собак  ( 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из тесьмы или кожанная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Удлиненный поводок (5-10 м)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Парфос (строгий) ошейник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(световой) ошейник для обозначения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поиска и обнаружения собаки в лавине (лавинный датчик)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Флажок для обозначения пострадавшего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Клетка металлическая разборная для содержания собак вне питомника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емкостью 1,5-2 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транспортировки снаряжения и корма или рюкзак емкостью 90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(на подразделе-ние)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(защита лап)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Собаковязь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Апортировочный предмет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Страховочная система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Брендзель (аппортировочный предмет для обозначения пострадавшего)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Дрессировочный костюм с усиленной защитой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дрессировочный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пособий по кинологии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3 для содержания в питомнике щенков (на одного щенка)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кожаный облегченный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металлический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кожаная с поводком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4 ветеринарное обеспечение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Электроплитка бытовая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противоклещевой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–укладка ветеринарного врача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смотровой ветеринарный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операционный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Ультрафиолетовая лампа бактерицидная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внутривенных вливаний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комплексная, 5-ти валентная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лептоспироза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кожных заболеваний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для животных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электрический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 на подразделение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нестерильные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2,5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2,5мл.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резиновый, шт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 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опиодные анальгетики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2%,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Превикокс 276мг.,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Норокарп 50мг.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Травматин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Хондартрон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Травма-гель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Немисил, порошок, 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Диактоэдрический смектин,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Антигельминтные и противопаразитарные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Брованол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Дронтал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Мильбемакс, табл.,уп.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Бравекто 1000мг,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 тик 625мг., капли № 3.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Стронгхолд 12%,240 мг., капли № 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Пиростоп 20мл.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и противомикробные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 500 мг.,табл.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Аугметин 500 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Чеми спрей 150 мл., фл.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Террамицин спрей 150мл.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йод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Риботан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Анандин , ампл..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ампл..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Дексаметозон,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Актиферин 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 лек,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Сердечнососудистые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Сульфакомфокаин,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Ям 90 гр.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Кубатол спрей, 150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Алезан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цистит,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Лиарсин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 20 мл..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Ветом,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Д-нол, табл..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 форте,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Гамавит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Мексидол-вет 5% р-р/ин.5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Иммунофан,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Катозал 10%,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Лекарственные средства применяемые при заболеваниях органов слуха и зрения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Левомицитиновые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применяемые для коррекции нарушений водного, электролитного и кислотно-основного баланса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 9%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5%,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Тривит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Канвит Хондро,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"Бреверс" 8 в 1 с пивными дрожжами и чесноком, 260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"Кальциди" 8в1,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 "Глюкогекстрон",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5 для приготовления корма служебным собакам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алюминиевая с крышкой 10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с крышкой 6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на 12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металлическая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 алюминиевый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промышленный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посуды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кормов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используемых кормов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двухкомфорочная газовая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моющих, инсектицидных, антигельминтных средств и вакцин для служебных собак: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шампунь для собак - 100 мл.на одну помывку одной собаки. Мытье собак производится с периодичностью в 1 раз в квартал. После возвращения собаки с поисково-спасательных работ производится обязательная внеплановая помывка собаки;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дезинфекционные и инсектицидные средства обработки вольеров и будок типа делеголь, неостомозан (креолин, лизол, формалин) - по 1 упаковки на 1 вольер. Периодичность обработки 1 раз в два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плановая профилактическая дегельминтизация проводится один раз в три месяца. Расчет дозы препарата производится исходя из живого веса собаки на момент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вакцинация производится от чумы, парвовируса, аденовируса, парагриппа. А также кожных заболеваний периодичностью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2.7.2 Рацион суточного кормления служебных собак полнорационными сухими и консервированными кормами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435"/>
        <w:gridCol w:w="1100"/>
        <w:gridCol w:w="1435"/>
        <w:gridCol w:w="1435"/>
        <w:gridCol w:w="1100"/>
        <w:gridCol w:w="1435"/>
        <w:gridCol w:w="1436"/>
        <w:gridCol w:w="1102"/>
      </w:tblGrid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собаки, 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суточного потребления корма,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Учения, испытания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 спасательные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Больные животные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собак кинологической службы полнорационными сухими и консервированными кормами осуществляется, где не рационально содержать кормокухню. Нормы выдачи по норме № 5.3, 5.4 рассчитываются индивидуально на каждую собаку. Взвешивание собак для определения веса производится ежемесячно и оформляется актом.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"Учения, испытания" указаны нормы кормления собак на период содержания вне питомника или дома более 24 часов, кроме командировок для проведения поисково-спасательных работ. Для обеспечения проведения поисково-спасательных работ в отрядах должен быть запас корма обеспечивающий питание всех собак отряда в течение 14 суток. Рекомендуется применять высококачественные корма, сертифицированные в установленном законодательством Республики Казахстан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диетического восстановительного питания заболевших животных на основании заключения ветеринарного врача и в период реабилитации применять специальные высококачественные корма и ветеринарные диеты.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кормлении полнорационными сухими кормами необходимо также учитывать рекомендации производителя.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выращивании щенков на готовых сухих и консервированных кормах, необходимо учитывать рекомендации производителя. А именно производить кормление щенков согласно норме кормления указонной на упаковочной таре, нанесенной фирмой производителем.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2.7.3 Рацион суточного кормления служебных собак кинологической службы спасательных формирований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2825"/>
        <w:gridCol w:w="2921"/>
        <w:gridCol w:w="4545"/>
      </w:tblGrid>
      <w:tr>
        <w:trPr>
          <w:trHeight w:val="30" w:hRule="atLeast"/>
        </w:trPr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собаки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Щенки до четырехмесячного возраста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(овсяная, ячневая, пшено)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или конина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Мясные субпродукты второй категории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(разные)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Витамины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2.7.4 Дополнительный рацион питания для собак кинологической службы в зависимости от категорий и условий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607"/>
        <w:gridCol w:w="1541"/>
        <w:gridCol w:w="1650"/>
        <w:gridCol w:w="1542"/>
        <w:gridCol w:w="1221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собак или условий выдачи дополнительных продуктов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субпродукты второй категории (могут выдаваться вместо мяса)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Племенные собаки в питомниках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собак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щенных сук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кормящих сук (до отъема щенков)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всех собак в зоне высокогорья (свыше 2500-3000 м), на поисково-спасательных работах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гр.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больных собак по заключению специалистов ветеринарной службы разрешается выдавать вместо 200 граммов крупы овсяной или пшена такое же количество риса.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Щенкам до четырехмесячного возраста с равномерным ежедневным увеличением выдавать: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крупу овсяную, пшено - с трехнедельного возраста, начиная с 40 граммов;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 второй категории или конина - с месячного возраста, начиная с 20 граммов, а мясные субпродукты второй категории, начиная с 40 граммов;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с двухнедельного возраста, начиная с 150 граммов;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транспортировки при нахождении в пути более 12 часов разрешается вместо продуктов, предусмотренных данной нормой, выдавать 700 граммов хлеба из смеси ржаной обдирной и пшеничной муки 1 сорта и 2 банки мясорастительных консервов расфасовкой по 350 граммов на одну собаку в сутки. В случаях, когда представление собакам горячей пищи по данной норме невозможно, выдавать 600 граммов хлеба из смеси ржаной обдирной и пшеничной муки 1 сорта и 4 банки мясорастительных консервов расфасовкой по 340 граммов на одну собаку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 Оснащение государственного учреждения "Центр медицины катастроф" Комитета по чрезвычайным ситуациям Министерства внутренних дел Республики Казахстан и его филиалов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3.1 Оснащение специальной автомобильной техникой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2902"/>
        <w:gridCol w:w="774"/>
        <w:gridCol w:w="605"/>
        <w:gridCol w:w="2229"/>
        <w:gridCol w:w="3910"/>
        <w:gridCol w:w="941"/>
      </w:tblGrid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автотехника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 повышенной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(легковой)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автомобиль, полноприводный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специальный реанимационный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специальный, рентгенкабинет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на основе кузова – фургона на шасси автомобиля высокой проходимости с прицепом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Стерилизационно-дистилляционная на основе кузова – фургона на шасси автомобиля высокой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на основе кузова – фургона на шасси автомобиля высокой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 санитарного назначения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для перевозки личного состава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Цистерна-водовоз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Фургон - рефрижератор (аптека)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получения питьевой воды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грузовая, бортовая с тентом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 с тентом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телемедицинский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разгрузки/погрузки имущества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Дезинфекционно-душевая установка на шасси автомобиля повышенной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для перевозки трупов на шасси автомобиля высокой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Автотопливозаправщик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автомобиль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(легковой)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Медико-спасательный реанимобиль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Снегоуборочная машина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реанимационно-эвакуационный на высопроходимом шасси для 6-12 пострадавших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для перевозки трупов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комплекс психологической помощи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3.2 Оснащение оборудованием, инструментами и материалами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2547"/>
        <w:gridCol w:w="803"/>
        <w:gridCol w:w="628"/>
        <w:gridCol w:w="2313"/>
        <w:gridCol w:w="4058"/>
        <w:gridCol w:w="976"/>
      </w:tblGrid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кондиционирования воздуха с энергоагрегатами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отопительно-вентиляционные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10 кВт в комплекте с кабелями и системой освещения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5-10 кВт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3-5 кВт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зарядное устройство для подзарядки аккумуляторов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Холодильные установки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Погружной дренажный насос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портативный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транспортных, складных/пневматических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в/в вливаний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для инфузионных растворов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для медицинских газов (разного объема)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шприцевой (аппарат для дозирования инфузий)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операционный передвижной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инструментов, большой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Кварцевая лампа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стационарный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состояния пациентов из 6 мониторов и центральной станции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передвижной цифровой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исследования портативный цифровой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 полуавтоматический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с ростомером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центрифуга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цифровая радиологическая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биологической обратной связи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прибор транскраниальной электростимуляции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оснащения для класса психологической и психофизиологической диагностики и тренингов биоуправления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прибор для психокоррекции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оснащения для комнаты психологической разгрузки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психолога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Аэроионизатор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Тренажер-манекен для отработки навыков сердечно-легочной реанимации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Манекен-имитатор пациента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торс взрослого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реанимационный торс со световым контролем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3.2.1 Оснащение государственного учреждения "Центр медицины катастроф" и его филиалов вычислительной, организационной техникой и программным обеспечением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940"/>
        <w:gridCol w:w="656"/>
        <w:gridCol w:w="1085"/>
        <w:gridCol w:w="942"/>
        <w:gridCol w:w="1911"/>
        <w:gridCol w:w="799"/>
        <w:gridCol w:w="1371"/>
        <w:gridCol w:w="799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центральный аппарат Центра медицины катастроф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филиал Центра медицины катастроф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отдел (отделение) центрального аппарата/филиала Центра медицины катастроф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 рабочее место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ед. специального автотранспорта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Вычислительная, организационная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программное обеспечение для интерактивной презентации.)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 - по размеру площади серверного помещения, электроснабжения)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-развертывания локальных вычислительных сетей и телефонной связи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источник бесперебойного питания, сетевой фильтр)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высокой производительности в комплекте (Процессор, монитор, клавиатура, мышь, акустическая система, сетевой фильтр, источник бесперебойного питания)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формат А4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сетевой А4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 система с обеспечением видеосопровождения и синхронного перевода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Офисное приложение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Бухгалтерское программное обеспечение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кадровой службы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глобальной системы позиционирования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до 1 000 Вт стационарная (цифровая)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до 1 000 Вт носимо-возимая (цифровая)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Транкинговый терминал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цифровая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 цифровая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цифровая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цифровой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 учетом зоны покрытия территории обслуживания учреждения, филиала, трассового пункта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Радиоудлинитель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радиостанция коротковолнового диапазона с функцией передачи данных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автомобильное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Интернет телефонии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автомобильтая техника связи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радиостанция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телефонная станция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аккумуляторов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Свето-громкоговорящее устройство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радиопереговоров и хранение архива переговоров большой емкости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эксплуатационного сопровождения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коробка телефонная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3.3 Обеспечение снаряжением, в том числе инструментами и материалами трассовых медико-спасательных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3539"/>
        <w:gridCol w:w="547"/>
        <w:gridCol w:w="547"/>
        <w:gridCol w:w="2017"/>
        <w:gridCol w:w="3543"/>
        <w:gridCol w:w="953"/>
      </w:tblGrid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Материально-технические средства для оснащения отдельных медицинских формирований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Аэромобильный госпиталь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Многопрофильный мобильный госпиталь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Трассовый медико-спасательный пункт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соответствии с Государственной программой развития здравоохранения "Саламатты Қазақстан" на 2011-2015 гг., отраслевыми и другими программами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(из расчета на один трассовый медико-спасательный пункт)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(лет)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Медико-спасательный реанимобиль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искусственной вентиляции легких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Бактерицидный облучатель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холодильник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 портативный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 электрический (механический)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комплектом скарификаторов и тест-полосок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бестеневая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операционно-перевязочный (кровать медицинская)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складные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Укладка экстренной медицинской помощи (кислородный баллон 2 л с редуктором, мешок типа Амбу, изделия медицинского назначения)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Фельдшерский набор (укладка с инструментами, медикаментами и перевязочным материалом)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Тонометр с фонендоскопом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транспортных шин (лестничных)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воротниковых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вакуумных (пневматических)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вакуумный (для транспортировки пострадавших при повреждениях позвоночника)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инструментальный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приборный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винтовой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изделий медицинского назначения и лекарственных препаратов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стойка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Шприцевой насос (перфузор)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волюметрический насос (инфузомат)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щит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Огнетушитель, объем 5 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двухъярусная с рундуком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Тумбы прикроватные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кухонной мебели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варочная панель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раскладной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проигрыватель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персональный в комплекте с принтером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со встроенной тумбой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портативный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Ультракоротковолновая радиостанция стационарная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Телефон-факс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телефон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стационарная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гражданского диапазона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генератор мощностью 10 кВт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генератор мощностью 15 кВт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Моющий пылесос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 телескопический с растяжками, блоками и тросом для крепления, подъема - опускания флага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Шанцевый инструмент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Погружной дренажный насос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универсальный (пневмокаркасный)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шлюзовой (пневмокаркасный)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переходной (пневмокаркасный)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установки и ремонта пневмокаркасных модулей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Противопожарный инвентарь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полевой раскладной в укладочном ящике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раскладной в укладочном ящике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раскладной унифицированный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– табурет раскладной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со спинкой раскладной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раскладная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 каркасный, разборно-сборный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каркасная, разборно-сборная для контрольно - пропускного пункта и сортировочного поста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Шкатулка стальная для сильнодействующих и наркотических медикаментов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– стеллаж раскладной для медикаментов и изделий медицинского назначения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медикаментов и изделий медицинского назначения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операционной сестры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– укладка для анестезиолога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для транспортировки пораженных с механическим подъемником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носилки, раскладные низкие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носилки, раскладные высокие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размещения пораженных на носилках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унифицированные,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Кассета-контейнер для транспортировки и хранения баллонов с медицинскими газами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госпитальная раскладная, 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Прикроватная тумбочка, 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 помещений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– каталка со стеллажами для доставки больным готовой пищи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мусора на 10 л. с крышкой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мусора на 0,5 куб. м. с крышкой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Стойка-кронштейн разборно-сборный для размещения обменного фонда носилок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герметичный для хранения зараженной одежды и белья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экспозиционной дезинфекции (замачивания) зараженного инвентаря, обуви и одежды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металлизированный для трассировки и ограничения территории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Кюветы металлические для обработки обуви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Решетки-скребки разборно-сборные для чистки обуви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установки разборные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Стойки-шесты светоотражающие для натягивания трассировочно-ограничительного троса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разборные телескопические для электросетей и осветительной арматуры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фонарь портативный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Флагшток телескопический с растяжками, блоками и тросом для крепления, подъема - опускания флага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Шлагбаум полуавтоматический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Штора – ширма разборно-сборная разгораживающая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для хранения материально-технических средств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воды емкостью 500-1000 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Постельные принадлежности, белье для больных и пострадавших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размещения снаряжения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 для снаряжения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 моторная лодка, 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мачта, 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ед. на филиал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спецтехнику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фильтрующий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радиационного контроля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40-местная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20-местная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5-местная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Шанцевый инструмент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инвентарь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тренажер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 Центра медицины катастроф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теннисный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 Центра медицины катастроф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настольного тенниса (сетка, ракетки, мячи)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 Центра медицины катастроф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3.4 Обеспечение лекарственными средствами и изделиями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948"/>
        <w:gridCol w:w="3732"/>
        <w:gridCol w:w="516"/>
        <w:gridCol w:w="1373"/>
        <w:gridCol w:w="1373"/>
        <w:gridCol w:w="1373"/>
        <w:gridCol w:w="898"/>
      </w:tblGrid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- Международное непатентованное название (состав многокомпонентных) лекарственных средств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(также применяется как антиаритмическое средство)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(также применяется как антиагрегант)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мг/2мл 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Диоктаэдрический смектит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0,04 %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0,4 %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2,5 мг/0,5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1,5 млн. МЕ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для инъекций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(пентакрахмал)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для приготовления пероральных глюкозо- электролитных растворов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27,9 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0,9%, ампула 5,0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млн ЕД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70, 90%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раствор амп по 10,0 мл для в\венного введения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мг/2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1,25мг/мл, амп 1,0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(венталин)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мкг/доза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(венталин)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5мг/мл, в небулах для ингаляции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50 мкг + 21 мкг/ доза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1%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130,0 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2;5;10;20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Жане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комплекты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слойные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Гипсовые бинты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с атравматической иглой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электрокардиограммы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для медицинского имущества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специальная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вкладыш для ампул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Ранец специальный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мобилизационный матрас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деревянный одноразовый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плащевые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продольно-поперечно складные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тест полосками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психрометрический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Рециркуляторная ультрафиолетовая лампа бактерицидная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трупов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 с набором масок и воздуховодами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противоожоговая повязка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 Шанса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для сбора острого инструментария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шин иммобилизационных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3.5 Обеспечение экипировкой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5931"/>
        <w:gridCol w:w="1089"/>
        <w:gridCol w:w="1695"/>
        <w:gridCol w:w="1895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(год)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Обмундирование: Летняя одежда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полевая (кепи)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на молнии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шириной 5 см. с застежкой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зимняя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Утепленная куртка на молнии с отстегивающимся капюшоном и меховым воротником (удлиненная - чуть выше колен)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брюки прямого покроя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утепленный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закрытой горловиной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хромовые утепленные или ботинки с высокими берцами утепленные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шерстяные или кожаные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костюм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защитный противохимический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противочумный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специальные, повышенной прочности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Вкладыш для спального мешка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специального снаряжения объемом 50 л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 с комплектом аккумуляторов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металлическая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 Оснащение государственного учреждения "Казселезащита" и его филиалов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4.1. Обеспечение специальной инженерной, дежурной и вспомогательной техникой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2916"/>
        <w:gridCol w:w="843"/>
        <w:gridCol w:w="1024"/>
        <w:gridCol w:w="2856"/>
        <w:gridCol w:w="2489"/>
        <w:gridCol w:w="1148"/>
      </w:tblGrid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предметов 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человек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гусеничный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колесный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- погрузчик колесный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экскаватор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Фронтальный погрузчик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погрузчик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 прицепом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Снегоуборочная машина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 машина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Вибрационный каток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 гусеничный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самосвал грузоподъемностью 40 тонн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самосвал грузоподъемностью до 10-25 тонн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Автобетоносмеситель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 грузоподъемностью до 40 тонн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манипулятор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гидравлический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для перевозки личного состава кунг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Авторемонтнаямастерская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бензовоз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водовоз для питьевой воды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седельный тягач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 грузовой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Седельный трал грузоподъемности до 40 т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легковой для перевозки личного состава (микроавтобус)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на 25-30 мест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 служебный автомобиль высокой проходимости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Квадроцикл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Земснаряд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4.2 Обеспечение оборудованием и инструментами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548"/>
        <w:gridCol w:w="562"/>
        <w:gridCol w:w="613"/>
        <w:gridCol w:w="2432"/>
        <w:gridCol w:w="2121"/>
        <w:gridCol w:w="1134"/>
      </w:tblGrid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4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человек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вагон для сезонных гидрологических постов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Резиновая лодка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дизельная до 100 кВт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электростанция 15 кВт в комплекте с кабелями системой освещения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1-7 кВт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 электрический и дизельный 15-25 кВт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 автономным приводом в комплекте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агрегат на колесном ходу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 (автоген)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на колесном ходу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Осадкомер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психрометр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срочный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родниковый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Рейка водомерная деревянная стационарная, 2 м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Рейка снегомерная стационарная, 2 м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скорости потока (ИСП)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 (комплект)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Теодолит электронный (комплект)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Метеорологическая станция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мобильные системы (противолавинные пневматические пушки)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Безотражательный тахеометр с мини призмой и аккумуляторами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лазерный дальномер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GPSGNSS оборудование для определения точных координат объекта и производства топогеодезических работ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Оснащение вычислительной и организационной техникой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575"/>
        <w:gridCol w:w="466"/>
        <w:gridCol w:w="2035"/>
        <w:gridCol w:w="1114"/>
        <w:gridCol w:w="505"/>
        <w:gridCol w:w="307"/>
        <w:gridCol w:w="1740"/>
        <w:gridCol w:w="21"/>
        <w:gridCol w:w="986"/>
        <w:gridCol w:w="812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центральный аппарат/ Филиалы (эксплуатационно-техническое управление, эксплуатационное управление)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Дежурно-диспетчерская служба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- эксплуатационные подразделения (отделы, отделения, группы)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программное обеспечение для интерактивной презентации.)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помещения, бесперебойного электроснабжения)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ВОЛС,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развертывания ЛВС и телефонной связи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руководителя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ИБП, сетевой фильтр)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компл.исходя из штатной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высокой производительности в комплекте (Процессор, монитор, клавиатура, мышь, акустическая система, сетевой фильтр, ИБП)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 А4/ А3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 проектор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 проектора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сетевой А4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 система с обеспечением видеосопровождения и синхронного перевода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звукоусиления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ПК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 Сервера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ПО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ГИС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СУБД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информационной безопасности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почтовой системы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Примечание-Срок службы оборудования согласно Приложение 1 "Правила ведения бухгалтерского учета государственных учреждении", утвержденный Приказом Министра финансов №59 от 10.02.2016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Оснащение средствами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046"/>
        <w:gridCol w:w="4"/>
        <w:gridCol w:w="4"/>
        <w:gridCol w:w="484"/>
        <w:gridCol w:w="269"/>
        <w:gridCol w:w="4"/>
        <w:gridCol w:w="4"/>
        <w:gridCol w:w="946"/>
        <w:gridCol w:w="629"/>
        <w:gridCol w:w="1405"/>
        <w:gridCol w:w="828"/>
        <w:gridCol w:w="1125"/>
        <w:gridCol w:w="619"/>
        <w:gridCol w:w="345"/>
        <w:gridCol w:w="415"/>
        <w:gridCol w:w="391"/>
        <w:gridCol w:w="235"/>
        <w:gridCol w:w="76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учреждение/филиал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 учреждения/филиала/участка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Дежурно-диспетчерская служба учреждения/филиала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филиала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стационарный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GPS (глобальная система позиционирования) навигатор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стационарная (с функцией передачи 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мобильная (с функцией передачи 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носимая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стационарных средств радиосвязи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транкинговая станция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 учетом покрытия территории обслуживания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УКВ диапазона (транкинговая/конвенциональная)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УКВ диапазона (транкинговая/конвенциональная)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УКВ диапазона (транкинговая/конвенциональная)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СиБи диапазона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УКВ диапазона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 учетом покрытия территории обслуживания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автомобильное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автомобильных средств радиосвязи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станции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 стационарная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IP телефонии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радиостанция КШМ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 населения-звукоусилительная станция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мастерская связи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ЦАТС (IP-УАТС)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(ДГУ) мощностью до 100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продукция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телефонный полевой легкий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коаксиальный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к кабелю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 (телеграфные, телефонные и факсимильные аппаратуры, коммутаторы и концентраторы, техника звукозаписи и ГТС, датчики кодов, аппаратура сверх быстродействия, аппаратура оповещения)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АТС (IP)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 (свето-громкоговорящее устройство)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автоматического определения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 и хранения архива переговоров большой емкости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эксплуатационного сопровождения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коробка телефонная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1к-т на кол-во телефонных аппаратов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шкаф телефонный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ящик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комплект на средства радиосвязи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УКВ и КВ оборудованием радиосвязи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измерения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(милливольтметр)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 (милливольтметр)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ВЧ и НЧ сигнала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измерения, настройки и ремонта УКВ и КВ радиостанции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Примечание-Срок службы оборудования согласно Приложение 1 "Правила ведения бухгалтерского учета государственных учреждении", утвержденный Приказом Министра финансов №59 от 10.02.2016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4.5 Снаряжение жизнеобеспечения и экипировкой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44"/>
        <w:gridCol w:w="747"/>
        <w:gridCol w:w="1160"/>
        <w:gridCol w:w="3235"/>
        <w:gridCol w:w="2820"/>
        <w:gridCol w:w="1509"/>
      </w:tblGrid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эксплуатационное управление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человек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40-местная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20-местная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10-местная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мешки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5. Обеспечение высших учебных заведений Комитета по чрезвычайным ситуациям Министерства внутренних дел Республики Казахстан пожарной, специальной и вспомогательной техникой, средствами связи, пожарно-техническим вооружением, аварийно-спасательным вооружением и иным имуществом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4491"/>
        <w:gridCol w:w="703"/>
        <w:gridCol w:w="4937"/>
        <w:gridCol w:w="1009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техника основного назначения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легкая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 или пожарная автоцистерна с механической лестницей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техника специального назначения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Автолестница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газодымозащитной службы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передвижного узла связи и освещения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насосно-рукавный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специального назначения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штабной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радиационной, химической, биологической разведки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техника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оперативный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оперативный легковой автомобиль на 20 единиц штатной численности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(среднего класса) для перевозки личного состава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повышенной проходимости с автономным пассажирским салоном (вахтовка)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 комплектом навесного оборудования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Автомобиль-цистерна для питьевой воды (прицеп)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Авто-топливозаправщик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прицепная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Плавсредства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спасательная надувная (6-8 местная) с двигателем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Спасательная гребная шлюпка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оргтехника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2 единицы штатной численности, 1 единица на 5 единиц численности переменного состава (курсанты, слушатели)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5 единиц штатной численности, 1 единица на 10 единиц численности переменного состава (курсанты, слушатели)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черно-белый (формат А4)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2 единицы штатной численности, 1 единица на 5 единиц численности переменного состава (курсанты, слушатели)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(формат А4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(формат А3)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 цифровая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цифровой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оборудование (проектор, штатив для экрана, экран)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Телестудия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цветной демонстрационный (панель)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ремонта оргтехники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автомобильный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автотранспорта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связи, оповещения и навигации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мобильная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1 единицу автотранспорта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стационарная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диполь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носимая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5 единиц штатной численности,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автоматизированной телефонной станции (IP)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 телефонный аппарат с полевым кабелем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Мини-автоматизированная телефонная станция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оповещения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лет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автотранспорта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наружного видеонаблюдения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Электроагрегаты, осветительное оборудование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электростанция (2-4кВт)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электростанция силовая (30-60 кВт) с комплектом кабелей и арматурой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осветительного комплекса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 50 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 аккумуляторный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групповой аккумуляторный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индивидуальный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Пожарно-техническое вооружение и спасательное оборудование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гидравлического аварийно-спасательного инструмента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Комплектручного аварийно-спасательного инструмента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пожарная переносная в комплекте со всасывающим рукавом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 с набором цепей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аппарат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Моторезак с набором дисков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механическая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Натяжное спасательное полотно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спасательный секционный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Канатно-спусковое спасательное устройство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спасательная (30м) в брезентовом чехле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каска с забралом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топор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пожарный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пожарный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выдвижная трехколенчатая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пожарная штурмовая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средства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спасения из ледяной полыньи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спасательный с подголовником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обнаружения пострадавших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Оптико-телевизионная система обнаружения пострадавших под завалами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для ночного поиска и обнаружения с цифровым дальномером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Акустический прибор обнаружения пострадавших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ночного видения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эндоскоп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газодымозащитной службы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исправности дыхательного аппарата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воздушных баллонов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Теплодымокамера контейнерного типа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защиты кожи и органов дыхания, радиационной и химической разведки и контроля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Тип–А, Тип-В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защитные, герметические для работы с агрессивными жидкостями и веществами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Легкий защитный костюм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"Л-1"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жизнеобеспечения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Надувной модуль четырехсекционный в комплекте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войсковая лагерная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десятиместная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обеззараживания воды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очистки воды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 (в комплекте)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оснащение для медицинской части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Сердечно-сосудистые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коагуляцию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Антиоксиданты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Антисептические и дезинфицирующие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Ненаркотические анальгетики (НПВС, антипиретики)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стимулирующие дыхание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получаемые из крови, плазмозамещающие средства для парентерального питания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и противопаразитарные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Противосудорожные и противоэпилептические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Седативные и нейролептические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и другие эндокринные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применяемые при мигрени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применяемые для коррекции водного, электролитного и кислотно-основонго баланса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препараты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халаты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д/сбора острых инструментов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иммобилизационные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 портативный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исскуственной вентиляции легких портативный в защитном чехле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внутривенных вливаний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на 10 л. для медицинских газов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Сумка-укладка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 со стерильной нитью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клинками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 стеклянная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Устроиство для проведения искусственного дыхания "Рот -Устроиство-Рот"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полимерный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ручной - мешок Амбу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медицинская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– вешалка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термометров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напольные, бытовые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лекарственных препаратов, подлежащих учету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комнаты психологической диагностики и разгрузки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 с поддержкой МР3 формата и USB – флеш накопителя,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– проигрыватель с поддержкой USB-флеш накопителя,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Аэратор-озонатор или ионизатор воздуха в помещении,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– массажер,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Массажное оборудование,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лампа ультрафиолетового излучения,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комплекс, мобильный вариант,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психодиагностический комплекс "Мультипсихометр", компл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(диван, 2 кресла),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на пол или ковровое покрытие,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на стену (пейзаж) или фотообои,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 (объем не более 100 л.) и оборудование к нему или искусственный фонтан настольный (напольный)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Релаксационное и психологическое оборудование,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Воздушно-пузырьковая труба,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Бескаркасная мебель (пуф),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АЦ – автоцистерна;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АСА – аварийно-спасательный автомобиль;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АГУ – Азотная газификационная установка;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ГДЗС – газодымозащитная служба;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РТ – Разветвление трехходовое;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ЦОУСС– центр оперативного управления силами 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ДСПТ – дежурная служба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– специализированный отряд;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СПЧ – специализированая пожарная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ПЧ – пожарная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ПП–пожарный пост;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 –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БЭМП – бригада экстренной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ТМСП – Трассовые медико-спасательные пункты.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