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51ca" w14:textId="9455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специального автотранспорта органов государственных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мая 2015 года № 337. Зарегистрирован в Министерстве юстиции Республики Казахстан 3 июля 2015 года № 11545. Утратил силу приказом Первого заместителя Премьер-Министра Республики Казахстан Министра финансов Республики Казахстан от 21 мая 2019 года № 470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Министра финансов РК от 21.05.2019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специального автотранспорта органов государственных доходов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Реализацию утвержденных натуральных норм положенности специального автотранспорта органов государственных доходов Республики Казахстан производить в пределах средств, выделяемых на соответствующий финансовый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Использование специального автотранспорта осуществляется в порядке, утвержденном приказом председателя Комитета государственных доходов Министерства финансов Республики Казахстан, в пределах установленного лимита.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автотранспорт – легковой либо грузовой автомобиль, автобус, микроавтобус предназначенный для транспортного обслуживания должностных лиц, сотрудников и работников органов государственных доходов Республики Казахстан, в целях обеспечения контроля за соблюдением налогового, таможенного законодательства и борьбы с экономическими и финансовыми преступлениями и правонарушениями.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2015 года № 337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Натуральные нормы</w:t>
      </w:r>
      <w:r>
        <w:br/>
      </w:r>
      <w:r>
        <w:rPr>
          <w:rFonts w:ascii="Times New Roman"/>
          <w:b/>
          <w:i w:val="false"/>
          <w:color w:val="000000"/>
        </w:rPr>
        <w:t>положенности специального автотранспорта органов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доходов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3"/>
        <w:gridCol w:w="1484"/>
        <w:gridCol w:w="4097"/>
        <w:gridCol w:w="3176"/>
      </w:tblGrid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Натуральные нормы специальных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базе легковых)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Натуральные нормы специальных транспортных средств (на шасси грузовых автомобилей и пассажирских автобусов и микроавтобусов)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Лимит пробега 1 а/м в месяц (км)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Акмолинской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Актюбинской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Алматинской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Атырауской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Западно-Казахстанской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Жамбылской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Карагандинской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Костанайской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Кызылординской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Мангистауской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Южно-Казахстанской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Павлодарской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Северо-Казахстанской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Восточно-Казахстанской области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городу Астане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городу Алматы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Таможня "Достык"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"Кинологический центр"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"Центральная таможенная лаборатория"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 центр Комитета государственных доходов Министерства финансов Республики Казахстан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