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5292" w14:textId="1605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авторского и смежных прав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29 мая 2015 года № 305. Зарегистрирован в Министерстве юстиции Республики Казахстан 3 июля 2015 года № 11560. Утратил силу приказом Министра юстиции Республики Казахстан от 11 октября 2018 года № 1481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11.10.2018 </w:t>
      </w:r>
      <w:r>
        <w:rPr>
          <w:rFonts w:ascii="Times New Roman"/>
          <w:b w:val="false"/>
          <w:i w:val="false"/>
          <w:color w:val="ff0000"/>
          <w:sz w:val="28"/>
        </w:rPr>
        <w:t>№ 1481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"Государственная регистрация прав на произведения, охраняемые авторским правом",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6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"Аккредитация организаций, управляющих имущественными правами на коллективной основе",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6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"Выдача справок о сдаче на хранение рукописей неопубликованных произведений",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Министерства юстиции Республики Казахстан обеспечить государственную регистрацию настоящего приказа и его официальное опубликование в порядке, установленном законодательством Республики Казахстан.</w:t>
      </w:r>
    </w:p>
    <w:bookmarkEnd w:id="5"/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</w:p>
    <w:bookmarkEnd w:id="6"/>
    <w:bookmarkStart w:name="z6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27 февраля 2014 года № 85 "Об утверждении Регламентов государственных услуг в области авторского и смежных прав" (зарегистрированный в Реестре государственной регистрации нормативных правовых актов 15 марта 2014 года за № 9224, опубликованный в информационно-правовой системе "Әділет" 14 мая 2014 года);</w:t>
      </w:r>
    </w:p>
    <w:bookmarkEnd w:id="7"/>
    <w:bookmarkStart w:name="z6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13 июня 2014 года № 200 "О внесении изменений и дополнений в приказ Министра юстиции Республики Казахстан от 27 февраля 2014 года № 85 "Об утверждении Регламентов государственных услуг в области авторского и смежных прав" (зарегистрированный в Реестре государственной регистрации нормативных правовых актов 1 августа 2014 года за № 9661, опубликованный в информационно-правовой системе "Әділет" 12 августа 2014 года).</w:t>
      </w:r>
    </w:p>
    <w:bookmarkEnd w:id="8"/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9"/>
    <w:bookmarkStart w:name="z6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юстиции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Баймолдина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</w:t>
            </w:r>
          </w:p>
        </w:tc>
      </w:tr>
    </w:tbl>
    <w:bookmarkStart w:name="z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"Государственная регистрация прав на произведения, охраняемые авторским правом"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юстиции РК от 16.03.2018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6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"Государственная регистрация прав на произведения, охраняемые авторским правом" (далее – государственная услуга)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прав на произведения, охраняемые авторским правом", утвержденного приказом Министра юстиции Республики Казахстан от 30 апреля 2015 года № 250 (зарегистрирован в Реестре государственной регистрации нормативных правовых актов № 11400) (далее – Стандарт) Министерством юстиции Республики Казахстан (далее – услугодатель).</w:t>
      </w:r>
    </w:p>
    <w:bookmarkEnd w:id="13"/>
    <w:bookmarkStart w:name="z6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</w:p>
    <w:bookmarkEnd w:id="14"/>
    <w:bookmarkStart w:name="z6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свидетельство о государственной регистрации прав на объект авторского права либо мотивированный отказ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5"/>
    <w:bookmarkStart w:name="z7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7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заявления и документов услугополучателя,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необходимых для оказания государственной услуги.</w:t>
      </w:r>
    </w:p>
    <w:bookmarkEnd w:id="17"/>
    <w:bookmarkStart w:name="z7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</w:p>
    <w:bookmarkEnd w:id="18"/>
    <w:bookmarkStart w:name="z7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сотрудником канцелярии услугодателя в единой системе электронного документооборота государственных органов (далее – ЕСЭДО);</w:t>
      </w:r>
    </w:p>
    <w:bookmarkEnd w:id="19"/>
    <w:bookmarkStart w:name="z7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руководителем управления (либо лицом исполняющим его обязанности) по авторским и смежным правам Департамента по правам интеллектуальной собственности Министерства юстиции Республики Казахстан (далее – управление) и распределение главному эксперту или эксперту управления;</w:t>
      </w:r>
    </w:p>
    <w:bookmarkEnd w:id="20"/>
    <w:bookmarkStart w:name="z7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заявления и оформление результата оказания государственной услуги главным экспертом или экспертом управления;</w:t>
      </w:r>
    </w:p>
    <w:bookmarkEnd w:id="21"/>
    <w:bookmarkStart w:name="z7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результата государственной услуги с руководителем управления, заместителем руководителя Департамента по правам интеллектуальной собственности Министерства юстиции Республики Казахстан (далее – Департамент) и руководителем Департамента;</w:t>
      </w:r>
    </w:p>
    <w:bookmarkEnd w:id="22"/>
    <w:bookmarkStart w:name="z7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результата оказания государственной услуги заместителем руководителя услугодателя;</w:t>
      </w:r>
    </w:p>
    <w:bookmarkEnd w:id="23"/>
    <w:bookmarkStart w:name="z7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результата оказания государственной услуги услугополучателю.</w:t>
      </w:r>
    </w:p>
    <w:bookmarkEnd w:id="24"/>
    <w:bookmarkStart w:name="z7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5"/>
    <w:bookmarkStart w:name="z8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задействованы следующие структурные подразделения (работники) услугодателя:</w:t>
      </w:r>
    </w:p>
    <w:bookmarkEnd w:id="26"/>
    <w:bookmarkStart w:name="z8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7"/>
    <w:bookmarkStart w:name="z8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 (либо лицо исполняющее его обязанности);</w:t>
      </w:r>
    </w:p>
    <w:bookmarkEnd w:id="28"/>
    <w:bookmarkStart w:name="z8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главный эксперт или эксперт управления; </w:t>
      </w:r>
    </w:p>
    <w:bookmarkEnd w:id="29"/>
    <w:bookmarkStart w:name="z8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руководителя Департамента;</w:t>
      </w:r>
    </w:p>
    <w:bookmarkEnd w:id="30"/>
    <w:bookmarkStart w:name="z8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Департамента;</w:t>
      </w:r>
    </w:p>
    <w:bookmarkEnd w:id="31"/>
    <w:bookmarkStart w:name="z8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заместитель руководителя услугодателя. </w:t>
      </w:r>
    </w:p>
    <w:bookmarkEnd w:id="32"/>
    <w:bookmarkStart w:name="z8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услугодателя:</w:t>
      </w:r>
    </w:p>
    <w:bookmarkEnd w:id="33"/>
    <w:bookmarkStart w:name="z8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течение трех часов с момента поступления документов, проводит регистрацию полученных документов в ЕСЭДО, и передает на рассмотрение руководителю управления, при этом в правом нижнем углу заявления проставляется регистрационный штамп на государственном языке с указанием даты поступления и входящего номера и ставится на контроль;</w:t>
      </w:r>
    </w:p>
    <w:bookmarkEnd w:id="34"/>
    <w:bookmarkStart w:name="z8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 (либо лицо исполняющее его обязанности) в течение трех часов после передачи документов сотрудником канцелярии услугодателя отписывает главному эксперту или эксперту управления;</w:t>
      </w:r>
    </w:p>
    <w:bookmarkEnd w:id="35"/>
    <w:bookmarkStart w:name="z9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главный эксперт или эксперт управления в течение шестнадцати рабочих дней со дня получения на рассмотрение пакета документов услугополучателя, рассматривает заявление и документы,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необходимые для оказания государственной услуги.</w:t>
      </w:r>
    </w:p>
    <w:bookmarkEnd w:id="36"/>
    <w:bookmarkStart w:name="z9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управления (либо лицо исполняющее его обязанности), заместитель руководителя Департамента, руководитель Департамента согласовывают результат оказания государственной услуги в течение одного рабочего дня;</w:t>
      </w:r>
    </w:p>
    <w:bookmarkEnd w:id="37"/>
    <w:bookmarkStart w:name="z9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заместитель руководителя услугодателя в течение одного рабочего дня подписывает результат оказания государственной услуги;</w:t>
      </w:r>
    </w:p>
    <w:bookmarkEnd w:id="38"/>
    <w:bookmarkStart w:name="z9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 течение одного рабочего дня направляет подписанный результат оказания государственной услуги через почту на адрес услугополучателя.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получения государственной услуги приведена,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9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порядок использования информационных систем в процессе оказания государственной услуги</w:t>
      </w:r>
    </w:p>
    <w:bookmarkEnd w:id="40"/>
    <w:bookmarkStart w:name="z9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в бумажном виде.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процессе оказания государственной услуги не взаимодействует с Государственной корпорацией "Правительство для граждан" и (или) иными услугодателями.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произведения, охраняемые авторским правом"</w:t>
            </w:r>
          </w:p>
        </w:tc>
      </w:tr>
    </w:tbl>
    <w:bookmarkStart w:name="z9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получения государственной услуги</w:t>
      </w:r>
    </w:p>
    <w:bookmarkEnd w:id="4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51700" cy="938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938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 № 305</w:t>
            </w:r>
          </w:p>
        </w:tc>
      </w:tr>
    </w:tbl>
    <w:bookmarkStart w:name="z2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"Аккредитация организаций, управляющих имущественными правами на коллективной основе"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юстиции РК от 16.03.2018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4"/>
    <w:bookmarkStart w:name="z9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"Аккредитация организаций, управляющих имущественными правами на коллективной основе" (далее – государственная услуга)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"Аккредитация организаций, управляющих имущественными правами на коллективной основе", утвержденного приказом Министра юстиции Республики Казахстан от 30 апреля 2015 года № 250 (зарегистрирован в Реестре государственной регистрации нормативных правовых актов № 11400) (далее – Стандарт) Министерством юстиции Республики Казахстан (далее – услугодатель). Прием и выдача результата оказания услуги осуществляется через веб-портал "электронного правительства" www.egov.kz, www.elicense.kz (далее-портал).</w:t>
      </w:r>
    </w:p>
    <w:bookmarkEnd w:id="45"/>
    <w:bookmarkStart w:name="z9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электронная.</w:t>
      </w:r>
    </w:p>
    <w:bookmarkEnd w:id="46"/>
    <w:bookmarkStart w:name="z10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свидетельство об аккредитации организации, управляющей имущественными правами на коллективной основе (далее – свидетельство), сроком на пять лет, либо мотивированный ответ об отказе в оказании государственной услуги в случаях и по основаниям, предусмотренным пунктом 10 Стандарта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свидетельства утверждена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27 августа 2009 года № 117 (зарегистрирован в Реестре государственной регистрации нормативных правовых актов за № 5763).</w:t>
      </w:r>
    </w:p>
    <w:bookmarkStart w:name="z10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8"/>
    <w:bookmarkStart w:name="z10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электронного запроса услугополучателя, предусмотренного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необходимого для оказания государственной услуги. </w:t>
      </w:r>
    </w:p>
    <w:bookmarkEnd w:id="49"/>
    <w:bookmarkStart w:name="z10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</w:p>
    <w:bookmarkEnd w:id="50"/>
    <w:bookmarkStart w:name="z10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электронного запроса, поступившего на портал сотрудником канцелярии услугодателя в единой системе электронного документооборота государственных органов (далее – ЕСЭДО);</w:t>
      </w:r>
    </w:p>
    <w:bookmarkEnd w:id="51"/>
    <w:bookmarkStart w:name="z10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электронного запроса руководителем управления (либо лицом, исполняющим его обязанности) по авторским и смежным правам Департамента по правам интеллектуальной собственности Министерства юстиции Республики Казахстан (далее – управление);</w:t>
      </w:r>
    </w:p>
    <w:bookmarkEnd w:id="52"/>
    <w:bookmarkStart w:name="z10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электронного запроса главным экспертом или экспертом управления;</w:t>
      </w:r>
    </w:p>
    <w:bookmarkEnd w:id="53"/>
    <w:bookmarkStart w:name="z10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заседание комиссии по аккредитации организаций, управляющих имущественными правами на коллективной основе (далее – комиссия);</w:t>
      </w:r>
    </w:p>
    <w:bookmarkEnd w:id="54"/>
    <w:bookmarkStart w:name="z10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результата оказания государственной услуги заместителем руководителя услугодателя.</w:t>
      </w:r>
    </w:p>
    <w:bookmarkEnd w:id="55"/>
    <w:bookmarkStart w:name="z10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6"/>
    <w:bookmarkStart w:name="z11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задействованы следующие структурные подразделения (работники) услугодателя:</w:t>
      </w:r>
    </w:p>
    <w:bookmarkEnd w:id="57"/>
    <w:bookmarkStart w:name="z11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58"/>
    <w:bookmarkStart w:name="z11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 (либо лицо, исполняющее его обязанности);</w:t>
      </w:r>
    </w:p>
    <w:bookmarkEnd w:id="59"/>
    <w:bookmarkStart w:name="z11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главный эксперт или эксперт управления; </w:t>
      </w:r>
    </w:p>
    <w:bookmarkEnd w:id="60"/>
    <w:bookmarkStart w:name="z11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комиссия;</w:t>
      </w:r>
    </w:p>
    <w:bookmarkEnd w:id="61"/>
    <w:bookmarkStart w:name="z11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заместитель руководителя услугодателя. </w:t>
      </w:r>
    </w:p>
    <w:bookmarkEnd w:id="62"/>
    <w:bookmarkStart w:name="z11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услугодателя:</w:t>
      </w:r>
    </w:p>
    <w:bookmarkEnd w:id="63"/>
    <w:bookmarkStart w:name="z11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течение одного рабочего дня со дня поступления документов на портал, проводит регистрацию полученных документов в ЕСЭДО, и передает через портал на рассмотрение руководителю управления (либо лицу, исполняющему его обязанности);</w:t>
      </w:r>
    </w:p>
    <w:bookmarkEnd w:id="64"/>
    <w:bookmarkStart w:name="z11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 (либо лицо, исполняющее его обязанности) в течение одного рабочего дня со дня поступления документов отписывает главному эксперту или эксперту управления;</w:t>
      </w:r>
    </w:p>
    <w:bookmarkEnd w:id="65"/>
    <w:bookmarkStart w:name="z11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главный эксперт или эксперт управления, готовит в течение пяти рабочих дней документы на рассмотрение комиссии, услугодатель получает документы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не позднее десяти рабочих дней до даты проведения заседания комиссии.</w:t>
      </w:r>
    </w:p>
    <w:bookmarkEnd w:id="66"/>
    <w:bookmarkStart w:name="z12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принимает решение об аккредитации или об отказе в аккредитации в течении четырех рабочих дней, после даты проведения заседания комиссии. В случае принятия решения об аккредитации услугодатель выдает услугополучателю свидетельство сроком на пять лет;</w:t>
      </w:r>
    </w:p>
    <w:bookmarkEnd w:id="67"/>
    <w:bookmarkStart w:name="z12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заместитель руководителя услугодателя в течение одного рабочего дня подписывает свидетельство или отказ в аккредитации, результат оказания государственной услуги услугополучателю автоматически отправляется в личный кабинет услугополучателя.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получения государственной услуги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2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порядок использования информационных систем в процессе оказания государственной услуги</w:t>
      </w:r>
    </w:p>
    <w:bookmarkEnd w:id="69"/>
    <w:bookmarkStart w:name="z12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Услугодатель в процессе оказания государственной услуги не взаимодействует с Государственной корпорацией "Правительство для граждан" и (или) иными услугодателями.</w:t>
      </w:r>
    </w:p>
    <w:bookmarkEnd w:id="70"/>
    <w:bookmarkStart w:name="z12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последовательность процедур (действий) услугополучателя и услугодателя при оказании государственной услуги приведена в виде диаграммы функционального взаимодействия информационных систем, задействованных в оказании государственной услуги, в графической форме согласно 2 к настоящему Регламенту.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"Аккредитация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управляющих имущественными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правами на коллективной основе"</w:t>
            </w:r>
          </w:p>
        </w:tc>
      </w:tr>
    </w:tbl>
    <w:bookmarkStart w:name="z12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получения государственной услуги</w:t>
      </w:r>
    </w:p>
    <w:bookmarkEnd w:id="7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43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"Аккредитация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управляющих имущественными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правами на коллективной основе"</w:t>
            </w:r>
          </w:p>
        </w:tc>
      </w:tr>
    </w:tbl>
    <w:bookmarkStart w:name="z12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электронной государственной услуги через портал электронного правительства</w:t>
      </w:r>
    </w:p>
    <w:bookmarkEnd w:id="7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00900" cy="393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обращения и последовательности процедур (действий) услугодателя и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потребителей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получателем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 в портале,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3 – проверка на портале срока действия регистрационного свидетельства ЭЦП отсутствия в списке отозванных (аннулированных) регистрационных свидетельства, а также соответствия идентификационных данных между ИИН указанным в запросе, и ИИН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 подтверждением подлинности ЭЦП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получателя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услугополучателя) в портале и обработка запроса в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4 – проверка услугодателем соответствия услугополучателя квалификационным требованиям и основаниям для выдачи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связи с имеющимися нарушениями в данных услугополучателя в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направление услугополучателю результата услуги (электронное свидетельство), сформированного порталом. Электронный документ формируется с использованием ЭЦП уполномоченного лица услугодателя.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</w:t>
            </w:r>
          </w:p>
        </w:tc>
      </w:tr>
    </w:tbl>
    <w:bookmarkStart w:name="z4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справок о сдаче на хранение рукописей неопубликованных</w:t>
      </w:r>
      <w:r>
        <w:br/>
      </w:r>
      <w:r>
        <w:rPr>
          <w:rFonts w:ascii="Times New Roman"/>
          <w:b/>
          <w:i w:val="false"/>
          <w:color w:val="000000"/>
        </w:rPr>
        <w:t>произведений"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4"/>
    <w:bookmarkStart w:name="z4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справок о сдаче на хранение рукописей неопубликованных произведений" (далее – государственная услуга)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сдаче на хранение рукописи, хранение рукописей неопубликованных произведений", утвержденного приказом Министра юстиции Республики Казахстан от 30 апреля 2015 года № 250 (зарегистрирован в Реестре государственной регистрации нормативных правовых актов № 11400) (далее – Стандарт) Министерством юстиции Республики Казахстан (далее – услугодатель).</w:t>
      </w:r>
    </w:p>
    <w:bookmarkEnd w:id="75"/>
    <w:bookmarkStart w:name="z4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</w:p>
    <w:bookmarkEnd w:id="76"/>
    <w:bookmarkStart w:name="z5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справка о принятии на хранение рукописи, хранение рукописи неопубликованного произведения.</w:t>
      </w:r>
    </w:p>
    <w:bookmarkEnd w:id="77"/>
    <w:bookmarkStart w:name="z5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78"/>
    <w:bookmarkStart w:name="z5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заявления и документов услугополучателя,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необходимых для оказания государственной услуги.</w:t>
      </w:r>
    </w:p>
    <w:bookmarkEnd w:id="79"/>
    <w:bookmarkStart w:name="z5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сотрудником канцелярии услугодателя в единой системе электронного документооборота государственных органов (далее – ЕСЭДО);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руководителем Департамента по правам интеллектуальной собственности Министерством юстиции Республики Казахстан (далее – Департамент);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руководителем Департамента по правам интеллектуальной собственности Министерством юстиции Республики Казахстан (далее – Департамент);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заявления заместителем руководителя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заявления руководителем управления по авторским и смежным правам Департамента (далее – управление);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заявления и оформление результата оказания государственной услуги главным экспертом или экспертом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результата оказания государственной услуги заместителем руководителя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результата оказания государственной услуги услугополучателю.</w:t>
      </w:r>
    </w:p>
    <w:bookmarkStart w:name="z5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81"/>
    <w:bookmarkStart w:name="z5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задействованы следующие структурные подразделения (работники) услугодателя: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руководителя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главный эксперт или эксперт управления.</w:t>
      </w:r>
    </w:p>
    <w:bookmarkStart w:name="z5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работниками услугодателя: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течение трех часов со дня поступления документов, проводит регистрацию полученных документов в ЕСЭДО, и передает на рассмотрение руководителю Департамента, при этом в правом нижнем углу заявления проставляется регистрационный штамп на государственном языке с указанием даты поступления и входящего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Департамента, рассмотрев заявление, в течение трех часов со дня поступления документов отписывает его заместителю руководителя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Департамента, рассмотрев заявление, в течение трех часов со дня поступления документов отписывает его руководителю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управления в течение трех часов со дня поступления документов отписывает главному эксперту или эксперту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главный эксперт или эксперт управления в течение одного рабочего дня со дня получения на рассмотрение пакета документов, рассматривает заявление и документы,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необходимые для оказания государственной услуги, затем направляет на подписание заместителю руководителя услугодателя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заместитель руководителя услугодателя в течение одного рабочего дня подписывает справку;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в течение одного рабочего дня направляет результат оказания государственной услуги через почту на адрес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получения государственной услуги приведена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5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населения и (или) иными услугодателями, а также порядок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84"/>
    <w:bookmarkStart w:name="z5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в бумажном виде.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процессе оказания государственной услуги не взаимодействует с центром обслуживания населения и (или) иными услугодателями.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 сдаче на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рукописи, хранение рукописей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неопубликованных произведений"</w:t>
            </w:r>
          </w:p>
        </w:tc>
      </w:tr>
    </w:tbl>
    <w:bookmarkStart w:name="z6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получения государственной услуги 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7810500" cy="674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