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7a00e" w14:textId="417a0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распределении государственного образовательного заказа на подготовку специалистов с высшим и послевузовским образованием по специальностям 
на 2015 - 2016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3 июля 2015 года № 437. Зарегистрирован в Министерстве юстиции Республики Казахстан 8 июля 2015 года № 11577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заголовок приказа внесено изменение на государственном языке, текст на русском языке не меняется, в соответствии с приказом Министра образования и науки РК от 15.07.2016 </w:t>
      </w:r>
      <w:r>
        <w:rPr>
          <w:rFonts w:ascii="Times New Roman"/>
          <w:b w:val="false"/>
          <w:i w:val="false"/>
          <w:color w:val="ff0000"/>
          <w:sz w:val="28"/>
        </w:rPr>
        <w:t>№ 452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27 июля 2007 года «Об образовании», в целях реализации постановления Правительства Республики Казахстан от 17 июня 2015 года № 453 «Об утверждении государственного образовательного заказа на подготовку специалистов с высшим и послевузовским образованием, а также с техническим и профессиональным,  послесредним образованием в организациях образования, финансируемых из республиканского бюджета (за исключением организаций образования, осуществляющих подготовку специалистов для Вооруженных сил, других войск и воинских формирований, а также специальных государственных органов) на 2015-2016 учебный год»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Распределить: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государственный образовательный заказ на подготовку специалистов с высшим образованием на 2015-2016 учебный год в разрезе специальностей по очной форме обучения,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государственный образовательный заказ на подготовку специалистов с высшим образованием на 2015-2016 учебный год в разрезе специальностей по заочной сокращенной форме обучения,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государственный образовательный заказ на подготовку  магистров  на 2015-2016 учебный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государственный образовательный заказ на подготовку  докторов PhD на 2015-2016 учебный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высшего, послевузовского образования и международного сотрудничества (Исмагулова С.С.):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после прохождения государственной регистрации опубликовать настоящий приказ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вице-министра Балыкбаева Т.О.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Саринжипов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приказу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образования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июля 2015 года № 437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 Государственный образовательный заказ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на подготовку специалистов с высшим образованием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на 2015-2016 учебный год в разрезе специальностей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по очной форме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заголовок внесено изменение на государственном языке, текст на русском языке не меняется, в соответствии с приказом Министра образования и науки РК от 15.07.2016 </w:t>
      </w:r>
      <w:r>
        <w:rPr>
          <w:rFonts w:ascii="Times New Roman"/>
          <w:b w:val="false"/>
          <w:i w:val="false"/>
          <w:color w:val="ff0000"/>
          <w:sz w:val="28"/>
        </w:rPr>
        <w:t>№ 452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2"/>
        <w:gridCol w:w="4537"/>
        <w:gridCol w:w="1302"/>
        <w:gridCol w:w="1114"/>
        <w:gridCol w:w="1136"/>
        <w:gridCol w:w="1115"/>
        <w:gridCol w:w="986"/>
        <w:gridCol w:w="943"/>
        <w:gridCol w:w="945"/>
      </w:tblGrid>
      <w:tr>
        <w:trPr>
          <w:trHeight w:val="330" w:hRule="atLeast"/>
        </w:trPr>
        <w:tc>
          <w:tcPr>
            <w:tcW w:w="1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4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специальностей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Образовательные гранты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обучение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сокращенное обучение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Образование</w:t>
            </w:r>
          </w:p>
        </w:tc>
      </w:tr>
      <w:tr>
        <w:trPr>
          <w:trHeight w:val="70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5В010100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Дошкольное обучение и воспитание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72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5В010200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Педагогика и методика начального обучения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5В010300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Педагогика и психология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5В010400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Начальная военная подготовка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5В010500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Дефектология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5В010600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Музыкальное образование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5В010700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Изобразительное искусство и черчение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5В010800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Физическая культура и спорт 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7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5В010900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5В011000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5В011100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7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5В011200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5В011300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5В011400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5В011500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Основы права и экономики 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5В011600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География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5В011700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язык и литература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5В011800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язык и литература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08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5В011900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Иностранный язык: два иностранных языка (английский  язык)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09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5В011900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Иностранный язык: два иностранных языка (немецкий язык)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8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5В011900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Иностранный язык: два иностранных языка (французский язык)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5В012000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Профессиональное обучение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12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5В012100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язык и литература в школах с неказахским языком обучения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1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5В012200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язык и литература в школах с нерусским языком обучения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5В012300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педагогика и самопознание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3689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3304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2504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800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385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293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</w:t>
            </w:r>
          </w:p>
        </w:tc>
      </w:tr>
      <w:tr>
        <w:trPr>
          <w:trHeight w:val="70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детей-сирот и детей, оставшихся без попечения родителей (1 %)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инвалидов I, II групп, инвалидов с детства, детей-инвалидов (1 %)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6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лиц, приравненных по льготам и гарантиям к участникам и инвалидам Великой Отечественной войны (0,5%)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лиц казахской национальности, не являющихся гражданами Республики Казахстан (2 %)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3864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Гуманитарные науки</w:t>
            </w:r>
          </w:p>
        </w:tc>
      </w:tr>
      <w:tr>
        <w:trPr>
          <w:trHeight w:val="37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5В020100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Философия 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5В020200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Международные отношения 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5В020300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История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5В020400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Культурология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5В020500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Филология: казахский язык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5В020500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Филология: русский язык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5В020600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Религиоведение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5В020700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Переводческое дело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5В020800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Археология и этнология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5В020900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Востоковедение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5В021000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Иностранная филология: английский язык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5В021000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Иностранная филология: немецкий язык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5В021000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Иностранная филология: арабский язык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5В021000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Иностранная филология: турецкий язык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5В021000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Иностранная филология: корейский язык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5В021000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Иностранная филология: китайский язык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5В021000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Иностранная филология: японский язык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5В021000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Иностранная филология: узбекский язык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5В021000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Иностранная филология: уйгурский язык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5В021000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Иностранная филология: французский язык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5В021001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Иностранная филология: персидский язык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5В021100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Теология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5В021200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Тюркология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5В021500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Исламоведение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714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детей-сирот и детей, оставшихся без попечения родителей (1 %)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инвалидов I, II групп, инвалидов с детства, детей-инвалидов (1 %)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7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лиц, приравненных по льготам и гарантиям к участникам и инвалидам Великой Отечественной войны (0,5%)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лиц казахской национальности, не являющихся гражданами Республики Казахстан (2 %)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Право </w:t>
            </w:r>
          </w:p>
        </w:tc>
      </w:tr>
      <w:tr>
        <w:trPr>
          <w:trHeight w:val="48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5В030100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Юриспруденция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5В030200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Международное право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5В030300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5В030400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Таможенное дело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детей-сирот и детей, оставшихся без попечения родителей (1 %)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инвалидов I, II групп, инвалидов с детства, детей-инвалидов (1 %)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лиц, приравненных по льготам и гарантиям к участникам и инвалидам Великой Отечественной войны (0,5%)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лиц казахской национальности, не являющихся гражданами Республики Казахстан (2 %)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Искусство</w:t>
            </w:r>
          </w:p>
        </w:tc>
      </w:tr>
      <w:tr>
        <w:trPr>
          <w:trHeight w:val="73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5В040200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Инструментальное исполнительство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5В040300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Вокальное искусство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5В040400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Традиционное музыкальное искусство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5В040600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Режиссура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5В040900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Хореография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5В041300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Живопись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5В041400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Графика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5В041700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Декоративное искусство 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5В041900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Музейное дело и охрана памятников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5В042000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Архитектура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5В042100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Дизайн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5В042200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Издательское дело  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144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детей-сирот и детей, оставшихся без попечения родителей (1 %)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8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инвалидов I, II групп, инвалидов с детства, детей-инвалидов (1 %)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0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лиц, приравненных по льготам и гарантиям к участникам и инвалидам Великой Отечественной войны (0,5%)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7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лиц казахской национальности, не являющихся гражданами Республики Казахстан (2 %)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Социальные науки, экономика и бизнес</w:t>
            </w:r>
          </w:p>
        </w:tc>
      </w:tr>
      <w:tr>
        <w:trPr>
          <w:trHeight w:val="45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5В050100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Социология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5В050200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Политология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5В050300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Психология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5В050400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Журналистика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5В050500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Регионоведение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5В050600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5В050700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5В050800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 аудит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5В050900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Финансы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5В051000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и местное управление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5В051100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Маркетинг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5В051200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5В051300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Мировая экономика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5В051400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общественностью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5В051500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Архивоведение, документоведение и документационное обеспечение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5В051900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и нормирование труда  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579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147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детей-сирот и детей, оставшихся без попечения родителей (1 %)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инвалидов I, II групп, инвалидов с детства, детей-инвалидов (1 %)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2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лиц, приравненных по льготам и гарантиям к участникам и инвалидам Великой Отечественной войны (0,5%)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3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лиц казахской национальности, не являющихся гражданами Республики Казахстан (2 %)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606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Естественные науки</w:t>
            </w:r>
          </w:p>
        </w:tc>
      </w:tr>
      <w:tr>
        <w:trPr>
          <w:trHeight w:val="43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5В060100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5В060200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Информатика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5В060300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Механика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5В060400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5В060500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Ядерная физика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5В060600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5В060700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5В060800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Экология  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5В060900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География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5В061000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Гидрология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5В061100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и астрономия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5В061200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Метеорология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1382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1382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347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детей-сирот и детей, оставшихся без попечения родителей (1 %)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4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инвалидов I, II групп, инвалидов с детства, детей-инвалидов (1 %)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7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лиц, приравненных по льготам и гарантиям к участникам и инвалидам Великой Отечественной войны (0,5%)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8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лиц казахской национальности, не являющихся гражданами Республики Казахстан (2 %)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 Технические науки и технологии</w:t>
            </w:r>
          </w:p>
        </w:tc>
      </w:tr>
      <w:tr>
        <w:trPr>
          <w:trHeight w:val="45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5В070100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Биотехнология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5В070200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Автоматизация и управление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6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5В070300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Информационные системы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5В070400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Вычислительная техника и программное обеспечение 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75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5В070500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Математическое и компьютерное моделирование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52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5В070600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Геология и разведка месторождений полезных ископаемых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1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5В070700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Горное дело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42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5В070800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Нефтегазовое дело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2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5В070900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Металлургия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73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5В071000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Материаловедение и технология новых материалов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5В071100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Геодезия и картография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0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5В071200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Машиностроение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5В071300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Транспорт, транспортная техника и технологии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5В071400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Авиационная техника и технологии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5B071500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Морская техника и технологии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5В071600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Приборостроение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5В071700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Теплоэнергетика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8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5В071800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Электроэнергетика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5В071900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Радиотехника, электроника и телекоммуникации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75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5В072000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Химическая технология  неорганических веществ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5В072100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Химическая технология органических веществ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5В072200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Полиграфия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5В072300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физика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5В072400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Технологические машины и оборудование (по отраслям)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12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5В072500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деревообработки и изделий из дерева (по областям применения)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1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5В072600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Технология и конструирование изделий легкой промышленности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8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5В072700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продовольственных продуктов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5В072800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перерабатывающих производств (по отраслям)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6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5В072900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7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5В073000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строительных материалов, изделий и конструкций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9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5В073100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жизнедеятельности и защита окружающей среды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5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5В073200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Стандартизация, сертификация и метрология  (по отраслям)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5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5В073300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  и  проектирование текстильных материалов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073700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Обогащение полезных ископаемых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073800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обработки материалов давлением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12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5B074300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Летная эксплуатация летательных аппаратов и двигателей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074500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Транспортное строительство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074600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Космическая техника и технологии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074800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Технология фармацевтического производства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5В075200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Инженерные системы и сети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5В075300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Химическая технология тугоплавких неметаллических и силикатных материалов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8639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6107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2048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67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детей-сирот и детей, оставшихся без попечения родителей (1 %)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инвалидов I, II групп, инвалидов с детства, детей-инвалидов (1 %)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2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лиц, приравненных по льготам и гарантиям к участникам и инвалидам Великой Отечественной войны (0,5%)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лиц казахской национальности, не являющихся гражданами Республики Казахстан (2 %)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9044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8. Сельскохозяйственные науки </w:t>
            </w:r>
          </w:p>
        </w:tc>
      </w:tr>
      <w:tr>
        <w:trPr>
          <w:trHeight w:val="46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5В080100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Агрономия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33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5В080200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  производства продуктов животноводства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4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5В080300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Охотоведение и звероводство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2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5В080400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Рыбное хозяйство и промышленное рыболовство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2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5В080500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Водные ресурсы и водопользование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5В080600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Аграрная техника и технология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6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5В080700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Лесные ресурсы и лесоводство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5В080800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Почвоведение и агрохимия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5В080900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Плодоовощеводство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5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5В081000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Мелиорация, рекультивация и охрана земель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5В081100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Защита и карантин растений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75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5В081200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Энергообеспечение сельского хозяйства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8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1643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1371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1029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54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детей-сирот и детей, оставшихся без попечения родителей (1 %)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инвалидов I, II групп, инвалидов с детства, детей-инвалидов (1 %)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2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лиц, приравненных по льготам и гарантиям к участникам и инвалидам Великой Отечественной войны (0,5%)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лиц казахской национальности, не являющихся гражданами Республики Казахстан (2 %)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9. Услуги</w:t>
            </w:r>
          </w:p>
        </w:tc>
      </w:tr>
      <w:tr>
        <w:trPr>
          <w:trHeight w:val="63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5В090100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перевозок, движения и эксплуатация транспорта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6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5В090200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7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5В090300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5В090400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Социально-культурный сервис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5В090500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работа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2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5В090600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Культурно-досуговая работа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5В090700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5В090800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5В090900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Логистика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отраслям)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5В091000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Библиотечное дело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5В091200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Ресторанное дело  и гостиничный бизнес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7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889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594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61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детей-сирот и детей, оставшихся без попечения родителей (1 %)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9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инвалидов I, II групп, инвалидов с детства, детей-инвалидов (1 %)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3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лиц, приравненных по льготам и гарантиям к участникам и инвалидам Великой Отечественной войны (0,5%)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1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лиц казахской национальности, не являющихся гражданами Республики Казахстан (2 %)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10. Военное дело и безопасность </w:t>
            </w:r>
          </w:p>
        </w:tc>
      </w:tr>
      <w:tr>
        <w:trPr>
          <w:trHeight w:val="75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5В100200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информационной безопасности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11. Здравоохранение и социальное обеспечение (медицина)</w:t>
            </w:r>
          </w:p>
        </w:tc>
      </w:tr>
      <w:tr>
        <w:trPr>
          <w:trHeight w:val="48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5В110100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Сестринское дело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5В110200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здравоохранение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5В110300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Фармация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5В110400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Медико-профилактическое дело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286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детей-сирот и детей, оставшихся без попечения родителей (1 %)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4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инвалидов I, II групп, инвалидов с детства, детей-инвалидов (1 %)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6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лиц, приравненных по льготам и гарантиям к участникам и инвалидам Великой Отечественной войны (0,5%)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лиц казахской национальности, не являющихся гражданами Республики Казахстан (2 %)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12. Ветеринария</w:t>
            </w:r>
          </w:p>
        </w:tc>
      </w:tr>
      <w:tr>
        <w:trPr>
          <w:trHeight w:val="40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5B120100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Ветеринарная медицина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5B120200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Ветеринарная санитария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447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детей-сирот и детей, оставшихся без попечения родителей (1 %)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инвалидов I, II групп, инвалидов с детства, детей-инвалидов (1 %)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3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лиц, приравненных по льготам и гарантиям к участникам и инвалидам Великой Отечественной войны (0,5%)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5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лиц казахской национальности, не являющихся гражданами Республики Казахстан (2 %)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13. Здравоохранение и социальное обеспечение (медицина)</w:t>
            </w:r>
          </w:p>
        </w:tc>
      </w:tr>
      <w:tr>
        <w:trPr>
          <w:trHeight w:val="39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5B130100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медицина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5B130200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Стоматология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2578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2578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1933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645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детей-сирот и детей, оставшихся без попечения родителей (1 %)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инвалидов I, II групп, инвалидов с детства, детей-инвалидов (1 %)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4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лиц, приравненных по льготам и гарантиям к участникам и инвалидам Великой Отечественной войны (0,5%)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лиц казахской национальности, не являющихся гражданами Республики Казахстан (2 %)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2700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обучение студентов в рамках проекта «М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гілік ел жастары - индустрия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а!»,  в том числе: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5В010100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Дошкольное обучение и воспитание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5В010200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Педагогика и методика начального обучения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5В010300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Педагогика и психология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5В010500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Дефектология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5В010900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5В011000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5В011100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5В011200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 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5В011300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5В011400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5В011500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Основы права и экономики 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5В011600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География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5В011700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язык и литература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5В011900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Иностранный язык: два иностранных языка (английский  язык)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5В012000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Профессиональное обучение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5В012100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язык и литература в школах с неказахским языком обучения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5В012300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педагогика и самопознание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Технические науки и технологии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5В070100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Биотехнология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5В070300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Информационные системы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5В070400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Вычислительная техника и программное обеспечение 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5В070600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Геология и разведка месторождений полезных ископаемых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5В070700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Горное дело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5В070800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Нефтегазовое дело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5В070900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Металлургия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5В071000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Материаловедение и технология новых материалов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5В071100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Геодезия и картография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5В071200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Машиностроение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5В071300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Транспорт, транспортная техника и технологии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5В071600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Приборостроение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5В071700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Теплоэнергетика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5В071800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Электроэнергетика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5В071900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Радиотехника, электроника и телекоммуникации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5В072000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Химическая технология  неорганических веществ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5В072100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Химическая технология органических веществ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5В072300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физика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5В072400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Технологические машины и оборудование (по отраслям)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5В072700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продовольственных продуктов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5В072800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перерабатывающих производств (по отраслям)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5В072900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5В073000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строительных материалов, изделий и конструкций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5В073100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жизнедеятельности и защита окружающей среды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5В073200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Стандартизация, сертификация и метрология   (по отраслям)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073700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Обогащение полезных ископаемых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073800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обработки материалов давлением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074500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Транспортное строительство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Сельскохозяйственные науки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5В080100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Агрономия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5В080200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  производства продуктов животноводства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5В080300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Охотоведение и звероводство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5В080400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Рыбное хозяйство и промышленное рыболовство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5В080600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Аграрная техника и технология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5В080700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Лесные ресурсы и лесоводство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5В080800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Почвоведение и агрохимия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5В081100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Защита и карантин растений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Ветеринария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5B120100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Ветеринарная медицина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5B120200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Ветеринарная санитария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8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обучение студентов из Турецкой Республики, других тюркоязычных республик в Международном Казахско-турецком университете имени Х.А.Ясави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обучение граждан  Афганистана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обучение иностранных граждан по международным соглашениям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обучение граждан Монголии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обучение студентов в Казахстанском филиале Московского государственного университета  имени М.В.Ломоносова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обучение  студентов в АОО «Назарбаев Университет»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обучение слушателей подготовительных отделений вузов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обучение слушателей в подготовительном отделении АОО «Назарбаев Университета»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6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обучение в подготовительном отделении вузов лиц казахской национальности, не являющихся гражданами Республики Казахстан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обучение слушателей из Таджикистана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3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обучение слушателей из Турецкой Республики, других тюркоязычных республик в Международном Казахско-турецком университете имени Х.А.Ясави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иностранных граждан для обучения на подготовительных отделениях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Казахстанско-Британский технический университет </w:t>
            </w:r>
          </w:p>
        </w:tc>
      </w:tr>
      <w:tr>
        <w:trPr>
          <w:trHeight w:val="37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5В050600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5В050700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5В070200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Автоматизация и управление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5В070300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Информационные системы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5В070400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Вычислительная техника и программное обеспечение 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5В070500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Математическое и компьютерное моделирование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5В070600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Геология и разведка месторождений полезных ископаемых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5В070800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Нефтегазовое дело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5В071500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Морская техника и технологии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5В072100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Химическая технология органических веществ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детей-сирот и детей, оставшихся без попечения родителей (1 %)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инвалидов I, II групп, инвалидов с детства, детей-инвалидов (1 %)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лиц, приравненных по льготам и гарантиям к участникам и инвалидам Великой Отечественной войны (0,5%)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лиц казахской национальности, не являющихся гражданами Республики Казахстан (2 %)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Филиал "Восход" Московского авиационного института </w:t>
            </w:r>
          </w:p>
        </w:tc>
      </w:tr>
      <w:tr>
        <w:trPr>
          <w:trHeight w:val="18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24.05.03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Испытание летательных аппаратов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09.03.01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 и вычислительная техника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01.03.04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Прикладная математика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38.03.02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Международный университет информационных технологий</w:t>
            </w:r>
          </w:p>
        </w:tc>
      </w:tr>
      <w:tr>
        <w:trPr>
          <w:trHeight w:val="37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5В060200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5В070300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системы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5В070400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 программное обеспечение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5В070500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Математическое и компьютерное моделирование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5В071900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Радиотехника, электроника и телекоммуникации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5В050700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5В050900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Финансы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5В050400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Журналистика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477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детей-сирот и детей, оставшихся без попечения родителей (1 %)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инвалидов I, II групп, инвалидов с детства, детей-инвалидов (1 %)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лиц, приравненных по льготам и гарантиям к участникам и инвалидам Великой Отечественной войны (0,5%)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8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лиц казахской национальности, не являющихся гражданами Республики Казахстан (2 %)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Финансовая академия</w:t>
            </w:r>
          </w:p>
        </w:tc>
      </w:tr>
      <w:tr>
        <w:trPr>
          <w:trHeight w:val="37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5В050600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5В050700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5В050800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 аудит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5В050900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Финансы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детей-сирот и детей, оставшихся без попечения родителей (1 %)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инвалидов I, II групп, инвалидов с детства, детей-инвалидов (1 %)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лиц, приравненных по льготам и гарантиям к участникам и инвалидам Великой Отечественной войны (0,5%)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лиц казахской национальности, не являющихся гражданами Республики Казахстан (2 %)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приказу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образования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июля 2015 года № 437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 Государственный образовательный заказ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на подготовку специалистов с высшим образованием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на 2015-2016 учебный год в разрезе специальностей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по заочной сокращенной форме обучения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78"/>
        <w:gridCol w:w="5529"/>
        <w:gridCol w:w="2064"/>
        <w:gridCol w:w="2064"/>
        <w:gridCol w:w="2065"/>
      </w:tblGrid>
      <w:tr>
        <w:trPr>
          <w:trHeight w:val="390" w:hRule="atLeast"/>
        </w:trPr>
        <w:tc>
          <w:tcPr>
            <w:tcW w:w="2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5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специальностей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Образовательные гранты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сокращенное обучение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Образование</w:t>
            </w:r>
          </w:p>
        </w:tc>
      </w:tr>
      <w:tr>
        <w:trPr>
          <w:trHeight w:val="390" w:hRule="atLeast"/>
        </w:trPr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5В010100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Дошкольное обучение и воспитание 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90" w:hRule="atLeast"/>
        </w:trPr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5В010200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Педагогика и методика начального обучения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5В010300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Педагогика и психология 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5В010400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Начальная военная подготовка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5В010500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Дефектология 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90" w:hRule="atLeast"/>
        </w:trPr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5В010600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Музыкальное образование 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5В010700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Изобразительное искусство и черчение 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5В010800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Физическая культура и спорт  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90" w:hRule="atLeast"/>
        </w:trPr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5В011500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Основы права и экономики  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90" w:hRule="atLeast"/>
        </w:trPr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5В011600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География 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90" w:hRule="atLeast"/>
        </w:trPr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5В011700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язык и литература 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5В011800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язык и литература 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750" w:hRule="atLeast"/>
        </w:trPr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5В011900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Иностранный язык: два иностранных языка (английский  язык) 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75" w:hRule="atLeast"/>
        </w:trPr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5В012000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Профессиональное обучение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390" w:hRule="atLeast"/>
        </w:trPr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477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359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750" w:hRule="atLeast"/>
        </w:trPr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детей-сирот и детей, оставшихся без попечения родителей (1 %)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инвалидов I, II групп, инвалидов с детства, детей-инвалидов (1 %)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лиц, приравненных по льготам и гарантиям к участникам и инвалидам Великой Отечественной войны (0,5%)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лиц казахской национальности, не являющихся гражданами Республики Казахстан (2 %)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приказу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образования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июля 2015 года № 437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 Государственный образовательный заказ на подготовку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магистров на 2015-2016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 в редакции приказа и.о. Министра образования и науки РК от 19.10.2015 </w:t>
      </w:r>
      <w:r>
        <w:rPr>
          <w:rFonts w:ascii="Times New Roman"/>
          <w:b w:val="false"/>
          <w:i w:val="false"/>
          <w:color w:val="ff0000"/>
          <w:sz w:val="28"/>
        </w:rPr>
        <w:t>№ 603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опубликования); с изменениями, внесенными приказами Министра образования и науки РК от 10.02.2016 </w:t>
      </w:r>
      <w:r>
        <w:rPr>
          <w:rFonts w:ascii="Times New Roman"/>
          <w:b w:val="false"/>
          <w:i w:val="false"/>
          <w:color w:val="ff0000"/>
          <w:sz w:val="28"/>
        </w:rPr>
        <w:t>№ 138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15.07.2016 </w:t>
      </w:r>
      <w:r>
        <w:rPr>
          <w:rFonts w:ascii="Times New Roman"/>
          <w:b w:val="false"/>
          <w:i w:val="false"/>
          <w:color w:val="ff0000"/>
          <w:sz w:val="28"/>
        </w:rPr>
        <w:t>№ 452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0"/>
        <w:gridCol w:w="5737"/>
        <w:gridCol w:w="3237"/>
        <w:gridCol w:w="2816"/>
      </w:tblGrid>
      <w:tr>
        <w:trPr>
          <w:trHeight w:val="390" w:hRule="atLeast"/>
        </w:trPr>
        <w:tc>
          <w:tcPr>
            <w:tcW w:w="2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</w:t>
            </w:r>
          </w:p>
        </w:tc>
        <w:tc>
          <w:tcPr>
            <w:tcW w:w="5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специальности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кол-во мест</w:t>
            </w:r>
          </w:p>
        </w:tc>
      </w:tr>
      <w:tr>
        <w:trPr>
          <w:trHeight w:val="1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научно-педагогическое направление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профильное направление</w:t>
            </w:r>
          </w:p>
        </w:tc>
      </w:tr>
      <w:tr>
        <w:trPr>
          <w:trHeight w:val="39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Образование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6M010100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обучение и воспитание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6M010200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Педагогика и методика начального обучения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6M010300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Педагогика и психология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6M010400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Начальная военная подготовка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6M010500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Дефектология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6M010600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Музыкальное образование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6M010700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Изобразительное искусство и черчение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6M010800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6M010900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6M011000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6M011100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6M011200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6M011300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6M011400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История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6M011500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права и экономики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6M011600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6M011700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язык и литература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6M011800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язык и литература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6M011900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Иностранный язык: два иностранных языка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6M012000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Профессиональное обучение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6M012100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язык и литература в школах с неказахским языком обучения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6M012200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язык и литература в школах с нерусским языком обучения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6M012300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педагогика и самопознание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 Гуманитарные науки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6M020100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Философия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6M020200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Международные отношения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6M020300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История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6M020400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Культурология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6M020500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Филология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6M020600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Религиоведение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6M020700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Переводческое дело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6M020800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Археология и этнология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6M020900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Востоковедение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6M021000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Иностранная филология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6M021200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Тюркология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6M021300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Лингвистика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6M021400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Литературоведение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6M021500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Исламоведение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Право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6M030100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Юриспруденция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6M030200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Международное право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6M030400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Таможенное дело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Искусство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6M041300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Живопись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6M041400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Графика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6M041900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Музейное дело и охрана памятников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6M042000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Архитектура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6M042100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Дизайн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6M042200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Издательское дело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Социальные науки, экономика и бизнес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409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6M050100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Социология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6M050200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Политология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6M050300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Психология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6M050400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Журналистика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6M050500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Регионоведение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6M050600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6M050700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6M050800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 аудит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6M050900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Финансы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6M051000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и местное управление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6M051100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Маркетинг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6M051300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Мировая экономика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6M051400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 общественностью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8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6M051500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Архивоведение, документирование и документационное обеспечение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6M051600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Международная журналистика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6M051700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Инновационный менеджмент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6M051800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проектами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6M052000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Деловое администрирование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Естественные науки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6M060100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6M060200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6M060300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Механика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6M060400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6M060500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Ядерная физика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6M060600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6M060700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6M060800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Экология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6M060900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География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6M061000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Гидрология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6M061100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и астрономия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6M061200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Метеорология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6M061300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Геоботаника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 Технические науки и технологии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1383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1799</w:t>
            </w:r>
          </w:p>
        </w:tc>
      </w:tr>
      <w:tr>
        <w:trPr>
          <w:trHeight w:val="45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6M070100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Биотехнология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6M070200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Автоматизация и управление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39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6M070300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Информационные системы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9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6M070400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Вычислительная техника и программное обеспечение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6M070500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Математическое и компьютерное моделирование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6M070600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Геология и разведка месторождений полезных ископаемых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6M070700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Горное дело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6M070800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Нефтегазовое дело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6M070900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Металлургия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</w:tr>
      <w:tr>
        <w:trPr>
          <w:trHeight w:val="55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6M071000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Материаловедение и технология новых материалов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6M071100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Геодезия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6M071200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Машиностроение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69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6M071300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Транспорт, транспортная техника и технологии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6M071600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Приборостроение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6M071700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Теплоэнергетика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6M071800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Электроэнергетика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6M071900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Радиотехника, электроника и телекоммуникации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6M072000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Химическая технология неорганических веществ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73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6M072100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Химическая технология органических веществ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27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6M072200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Полиграфия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6M072300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физика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6M072400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Технологические машины и оборудование (по отраслям)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93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6M072600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и конструирование изделий легкой промышленности (по областям применения)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6M072700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продовольственных продуктов (по областям применения)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93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6M072800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перерабатывающих производств (по отраслям)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7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6M072900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6M073000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строительных материалов, изделий и конструкций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93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6M073100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жизнедеятельности и защита окружающей среды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6M073200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Стандартизация и сертификация (по отраслям)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6M073300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и проектирование текстильных материалов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6M073400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Химическая технология взрывчатых веществ и пиротехнических средств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6M073500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Пищевая безопасность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93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6M073600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Безопасность непродовольственных товаров и изделий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6M073700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Обогащение полезных ископаемых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6M073800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обработки материалов давлением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6M073900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Нефтехимия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1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6M074000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Наноматериалы и нанотехнологии (по областям применения)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6M074100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Картография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6M074400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Гидротехническое строительство и сооружение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6M074500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Транспортное строительство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6M074600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Космическая техника и технологии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67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6M074700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Геофизические методы поисков и разведки МПИ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6M074800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Технология фармацевтического производства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6M074900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Маркшейдерское дело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6M075300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Химическая технология тугоплавких неметаллических и силикатных материалов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55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6M075000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Метрология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6M075500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Гидрогеология и инженерная геология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8. Сельскохозяйственные науки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</w:t>
            </w:r>
          </w:p>
        </w:tc>
      </w:tr>
      <w:tr>
        <w:trPr>
          <w:trHeight w:val="40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6M080100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Агрономия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6M080200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производства продуктов животноводства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45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6M080300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Охотоведение и звероводство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6M080400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 хозяйство и промышленное рыболовство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6M080500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Водные ресурсы и водопользование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6M080600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Аграрная техника и технология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6M080700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Лесные ресурсы и лесоводство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6M080800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Почвоведение и агрохимия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5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6M080900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Плодоовощеводство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6M081000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Мелиорации, рекультивация и охрана земель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6M081100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Защита и карантин растений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9. Услуги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11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6M090100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перевозок, движения и эксплуатация транспорта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6M090200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Туризм 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6M090300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6M090400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Социально-культурный сервис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6M090500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работа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6M090700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6M090800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6M090900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Логистика (по отраслям)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6M091000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Библиотечное дело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6M091100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Геоэкология и управление природопользованием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6M091200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Ресторанное дело и гостиничный бизнес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10. Военное дело и безопасность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6M100200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информационной безопасности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11. Ветеринария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6M120100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Ветеринарная медицина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6M120200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Ветеринарная санитария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4786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к приказу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июля 2015 года № 437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 Государственный образовательный заказ на подготовку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докторов PhD на 2015-2016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в редакции приказа и.о. Министра образования и науки РК от 19.10.2015 </w:t>
      </w:r>
      <w:r>
        <w:rPr>
          <w:rFonts w:ascii="Times New Roman"/>
          <w:b w:val="false"/>
          <w:i w:val="false"/>
          <w:color w:val="ff0000"/>
          <w:sz w:val="28"/>
        </w:rPr>
        <w:t>№ 603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опубликования); с изменениями, внесенным приказом Министра образования и науки РК от 10.02.2016 </w:t>
      </w:r>
      <w:r>
        <w:rPr>
          <w:rFonts w:ascii="Times New Roman"/>
          <w:b w:val="false"/>
          <w:i w:val="false"/>
          <w:color w:val="ff0000"/>
          <w:sz w:val="28"/>
        </w:rPr>
        <w:t>№ 138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7"/>
        <w:gridCol w:w="9245"/>
        <w:gridCol w:w="2418"/>
      </w:tblGrid>
      <w:tr>
        <w:trPr>
          <w:trHeight w:val="765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специальности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мест</w:t>
            </w:r>
          </w:p>
        </w:tc>
      </w:tr>
      <w:tr>
        <w:trPr>
          <w:trHeight w:val="375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Образование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75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6D010100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обучение и воспитание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6D010200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Педагогика и методика начального обучения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2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6D010300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Педагогика и психология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2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6D010500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Дефектология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2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6D010700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Изобразительное искусство и черчение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6D010800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2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6D010900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2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6D011000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2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6D011100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6D011200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6D011300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6D011400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2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6D011600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6D011700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язык и литература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42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6D011800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язык и литература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2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6D011900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Иностранный язык: два иностранных языка 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2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6D012000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Профессиональное обучение (по отраслям)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2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6D012300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педагогика и самопознание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6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Гуманитарные науки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6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6D020100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Философия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6D020200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Международные отношения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6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6D020300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6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6D020400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Культурология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6D020500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Филология 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6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6D020600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Религиоведение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6D020700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Переводческое дело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6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6D020800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Археология и этнология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6D020900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Востоковедение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6D021000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Иностранная филология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6D021200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Тюркология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6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6D021300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Лингвистика 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6D021400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Литературоведение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6D021500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Исламоведение 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Право 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6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6D030100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Юриспруденция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6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6D030200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Международное право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6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Искусство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6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6D042000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Архитектура 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1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Социальные науки, экономика и бизнес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</w:t>
            </w:r>
          </w:p>
        </w:tc>
      </w:tr>
      <w:tr>
        <w:trPr>
          <w:trHeight w:val="36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6D050100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Социология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6D050200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Политология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6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6D050300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Психология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6D050400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Журналистика 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6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6D050500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Регионоведение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6D050600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6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6D050700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6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6D050800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 аудит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6D050900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Финансы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51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6D051000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и местное управление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6D051100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Маркетинг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6D051300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Мировая экономика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6D051700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Инновационный менеджмент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6D051800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проектами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6D052000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Деловое администрирование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Естественные науки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75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6D060100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Математика 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75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6D060200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6D060300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75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6D060400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6D060500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Ядерная физика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75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6D060600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Химия 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75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6D060700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42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6D060800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6D060900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2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6D061000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Гидрология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2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6D061100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 и астрономия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6D061300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Геоботаника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7. Технические науки и технологии 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345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6D070100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Биотехнология (по отраслям и областям применения) 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6D070200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Автоматизация и управление 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45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6D070300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системы (по отраслям)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45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6D070400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Вычислительная техника и программное обеспечение 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45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6D070500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Математическое и компьютерное моделирование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6D070600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Геология и разведка месторождений полезных ископаемых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6D070700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Горное дело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45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6D070800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Нефтегазовое дело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45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6D070900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Металлургия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45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6D071000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Материаловедение и технология новых материалов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45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6D071100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Геодезия 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6D071200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Машиностроение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45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6D071300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Транспорт, транспортная техника и технологии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6D071600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Приборостроение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6D071700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Теплоэнергетика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6D071800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Электроэнергетика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6D071900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Радиотехника, электроника и телекоммуникации 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6D072000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Химическая технология неорганических веществ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45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6D072100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Химическая технология органических веществ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45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6D072300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физика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45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6D072400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Технологические машины и оборудование (по отраслям) 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6D072600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Технология и конструирование изделий легкой промышленности 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6D072700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продовольственных продуктов (по областям применения)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6D072800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перерабатывающих производств (по отраслям)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6D072900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6D073000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строительных материалов, изделий и конструкций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6D073100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жизнедеятельности и защита окружающей среды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6D073200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Стандартизация и сертификация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6D073300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Технология и проектирование текстильных материалов 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6D073400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Химическая технология взрывчатых веществ и пиротехнических средств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6D073500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Пищевая безопасность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6D073900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Нефтехимия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6D074000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Наноматериалы и нанотехнологии (по областям применения)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45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6D074400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Гидротехническое строительство и сооружение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6D074600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Космическая техника и технология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6D074800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Технология фармацевтического производства 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6D075100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Информатика, вычислительная техника и управление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6D075500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Гидрогеология и инженерная геология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4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8. Сельскохозяйственные науки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435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6D080100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Агрономия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2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6D080200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производства продуктов животноводства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05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6D080500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Водные ресурсы и водопользование 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05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6D080600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Аграрная техника и технология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05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6D080700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Лесные ресурсы и лесоводство 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05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6D080800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Почвоведение и агрохимия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05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6D080900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Плодоовощеводство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9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6D081000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Мелиорация, рекультивация и охрана земель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9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6D081100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Защита и карантин растений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9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6D081200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Энергообеспечение сельского хозяйства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05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9. Услуги 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405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6D090100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перевозок, движения и эксплуатация транспорта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05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6D090200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05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6D090300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05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6D090500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работа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05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6D090700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05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6D090900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Логистика (по отраслям)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10. Военное дело и безопасность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6D100200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информационной безопасности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4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11. Ветеринария 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48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6D120100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Ветеринарная медицина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65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6D120200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Ветеринарная санитария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480" w:hRule="atLeast"/>
        </w:trPr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