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09bd" w14:textId="f2b0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мая 2015 года № 655. Зарегистрирован в Министерстве юстиции Республики Казахстан 8 июля 2015 года № 11580. Утратил силу приказом Министра информации и общественного развития Республики Казахстан от 2 апреля 2020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02.04.2020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информации и коммуникаций РК от 13.06.2017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9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"Постановка на учет, переучет, выдача дубликата свидетельства отечественного теле-, радиоканала"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9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лицензии для занятия деятельностью по распространению теле-, радиоканалов"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"Постановка на учет, переучет, выдача дубликата свидетельства иностранного теле-, радиоканала, распространяемого на территории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"Постановка на учет или переучет периодических печатных изданий, информационных агентств и сетевых изданий"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9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"Постановка на учет, переучет иностранных периодических печатных изданий, распространяемых на территории Республики Казахстан" согласно приложению 5 к настоящему приказу.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информации и коммуникаций РК от 13.06.2017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7"/>
    <w:bookmarkStart w:name="z9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4 октября 2012 года № 165 "Об утверждении регламентов государственных услуг "Постановка на учет, переучет, отечественных теле-, радиоканалов" и "Постановка на учет, переучет, иностранных теле-, радиоканалов, распространяемых на территории Республики Казахстан" (зарегистрированный в Реестре государственной регистрации нормативных правовых актов Республики Казахстан за № 8030, опубликованный в газете "Казахстанская правда" 24 апреля 2013 года № 143-144 (27417-27418);</w:t>
      </w:r>
    </w:p>
    <w:bookmarkEnd w:id="8"/>
    <w:bookmarkStart w:name="z9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7 ноября 2012 года № 179 "Об утверждении Регламента электронной государственной услуги "Выдача лицензии, переоформление лицензии для занятия деятельностью по распространению теле-, радиоканалов" (зарегистрированный в Реестре государственной регистрации нормативных правовых актов Республики Казахстан за № 8180, опубликованный в газете "Казахстанская правда" 29 декабря 2012 года № 453-455 (27272-27274).</w:t>
      </w:r>
    </w:p>
    <w:bookmarkEnd w:id="9"/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связи, информатизации и информации Министерства по инвестициям и развитию Республики Казахстан (Сарсенов С.С.)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и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по инвестициям и развитию Республики Казахстан. </w:t>
      </w:r>
    </w:p>
    <w:bookmarkEnd w:id="11"/>
    <w:bookmarkStart w:name="z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655</w:t>
            </w:r>
          </w:p>
        </w:tc>
      </w:tr>
    </w:tbl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учет, переучет,</w:t>
      </w:r>
      <w:r>
        <w:br/>
      </w:r>
      <w:r>
        <w:rPr>
          <w:rFonts w:ascii="Times New Roman"/>
          <w:b/>
          <w:i w:val="false"/>
          <w:color w:val="000000"/>
        </w:rPr>
        <w:t>выдача дубликата свидетельства отечественного теле-,</w:t>
      </w:r>
      <w:r>
        <w:br/>
      </w:r>
      <w:r>
        <w:rPr>
          <w:rFonts w:ascii="Times New Roman"/>
          <w:b/>
          <w:i w:val="false"/>
          <w:color w:val="000000"/>
        </w:rPr>
        <w:t>радиоканала"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"Постановка на учет, переучет, выдача дубликата свидетельства отечественного теле-, радиоканала" (далее – государственная услуга) оказывается Комитетом информации Министерства информации и общественного развития Республики Казахстан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учет, переучет, выдача дубликата свидетельства отечественного теле-, радиоканала", утвержденного приказом Министра по инвестициям и развитию Республики Казахстан от 28 апреля 2015 года № 505, зарегистрирован в Реестре государственной регистрации нормативных правовых актов за № 11301 (далее - cтандарт).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Форма оказываемой государственной услуги: электронная (частично автоматизированная) и (или) бумажная.</w:t>
      </w:r>
    </w:p>
    <w:bookmarkEnd w:id="15"/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16"/>
    <w:bookmarkStart w:name="z10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свидетельство о постановке на учет отечественного теле-, радиоканала; </w:t>
      </w:r>
    </w:p>
    <w:bookmarkEnd w:id="17"/>
    <w:bookmarkStart w:name="z10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18 января 2012 года "О телерадиовещании".</w:t>
      </w:r>
    </w:p>
    <w:bookmarkEnd w:id="18"/>
    <w:bookmarkStart w:name="z10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информации и коммуникаций РК от 13.06.2017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заявления или электронного запроса услугополучателя (далее - заявление),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"/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 (в случае подачи заявления на бумажном носителе) в течение пятнадцати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и отправление заявки на портал ответственным исполнителем структурного подразделения услугодателя (в случае подачи заявления на бумажном носителе)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заявления. Проведение работ по анализу пакета документов на правильность оформления и комплектность документов, подготовка документов для оформления решения оказания государственной услуги в течение семи рабочих дней либо мотивированного ответа об отказе в оказании государственной услуги один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решения (выдача свидетельства, переучет свидетельства, дубликата свидетельства либо мотивированного ответа об отказе) руководителем структурного подразделения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решения (выдача свидетельства, переучет свидетельства, дубликата свидетельства либо мотивированного ответа об отказе) заместителем руководителя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либо заместителем руководителя услугодателя свидетельства, переучет свидетельства, дубликата свидетельства либо мотивированного ответа об отказе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работником канцелярии результата оказания государственной услуги в течение двух часов.</w:t>
      </w:r>
    </w:p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обработанного заявления на портале (в случае подачи заявления на бумажном носителе);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свидетельства (переучет свидетельства, дубликата свидетельства) и передача его для согласования руководителю структурного подразделения услугодателя и подписания руководителем услугодателя либо заместителю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свидетельства (переучет свидетельства, дубликата свидетельства)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запроса для получения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электронным способом – результат оформляется в форме электронного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бумажным способом – результат оформляется в форме электронного документа, распечатывается, подписывается руководителем услугодателя либо заместителем руководителя услугодателя и заверяется печатью услугодателя.</w:t>
      </w:r>
    </w:p>
    <w:bookmarkStart w:name="z1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услугодателя, в процессе оказания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услугодателя или заместитель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канцелярии.</w:t>
      </w:r>
    </w:p>
    <w:bookmarkStart w:name="z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 в течение пятнадцати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с момента поступления заявления от работника канцелярии услугодателя, обрабатывает заявления и отправляет ее на портал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заявления. Проведение работ по анализу пакета документов на правильность оформления и комплектность документов, подготовка документов для оформления решения оказания государственной услуги в течение семи рабочих дней либо мотивированного ответа об отказе в оказании государственной услуги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решения (выдача свидетельства, переучет свидетельства, дубликата свидетельства либо мотивированного ответа об отказе) руководителем структурного подразделения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либо заместителем руководителя услугодателя свидетельства, переучет свидетельства, дубликата свидетельства либо мотивированного ответа об отказе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работником канцелярии результата оказания государственной услуги в течение двух часов.</w:t>
      </w:r>
    </w:p>
    <w:bookmarkStart w:name="z2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Описание порядка обращения в Государственную корпорацию и длительность обработки запроса услугополучателя: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Государственной корпорации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– не более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Государственной корпорации к услугодателю – в день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копия которой вручается услугополучателю с отметкой о дате приема документов указанного Государственной корпорацией и датой планируемой выдачи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неполноты пакета документов, представляемых услугополучателем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cтандарта, оператор Государственной корпорации отказывает в приеме заявления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по инвестициям и развитию РК от 17.02.2016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№ 1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(индивидуальный идентификационный номер (далее – ИИН)/бизнес идентификационный номер (далее - 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удостоверение (подписание) посредством ЭЦП услугополучателя заполненной формы (введенных данных) запроса на оказание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информационную систему государственной базы данных (далее - ИС ГБД)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услугополучателя квалификационным требованиям и основаниям для выдачи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данных услугополучателя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получателем результата услуги (приказ), сформированной порталом. Электронный документ формируется с использованием ЭЦП уполномоченного лица услугодателя.</w:t>
      </w:r>
    </w:p>
    <w:bookmarkStart w:name="z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осуществляется следующим образом: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(далее – ШЭП) в государственной базе данных "физических лиц" (далее - ГБД ФЛ)/государственной базе данных "юридических лиц" (далее - ГБД ЮЛ)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получателем,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услугополучателя квалификационным требованиям и основаниям для выдачи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услугополучателя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(разрешения)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Start w:name="z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и порядок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учет, переучет,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свидетельства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радиоканала"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и.о. Министра по инвестициям и развитию РК от 17.02.2016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систем, задействованных в оказании государственной услуги</w:t>
      </w:r>
    </w:p>
    <w:bookmarkEnd w:id="3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корпорацию</w:t>
      </w:r>
    </w:p>
    <w:bookmarkEnd w:id="3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689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учет, переучет,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свидетельства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радиоканала"</w:t>
            </w:r>
          </w:p>
        </w:tc>
      </w:tr>
    </w:tbl>
    <w:bookmarkStart w:name="z2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учет, переучет, выдача дубликата свидетельства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отечественного теле-, радиоканала" 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655</w:t>
            </w:r>
          </w:p>
        </w:tc>
      </w:tr>
    </w:tbl>
    <w:bookmarkStart w:name="z3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для занятия деятельностью по распространению теле-, радиоканалов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Регламента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для занятия деятельностью по распространению теле-, радиоканалов" (далее – государственная услуга) оказывается Комитетом информации Министерства информации и общественного развития Республики Казахстан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для занятия деятельностью по распространению теле-, радиоканалов", утвержденного приказом Министра по инвестициям и развитию Республики Казахстан от 28 апреля 2015 года № 505, зарегистрирован в Реестре государственной регистрации нормативных правовых актов за № 11301 (далее - cтандарт).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Форма оказываемой государственной услуги: электронная (частично автоматизированная) и (или) бумажная. </w:t>
      </w:r>
    </w:p>
    <w:bookmarkEnd w:id="38"/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39"/>
    <w:bookmarkStart w:name="z3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лицензия на деятельность по распространению теле-, радиоканалов; </w:t>
      </w:r>
    </w:p>
    <w:bookmarkEnd w:id="40"/>
    <w:bookmarkStart w:name="z3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16 мая 2014 года "О разрешениях и уведомлениях".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информации и коммуникаций РК от 13.06.2017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заявления или электронного запроса услугополучателя (далее - заявление),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3"/>
    <w:bookmarkStart w:name="z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 (в случае подачи заявления на бумажном носителе) в течение пятнадцати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и отправление заявки на портал ответственным исполнителем структурного подразделения услугодателя (в случае подачи заявления на бумажном носителе)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заявления. Проведение работ по анализу пакета документов на правильность оформления и комплектность документов, подготовка документов для оформления решения оказания государственной услуги в течение десяти рабочих дней либо мотивированного ответа об отказе в оказании государственной услуги один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решения (выдача лицензии, переоформленной лицензии, либо мотивированного ответа об отказе) руководителем структурного подразделения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решения (выдача лицензии, переоформленной лицензии, либо мотивированного ответа об отказе) заместителем руководителя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либо заместителем руководителя услугодателя лицензии, переоформленной лицензии, либо мотивированного ответа об отказе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работником канцелярии результата оказания государственной услуги в течение двух часов.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обработанного заявления на портале (в случае подачи заявления на бумажном носителе);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лицензии (переоформленной лицензии) и передача его для согласования руководителю структурного подразделения услугодателя и подписания руководителем услугодателя либо заместителю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лицензии (переоформленной лицензии)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запроса для получения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электронным способом – результат оформляется в форме электронного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бумажным способом – результат оформляется в форме электронного документа, распечатывается, подписывается руководителем услугодателя либо заместителем руководителя услугодателя и заверяется печатью услугодателя.</w:t>
      </w:r>
    </w:p>
    <w:bookmarkStart w:name="z4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услугодателя, в процессе оказания государственной услуги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или заместитель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канцелярии.</w:t>
      </w:r>
    </w:p>
    <w:bookmarkStart w:name="z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 в течение пятнадцати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с момента поступления заявления от работника канцелярии услугодателя, обрабатывает заявление и отправляет ее на портал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заявления. Проведение работ по анализу пакета документов на правильность оформления и комплектность документов, подготовка документов для оформления решения оказания государственной услуги в течение десяти рабочих дней либо мотивированного ответа об отказе в оказании государственной услуги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решения (выдача лицензии, переоформленной лицензии, либо мотивированного ответа об отказе) руководителем структурного подразделения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либо заместителем руководителя услугодателя лицензии, переоформленной лицензии, либо мотивированного ответа об отказе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работником канцелярии результата оказания государственной услуги в течение двух часов.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Описание порядка обращения в Государственную корпорацию и длительность обработки запроса услугополучателя: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Государственной корпорации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– не более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Государственной корпорации к услугодателю – в день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копия которой вручается услугополучателю с отметкой о дате приема документов указанного Государственной корпорацией и датой планируемой выдачи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неполноты пакета документов, представляемых услугополучателем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cтандарта, оператор Государственной корпорации отказывает в приеме заявления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по инвестициям и развитию РК от 17.02.2016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№ 1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(индивидуальный идентификационный номер (далее – ИИН)/бизнес идентификационный номер (далее - 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удостоверение (подписание) посредством ЭЦП услугополучателя заполненной формы (введенных данных) запроса на оказание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информационную систему государственной базы данных (далее - ИС ГБД)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услугополучателя квалификационным требованиям и основаниям для выдачи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данных услугополучателя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получателем результата услуги (приказ), сформированной порталом. Электронный документ формируется с использованием ЭЦП уполномоченного лица услугодателя.</w:t>
      </w:r>
    </w:p>
    <w:bookmarkStart w:name="z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осуществляется следующим образом: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(далее – ШЭП) в государственной базе данных "физических лиц" (далее - ГБД ФЛ)/государственной базе данных "юридических лиц" (далее - ГБД ЮЛ)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получателем,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услугополучателя квалификационным требованиям и основаниям для выдачи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услугополучателя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(разрешения)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Start w:name="z4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и порядок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распространению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систем, задействованных в оказании государственной услуги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и.о. Министра по инвестициям и развитию РК от 17.02.2016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корпорацию</w:t>
      </w:r>
    </w:p>
    <w:bookmarkEnd w:id="5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927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распространению теле-, радиоканалов"</w:t>
            </w:r>
          </w:p>
        </w:tc>
      </w:tr>
    </w:tbl>
    <w:bookmarkStart w:name="z5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лицензии для занятия деятельностью по распространению теле-, радиоканалов"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5588000" cy="27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655</w:t>
            </w:r>
          </w:p>
        </w:tc>
      </w:tr>
    </w:tbl>
    <w:bookmarkStart w:name="z5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учет, переучет, выдача дубликата свидетельства</w:t>
      </w:r>
      <w:r>
        <w:br/>
      </w:r>
      <w:r>
        <w:rPr>
          <w:rFonts w:ascii="Times New Roman"/>
          <w:b/>
          <w:i w:val="false"/>
          <w:color w:val="000000"/>
        </w:rPr>
        <w:t>иностранного теле-, радиоканала,</w:t>
      </w:r>
      <w:r>
        <w:br/>
      </w:r>
      <w:r>
        <w:rPr>
          <w:rFonts w:ascii="Times New Roman"/>
          <w:b/>
          <w:i w:val="false"/>
          <w:color w:val="000000"/>
        </w:rPr>
        <w:t>распространяемого на территории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"Постановка на учет, переучет, выдача дубликата свидетельства иностранного теле-, радиоканала, распространяемого на территории Республики Казахстан" (далее – государственная услуга) оказывается Комитетом информации Министерства информации и общественного развития Республики Казахстан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учет, переучет, выдача дубликата свидетельства иностранного теле-, радиоканала, распространяемого на территории Республики Казахстан", утвержденного приказом Министра по инвестициям и развитию Республики Казахстан от 28 апреля 2015 года № 505, зарегистрирован в Реестре государственной регистрации нормативных правовых актов за № 11301 (далее - cтандарт).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электронная (частично автоматизированная) и (или) бумажная. </w:t>
      </w:r>
    </w:p>
    <w:bookmarkEnd w:id="63"/>
    <w:bookmarkStart w:name="z5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64"/>
    <w:bookmarkStart w:name="z4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свидетельство о постановке на учет иностранного теле-, радиоканала, распространяемого на территории Республики Казахстан; </w:t>
      </w:r>
    </w:p>
    <w:bookmarkEnd w:id="65"/>
    <w:bookmarkStart w:name="z4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информации и коммуникаций РК от 13.06.2017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заявления или электронного запроса услугополучателя (далее - заявление),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8"/>
    <w:bookmarkStart w:name="z6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 (в случае подачи заявления на бумажном носителе) в течение пятнадцати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и отправление заявки на портал ответственным исполнителем структурного подразделения услугодателя (в случае подачи заявления на бумажном носителе)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заявления. Проведение работ по анализу пакета документов на правильность оформления и комплектность документов, подготовка документов для оформления решения оказания государственной услуги в течение десяти календарных дней либо мотивированного ответа об отказе в оказании государственной услуги один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решения (выдача свидетельства, переучет свидетельства, дубликата свидетельства либо мотивированного ответа об отказе) руководителем структурного подразделения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решения (выдача свидетельства, переучет свидетельства, дубликата свидетельства либо мотивированного ответа об отказе) заместителем руководителя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либо заместителем руководителя услугодателя свидетельства, переучет свидетельства, дубликата свидетельства либо мотивированного ответа об отказе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работником канцелярии результата оказания государственной услуги в течение двух часов.</w:t>
      </w:r>
    </w:p>
    <w:bookmarkStart w:name="z6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обработанного заявления на портале (в случае подачи заявления на бумажном носителе);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свидетельства (переучет свидетельства, дубликата свидетельства) и передача его для согласования руководителю структурного подразделения услугодателя и подписания руководителем услугодателя либо заместителю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свидетельства (переучет свидетельства, дубликата свидетельства)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запроса для получения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электронным способом – результат оформляется в форме электронного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бумажным способом – результат оформляется в форме электронного документа, распечатывается, подписывается руководителем услугодателя либо заместителем руководителя услугодателя и заверяется печатью услугодателя.</w:t>
      </w:r>
    </w:p>
    <w:bookmarkStart w:name="z6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услугодателя, в процессе оказания государственной услуги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или заместитель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канцелярии.</w:t>
      </w:r>
    </w:p>
    <w:bookmarkStart w:name="z6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 в течение пятнадцати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 в течение двух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с момента поступления заявления от работника канцелярии услугодателя, обрабатывает заявления и отправляет ее на портал в течение одного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заявления. Проведение работ по анализу пакета документов на правильность оформления и комплектность документов, подготовка документов для оформления решения оказания государственной услуги в течение десяти календарных дней либо мотивированного ответа об отказе в оказании государственной услуги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решения (выдача свидетельства, переучет свидетельства, дубликата свидетельства либо мотивированного ответа об отказе) руководителем структурного подразделения услугодателя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либо заместителем руководителя услугодателя свидетельства, переучет свидетельства, дубликата свидетельства либо мотивированного ответа об отказе в течение четырех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работником канцелярии результата оказания государственной услуги в течение двух часов.</w:t>
      </w:r>
    </w:p>
    <w:bookmarkStart w:name="z6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иными услугодателями, а также порядка использования информационных систем в процессе оказания государственной услуги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4 в редакции приказа и.о. Министра по инвестициям и развитию РК от 17.02.2016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6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№ 1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(индивидуальный идентификационный номер (далее – ИИН)/бизнес идентификационный номер (далее - 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удостоверение (подписание) посредством ЭЦП услугополучателя заполненной формы (введенных данных) запроса на оказание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информационную систему государственной базы данных (далее - ИС ГБД)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услугополучателя квалификационным требованиям и основаниям для выдачи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данных услугополучателя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получателем результата услуги (приказ), сформированной порталом. Электронный документ формируется с использованием ЭЦП уполномоченного лица услугодателя.</w:t>
      </w:r>
    </w:p>
    <w:bookmarkStart w:name="z6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осуществляется следующим образом: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(далее – ШЭП) в государственной базе данных "физических лиц" (далее - ГБД ФЛ)/государственной базе данных "юридических лиц" (далее - ГБД ЮЛ)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получателем,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услугополучателя квалификационным требованиям и основаниям для выдачи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услугополучателя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(разрешения)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Start w:name="z6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и порядок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учет, переучет,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свидетельства иностранного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радиоканала, распространяемого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Казахстан"</w:t>
            </w:r>
          </w:p>
        </w:tc>
      </w:tr>
    </w:tbl>
    <w:bookmarkStart w:name="z7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систем, задействованных в оказании государственной услуги 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55626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учет, переучет,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свидетельства иностранного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радиоканала, распространяемого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Казахстан"</w:t>
            </w:r>
          </w:p>
        </w:tc>
      </w:tr>
    </w:tbl>
    <w:bookmarkStart w:name="z7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учет, переучет, выдача дубликата свидетельства</w:t>
      </w:r>
      <w:r>
        <w:br/>
      </w:r>
      <w:r>
        <w:rPr>
          <w:rFonts w:ascii="Times New Roman"/>
          <w:b/>
          <w:i w:val="false"/>
          <w:color w:val="000000"/>
        </w:rPr>
        <w:t>иностранного теле-, радиоканала, распространяемого на</w:t>
      </w:r>
      <w:r>
        <w:br/>
      </w:r>
      <w:r>
        <w:rPr>
          <w:rFonts w:ascii="Times New Roman"/>
          <w:b/>
          <w:i w:val="false"/>
          <w:color w:val="000000"/>
        </w:rPr>
        <w:t xml:space="preserve">территории Республики Казахстан" 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655</w:t>
            </w:r>
          </w:p>
        </w:tc>
      </w:tr>
    </w:tbl>
    <w:bookmarkStart w:name="z7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 или переучет периодических печатных изданий, информационных агентств и сетевых изданий"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информации и общественного развития РК от 02.09.2019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1"/>
    <w:bookmarkStart w:name="z1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"Постановка на учет или переучет периодических печатных изданий, информационных агентств и сетевых изданий" (далее – государственная услуга) оказывается Комитетом информации Министерства информации и общественного развития Республики Казахстан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или переучет периодических печатных изданий, информационных агентств и сетевых изданий" утвержденного приказом Министра по инвестициям и развитию Республики Казахстан от 28 апреля 2015 года № 505 (зарегистрирован в Реестре государственной регистрации нормативных правовых актов за № 11301) (далее - cтандарт).</w:t>
      </w:r>
    </w:p>
    <w:bookmarkEnd w:id="82"/>
    <w:bookmarkStart w:name="z1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83"/>
    <w:bookmarkStart w:name="z1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электронная.</w:t>
      </w:r>
    </w:p>
    <w:bookmarkEnd w:id="84"/>
    <w:bookmarkStart w:name="z1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85"/>
    <w:bookmarkStart w:name="z1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 оказания государственной услуги – свидетельство о постановке на учет или переучет периодических печатных изданий, информационных агентств и сетевых изданий либо мотивированный ответ об отказе в оказании государственной услуги,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86"/>
    <w:bookmarkStart w:name="z1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87"/>
    <w:bookmarkStart w:name="z1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88"/>
    <w:bookmarkStart w:name="z1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9"/>
    <w:bookmarkStart w:name="z1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электронный запрос услугополучателя (далее – заявление), с приложением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стандарта.</w:t>
      </w:r>
    </w:p>
    <w:bookmarkEnd w:id="90"/>
    <w:bookmarkStart w:name="z1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91"/>
    <w:bookmarkStart w:name="z1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 в течение пятнадцати минут;</w:t>
      </w:r>
    </w:p>
    <w:bookmarkEnd w:id="92"/>
    <w:bookmarkStart w:name="z1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 в течение двух часов;</w:t>
      </w:r>
    </w:p>
    <w:bookmarkEnd w:id="93"/>
    <w:bookmarkStart w:name="z1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и отправление заявки на портал ответственным исполнителем структурного подразделения услугодателя в течение одного часа с момента рассмотрения заявления руководителем структурного подразделения услугодателя;</w:t>
      </w:r>
    </w:p>
    <w:bookmarkEnd w:id="94"/>
    <w:bookmarkStart w:name="z2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заявления. Проведение работ по анализу пакета документов на правильность оформления и комплектность документов, подготовка документов для оформления решения оказания государственной услуги в течение семи рабочих дней;</w:t>
      </w:r>
    </w:p>
    <w:bookmarkEnd w:id="95"/>
    <w:bookmarkStart w:name="z2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руководителем структурного подразделения услугодателя в течение четырех часов с момента рассмотрения заявления ответственным исполнителем;</w:t>
      </w:r>
    </w:p>
    <w:bookmarkEnd w:id="96"/>
    <w:bookmarkStart w:name="z2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либо заместителем руководителя услугодателя результата оказания государственной услуги в течение четырех часов с момента согласования руководителем структурного подразделения;</w:t>
      </w:r>
    </w:p>
    <w:bookmarkEnd w:id="97"/>
    <w:bookmarkStart w:name="z2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результата оказания государственной услуги услугополучателю на портал.</w:t>
      </w:r>
    </w:p>
    <w:bookmarkEnd w:id="98"/>
    <w:bookmarkStart w:name="z2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99"/>
    <w:bookmarkStart w:name="z2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услугодателя;</w:t>
      </w:r>
    </w:p>
    <w:bookmarkEnd w:id="100"/>
    <w:bookmarkStart w:name="z2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исполнителю;</w:t>
      </w:r>
    </w:p>
    <w:bookmarkEnd w:id="101"/>
    <w:bookmarkStart w:name="z2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обработанного заявления на портале;</w:t>
      </w:r>
    </w:p>
    <w:bookmarkEnd w:id="102"/>
    <w:bookmarkStart w:name="z2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результата оказания государственной услуги и передача его для согласования руководителю структурного подразделения услугодателя и подписания руководителем услугодателя либо заместителем руководителя услугодателя;</w:t>
      </w:r>
    </w:p>
    <w:bookmarkEnd w:id="103"/>
    <w:bookmarkStart w:name="z2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– направление на портал.</w:t>
      </w:r>
    </w:p>
    <w:bookmarkEnd w:id="104"/>
    <w:bookmarkStart w:name="z21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услугодателя, в процессе оказания государственной услуги</w:t>
      </w:r>
    </w:p>
    <w:bookmarkEnd w:id="105"/>
    <w:bookmarkStart w:name="z2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6"/>
    <w:bookmarkStart w:name="z2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или заместитель руководителя услугодателя;</w:t>
      </w:r>
    </w:p>
    <w:bookmarkEnd w:id="107"/>
    <w:bookmarkStart w:name="z2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услугодателя;</w:t>
      </w:r>
    </w:p>
    <w:bookmarkEnd w:id="108"/>
    <w:bookmarkStart w:name="z2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исполнитель;</w:t>
      </w:r>
    </w:p>
    <w:bookmarkEnd w:id="109"/>
    <w:bookmarkStart w:name="z2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канцелярии.</w:t>
      </w:r>
    </w:p>
    <w:bookmarkEnd w:id="110"/>
    <w:bookmarkStart w:name="z2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111"/>
    <w:bookmarkStart w:name="z2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 в течение пятнадцати минут;</w:t>
      </w:r>
    </w:p>
    <w:bookmarkEnd w:id="112"/>
    <w:bookmarkStart w:name="z2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 в течение двух часов;</w:t>
      </w:r>
    </w:p>
    <w:bookmarkEnd w:id="113"/>
    <w:bookmarkStart w:name="z2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и отправление заявки на портал ответственным исполнителем структурного подразделения услугодателя в течение одного часа с момента рассмотрения заявления руководителем структурного подразделения услугодателя;</w:t>
      </w:r>
    </w:p>
    <w:bookmarkEnd w:id="114"/>
    <w:bookmarkStart w:name="z2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заявления. Проведение работ по анализу пакета документов на правильность оформления и комплектность документов, подготовка документов для оформления решения оказания государственной услуги в течение семи рабочих дней;</w:t>
      </w:r>
    </w:p>
    <w:bookmarkEnd w:id="115"/>
    <w:bookmarkStart w:name="z2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руководителем структурного подразделения услугодателя в течение четырех часов с момента рассмотрения заявления ответственным исполнителем;</w:t>
      </w:r>
    </w:p>
    <w:bookmarkEnd w:id="116"/>
    <w:bookmarkStart w:name="z2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либо заместителем руководителя услугодателя результата оказания государственной услуги в течение четырех часов с момента согласования руководителем;</w:t>
      </w:r>
    </w:p>
    <w:bookmarkEnd w:id="117"/>
    <w:bookmarkStart w:name="z2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оказания государственной услуги услугополучателю.</w:t>
      </w:r>
    </w:p>
    <w:bookmarkEnd w:id="118"/>
    <w:bookmarkStart w:name="z22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 услугодателями</w:t>
      </w:r>
    </w:p>
    <w:bookmarkEnd w:id="119"/>
    <w:bookmarkStart w:name="z2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в процессе оказания государственной услуги не взаимодействует с Государственной корпорацией "Правительство для граждан" и (или) иными услугодателями.</w:t>
      </w:r>
    </w:p>
    <w:bookmarkEnd w:id="120"/>
    <w:bookmarkStart w:name="z2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диаграммы функционального взаимодействия информационных систем, задействованных в оказании государственной услуги, согласно приложению 1 к настоящему регламенту:</w:t>
      </w:r>
    </w:p>
    <w:bookmarkEnd w:id="121"/>
    <w:bookmarkStart w:name="z2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получателей на портале);</w:t>
      </w:r>
    </w:p>
    <w:bookmarkEnd w:id="122"/>
    <w:bookmarkStart w:name="z2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получателем пароля (процесс авторизации) на портале для получения государственной услуги;</w:t>
      </w:r>
    </w:p>
    <w:bookmarkEnd w:id="123"/>
    <w:bookmarkStart w:name="z2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(индивидуальный идентификационный номер (далее – ИИН)/бизнес идентификационный номер (далее - БИН) и пароль;</w:t>
      </w:r>
    </w:p>
    <w:bookmarkEnd w:id="124"/>
    <w:bookmarkStart w:name="z2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25"/>
    <w:bookmarkStart w:name="z2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 </w:t>
      </w:r>
    </w:p>
    <w:bookmarkEnd w:id="126"/>
    <w:bookmarkStart w:name="z2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получателем регистрационного свидетельства ЭЦП для удостоверения (подписания) запроса;</w:t>
      </w:r>
    </w:p>
    <w:bookmarkEnd w:id="127"/>
    <w:bookmarkStart w:name="z2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bookmarkEnd w:id="128"/>
    <w:bookmarkStart w:name="z2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129"/>
    <w:bookmarkStart w:name="z2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130"/>
    <w:bookmarkStart w:name="z2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информационную систему государственной базы данных (далее - ИС ГБД) "Е-лицензирование" и обработка запроса в ИС ГБД "Е-лицензирование";</w:t>
      </w:r>
    </w:p>
    <w:bookmarkEnd w:id="131"/>
    <w:bookmarkStart w:name="z2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соответствия документов представленных услугополучателем;</w:t>
      </w:r>
    </w:p>
    <w:bookmarkEnd w:id="132"/>
    <w:bookmarkStart w:name="z2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</w:p>
    <w:bookmarkEnd w:id="133"/>
    <w:bookmarkStart w:name="z2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получателем результата услуги (приказ), сформированной порталом. Электронный документ формируется с использованием ЭЦП уполномоченного лица услугодателя.</w:t>
      </w:r>
    </w:p>
    <w:bookmarkEnd w:id="134"/>
    <w:bookmarkStart w:name="z2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Пошаговые действия и решения через услугодателя осуществляются в соответствии с диаграммой № 2,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следующим образом:</w:t>
      </w:r>
    </w:p>
    <w:bookmarkEnd w:id="135"/>
    <w:bookmarkStart w:name="z2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</w:p>
    <w:bookmarkEnd w:id="136"/>
    <w:bookmarkStart w:name="z2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bookmarkEnd w:id="137"/>
    <w:bookmarkStart w:name="z2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ответственного исполнителя услугодателя;</w:t>
      </w:r>
    </w:p>
    <w:bookmarkEnd w:id="138"/>
    <w:bookmarkStart w:name="z2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bookmarkEnd w:id="139"/>
    <w:bookmarkStart w:name="z2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(далее – ШЭП) в государственной базе данных "физических лиц" (далее - ГБД ФЛ)/государственной базе данных "юридических лиц" (далее - ГБД ЮЛ) о данных услугополучателя;</w:t>
      </w:r>
    </w:p>
    <w:bookmarkEnd w:id="140"/>
    <w:bookmarkStart w:name="z2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ФЛ/ГБД ЮЛ;</w:t>
      </w:r>
    </w:p>
    <w:bookmarkEnd w:id="141"/>
    <w:bookmarkStart w:name="z2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ФЛ/ГБД ЮЛ;</w:t>
      </w:r>
    </w:p>
    <w:bookmarkEnd w:id="142"/>
    <w:bookmarkStart w:name="z2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электронной форме ответственным исполнителем услугодателя необходимых документов, предоставленных получателем, и прикрепление их к форме запроса;</w:t>
      </w:r>
    </w:p>
    <w:bookmarkEnd w:id="143"/>
    <w:bookmarkStart w:name="z2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bookmarkEnd w:id="144"/>
    <w:bookmarkStart w:name="z2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соответствия документов представленных услугополучателем;</w:t>
      </w:r>
    </w:p>
    <w:bookmarkEnd w:id="145"/>
    <w:bookmarkStart w:name="z2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</w:p>
    <w:bookmarkEnd w:id="146"/>
    <w:bookmarkStart w:name="z2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(разрешения)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End w:id="147"/>
    <w:bookmarkStart w:name="z2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 ресурсе услугодателя.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переучет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агентств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сетевых изданий"</w:t>
            </w:r>
          </w:p>
        </w:tc>
      </w:tr>
    </w:tbl>
    <w:bookmarkStart w:name="z25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1. Функциональное взаимодействие информационных систем, задействованных в оказании государственной услуги</w:t>
      </w:r>
    </w:p>
    <w:bookmarkEnd w:id="149"/>
    <w:bookmarkStart w:name="z2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2. Функциональное взаимодействие при оказании электронной государственной услуги через Портал</w:t>
      </w:r>
    </w:p>
    <w:bookmarkEnd w:id="151"/>
    <w:bookmarkStart w:name="z2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689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переучет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агентств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сетевых изданий"</w:t>
            </w:r>
          </w:p>
        </w:tc>
      </w:tr>
    </w:tbl>
    <w:bookmarkStart w:name="z26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"Постановка на учет или переучет периодических печатных изданий, информационных агентств и сетевых изданий"</w:t>
      </w:r>
    </w:p>
    <w:bookmarkEnd w:id="153"/>
    <w:bookmarkStart w:name="z2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4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5"/>
    <w:p>
      <w:pPr>
        <w:spacing w:after="0"/>
        <w:ind w:left="0"/>
        <w:jc w:val="both"/>
      </w:pPr>
      <w:r>
        <w:drawing>
          <wp:inline distT="0" distB="0" distL="0" distR="0">
            <wp:extent cx="78105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обязанности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 в соответствии с приказом Министра информации и коммуникаций РК от 13.06.2017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0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учет, переучет иностранных периодических печатных изданий, распространяемых на территории Республики Казахстан"</w:t>
      </w:r>
    </w:p>
    <w:bookmarkEnd w:id="156"/>
    <w:bookmarkStart w:name="z10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7"/>
    <w:bookmarkStart w:name="z10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"Постановка на учет, переучет иностранных периодических печатных изданий, распространяемых на территории Республики Казахстан" (далее – государственная услуга) оказывается Комитетом информации Министерства информации и общественного развития Республики Казахстан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учет, переучет иностранных периодических печатных изданий, распространяемых на территории Республики Казахстан", утвержденного приказом Министра по инвестициям и развитию Республики Казахстан от 28 апреля 2015 года, зарегистрирован в Реестре государственной регистрации нормативных правовых актов за № 11301 (далее - cтандарт).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информации и общественного развития РК от 17.04.2019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электронная/бумажная.</w:t>
      </w:r>
    </w:p>
    <w:bookmarkEnd w:id="159"/>
    <w:bookmarkStart w:name="z11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об учете иностранных периодических печатных изданий, распространяемых на территории Республики Казахстан.</w:t>
      </w:r>
    </w:p>
    <w:bookmarkEnd w:id="160"/>
    <w:bookmarkStart w:name="z11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End w:id="161"/>
    <w:bookmarkStart w:name="z11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2"/>
    <w:bookmarkStart w:name="z11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Основанием для начала процедуры (действия) по оказанию государственной услуги является предоставление заявления или электронного запроса услугополучателя (далее - заявление),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3"/>
    <w:bookmarkStart w:name="z11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4"/>
    <w:bookmarkStart w:name="z11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 в течение пятнадцати минут; </w:t>
      </w:r>
    </w:p>
    <w:bookmarkEnd w:id="165"/>
    <w:bookmarkStart w:name="z11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 в течение двух часов с момента передачи заявления;</w:t>
      </w:r>
    </w:p>
    <w:bookmarkEnd w:id="166"/>
    <w:bookmarkStart w:name="z11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и отправление заявки на портал ответственным исполнителем структурного подразделения услугодателя в течение одного часа с момента рассмотрения заявления руководителем структурного подразделения услугодателя;</w:t>
      </w:r>
    </w:p>
    <w:bookmarkEnd w:id="167"/>
    <w:bookmarkStart w:name="z12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заявления. Проведение работ по анализу пакета документов на правильность оформления и комплектность документов, подготовка документов для оформления решения оказания государственной услуги в течение семи рабочих дней;</w:t>
      </w:r>
    </w:p>
    <w:bookmarkEnd w:id="168"/>
    <w:bookmarkStart w:name="z12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решения (выдача справки об учете иностранных периодических печатных изданий, распространяемых на территории Республики Казахстан) руководителем структурного подразделения услугодателя в течение четырех часов с момента рассмотрения заявления ответственным исполнителем;</w:t>
      </w:r>
    </w:p>
    <w:bookmarkEnd w:id="169"/>
    <w:bookmarkStart w:name="z12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либо заместителем руководителя услугодателя справка об учете иностранных периодических печатных изданий, распространяемых на территории Республики Казахстан - в течение четырех часов с момента согласования руководителем структурного подразделения;</w:t>
      </w:r>
    </w:p>
    <w:bookmarkEnd w:id="170"/>
    <w:bookmarkStart w:name="z12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работником канцелярии результата оказания государственной услуги в течение двух часов с момента подписания.</w:t>
      </w:r>
    </w:p>
    <w:bookmarkEnd w:id="171"/>
    <w:bookmarkStart w:name="z12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72"/>
    <w:bookmarkStart w:name="z12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услугодателя;</w:t>
      </w:r>
    </w:p>
    <w:bookmarkEnd w:id="173"/>
    <w:bookmarkStart w:name="z12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исполнителю;</w:t>
      </w:r>
    </w:p>
    <w:bookmarkEnd w:id="174"/>
    <w:bookmarkStart w:name="z12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обработанного заявления на портале;</w:t>
      </w:r>
    </w:p>
    <w:bookmarkEnd w:id="175"/>
    <w:bookmarkStart w:name="z12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лицензии (переоформленной лицензии) и передача его для согласования руководителю структурного подразделения услугодателя и подписания руководителем услугодателя либо заместителю руководителя услугодателя;</w:t>
      </w:r>
    </w:p>
    <w:bookmarkEnd w:id="176"/>
    <w:bookmarkStart w:name="z12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справки об учете иностранных периодических печатных изданий, распространяемых на территории Республики Казахстан услугополучателю.</w:t>
      </w:r>
    </w:p>
    <w:bookmarkEnd w:id="177"/>
    <w:bookmarkStart w:name="z13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запроса для получения государственной услуги результат оформляется в форме электронного документа.</w:t>
      </w:r>
    </w:p>
    <w:bookmarkEnd w:id="178"/>
    <w:bookmarkStart w:name="z13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услугодателя, в процессе оказания государственной услуги</w:t>
      </w:r>
    </w:p>
    <w:bookmarkEnd w:id="179"/>
    <w:bookmarkStart w:name="z13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80"/>
    <w:bookmarkStart w:name="z13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или заместитель руководителя услугодателя;</w:t>
      </w:r>
    </w:p>
    <w:bookmarkEnd w:id="181"/>
    <w:bookmarkStart w:name="z13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услугодателя;</w:t>
      </w:r>
    </w:p>
    <w:bookmarkEnd w:id="182"/>
    <w:bookmarkStart w:name="z13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исполнитель;</w:t>
      </w:r>
    </w:p>
    <w:bookmarkEnd w:id="183"/>
    <w:bookmarkStart w:name="z13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структурного подразделения;</w:t>
      </w:r>
    </w:p>
    <w:bookmarkEnd w:id="184"/>
    <w:bookmarkStart w:name="z13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канцелярии.</w:t>
      </w:r>
    </w:p>
    <w:bookmarkEnd w:id="185"/>
    <w:bookmarkStart w:name="z13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структурными подразделениями (работниками) услугодателя:</w:t>
      </w:r>
    </w:p>
    <w:bookmarkEnd w:id="186"/>
    <w:bookmarkStart w:name="z13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в день поступления заявления на получение государственной услуги работником канцелярии услугодателя и передача его на рассмотрение руководителю структурного подразделения услугодателя в течение пятнадцати минут; </w:t>
      </w:r>
    </w:p>
    <w:bookmarkEnd w:id="187"/>
    <w:bookmarkStart w:name="z14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структурного подразделения услугодателя и передача его на рассмотрение ответственному исполнителю в течение двух часов с момента передачи заявления;</w:t>
      </w:r>
    </w:p>
    <w:bookmarkEnd w:id="188"/>
    <w:bookmarkStart w:name="z14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и отправление заявки на портал ответственным исполнителем структурного подразделения услугодателя в течение одного часа с момента рассмотрения заявления руководителем структурного подразделения услугодателя;</w:t>
      </w:r>
    </w:p>
    <w:bookmarkEnd w:id="189"/>
    <w:bookmarkStart w:name="z14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заявления. Проведение работ по анализу пакета документов на правильность оформления и комплектность документов, подготовка документов для оформления решения оказания государственной услуги в течение семи рабочих дней;</w:t>
      </w:r>
    </w:p>
    <w:bookmarkEnd w:id="190"/>
    <w:bookmarkStart w:name="z14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решения (выдача справки об учете иностранных периодических печатных изданий, распространяемых на территории Республики Казахстан) руководителем структурного подразделения услугодателя в течение четырех часов с момента рассмотрения заявления ответственным исполнителем;</w:t>
      </w:r>
    </w:p>
    <w:bookmarkEnd w:id="191"/>
    <w:bookmarkStart w:name="z14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либо заместителем руководителя услугодателя справка об учете иностранных периодических печатных изданий, распространяемых на территории Республики Казахстан - в течение четырех часов с момента согласования руководителем структурного подразделения;</w:t>
      </w:r>
    </w:p>
    <w:bookmarkEnd w:id="192"/>
    <w:bookmarkStart w:name="z14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работником канцелярии результата оказания государственной услуги в течение двух часов с момента подписания.</w:t>
      </w:r>
    </w:p>
    <w:bookmarkEnd w:id="193"/>
    <w:bookmarkStart w:name="z146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94"/>
    <w:bookmarkStart w:name="z14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Описание порядка обращения в Государственную корпорацию и длительность обработки запроса услугополучателя:</w:t>
      </w:r>
    </w:p>
    <w:bookmarkEnd w:id="195"/>
    <w:bookmarkStart w:name="z14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в Государственную корпорацию:</w:t>
      </w:r>
    </w:p>
    <w:bookmarkEnd w:id="196"/>
    <w:bookmarkStart w:name="z14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Государственной корпорации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портала;</w:t>
      </w:r>
    </w:p>
    <w:bookmarkEnd w:id="197"/>
    <w:bookmarkStart w:name="z15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– не более 20 минут;</w:t>
      </w:r>
    </w:p>
    <w:bookmarkEnd w:id="198"/>
    <w:bookmarkStart w:name="z15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Государственной корпорации к услугодателю – в день приема запроса;</w:t>
      </w:r>
    </w:p>
    <w:bookmarkEnd w:id="199"/>
    <w:bookmarkStart w:name="z15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0"/>
    <w:bookmarkStart w:name="z15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копия которой вручается услугополучателю с отметкой о дате приема документов указанного Государственной корпорацией и датой планируемой выдачи результата оказания государственной услуги.</w:t>
      </w:r>
    </w:p>
    <w:bookmarkEnd w:id="201"/>
    <w:bookmarkStart w:name="z15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неполноты пакета документов, представляемых услугополучателем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cтандарта, оператор Государственной корпорации отказывает в приеме заявления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02"/>
    <w:bookmarkStart w:name="z15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№ 1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3"/>
    <w:bookmarkStart w:name="z15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получателей на портале);</w:t>
      </w:r>
    </w:p>
    <w:bookmarkEnd w:id="204"/>
    <w:bookmarkStart w:name="z15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получателем пароля (процесс авторизации) на портале для получения государственной услуги;</w:t>
      </w:r>
    </w:p>
    <w:bookmarkEnd w:id="205"/>
    <w:bookmarkStart w:name="z15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(индивидуальный идентификационный номер (далее – ИИН)/бизнес идентификационный номер (далее - БИН) и пароль;</w:t>
      </w:r>
    </w:p>
    <w:bookmarkEnd w:id="206"/>
    <w:bookmarkStart w:name="z15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207"/>
    <w:bookmarkStart w:name="z16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208"/>
    <w:bookmarkStart w:name="z16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получателем регистрационного свидетельства ЭЦП для удостоверения (подписания) запроса;</w:t>
      </w:r>
    </w:p>
    <w:bookmarkEnd w:id="209"/>
    <w:bookmarkStart w:name="z16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bookmarkEnd w:id="210"/>
    <w:bookmarkStart w:name="z16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211"/>
    <w:bookmarkStart w:name="z16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удостоверение (подписание) посредством ЭЦП услугополучателя заполненной формы (введенных данных) запроса на оказание услуги; </w:t>
      </w:r>
    </w:p>
    <w:bookmarkEnd w:id="212"/>
    <w:bookmarkStart w:name="z16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информационную систему государственной базы данных (далее - ИС ГБД) "Е-лицензирование" и обработка запроса в ИС ГБД "Е-лицензирование";</w:t>
      </w:r>
    </w:p>
    <w:bookmarkEnd w:id="213"/>
    <w:bookmarkStart w:name="z16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соответствие заявления услугополучателя требованиям, установленными правилами осуществления учета иностранных периодических печатных изданий, распространяемых в Республики Казахстан, утвержденными постановлением Правительства Республики Казахстан от 29 июля 2002 года № 843 (далее - Правила);</w:t>
      </w:r>
    </w:p>
    <w:bookmarkEnd w:id="214"/>
    <w:bookmarkStart w:name="z16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данных услугополучателя в ИС ГБД "Е-лицензирование"; </w:t>
      </w:r>
    </w:p>
    <w:bookmarkEnd w:id="215"/>
    <w:bookmarkStart w:name="z16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получателем результата услуги (приказ), сформированной порталом. Электронный документ формируется с использованием ЭЦП уполномоченного лица услугодателя.</w:t>
      </w:r>
    </w:p>
    <w:bookmarkEnd w:id="216"/>
    <w:bookmarkStart w:name="z16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осуществляется следующим образом:</w:t>
      </w:r>
    </w:p>
    <w:bookmarkEnd w:id="217"/>
    <w:bookmarkStart w:name="z17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</w:p>
    <w:bookmarkEnd w:id="218"/>
    <w:bookmarkStart w:name="z17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bookmarkEnd w:id="219"/>
    <w:bookmarkStart w:name="z17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ответственного исполнителя услугодателя;</w:t>
      </w:r>
    </w:p>
    <w:bookmarkEnd w:id="220"/>
    <w:bookmarkStart w:name="z17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bookmarkEnd w:id="221"/>
    <w:bookmarkStart w:name="z17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(далее – ШЭП) в государственной базе данных "физических лиц" (далее - ГБД ФЛ)/государственной базе данных "юридических лиц" (далее - ГБД ЮЛ) о данных услугополучателя;</w:t>
      </w:r>
    </w:p>
    <w:bookmarkEnd w:id="222"/>
    <w:bookmarkStart w:name="z17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ФЛ/ГБД ЮЛ;</w:t>
      </w:r>
    </w:p>
    <w:bookmarkEnd w:id="223"/>
    <w:bookmarkStart w:name="z17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ФЛ/ГБД ЮЛ;</w:t>
      </w:r>
    </w:p>
    <w:bookmarkEnd w:id="224"/>
    <w:bookmarkStart w:name="z17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получателем, и прикрепление их к форме запроса;</w:t>
      </w:r>
    </w:p>
    <w:bookmarkEnd w:id="225"/>
    <w:bookmarkStart w:name="z17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bookmarkEnd w:id="226"/>
    <w:bookmarkStart w:name="z17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услугополучателя Правилами;</w:t>
      </w:r>
    </w:p>
    <w:bookmarkEnd w:id="227"/>
    <w:bookmarkStart w:name="z18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услугополучателя в ИС ГБД "Е-лицензирование"; </w:t>
      </w:r>
    </w:p>
    <w:bookmarkEnd w:id="228"/>
    <w:bookmarkStart w:name="z18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(разрешения)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End w:id="229"/>
    <w:bookmarkStart w:name="z18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и порядок использования информационных систем в процессе оказания государственной услуги "Постановка на учет, переучет иностранных периодических печатных изданий, распространяемых на территории Республики Казахстан"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переучет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 распространяемых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</w:tr>
    </w:tbl>
    <w:bookmarkStart w:name="z18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 систем, задействованных в оказании государственной услуги</w:t>
      </w:r>
    </w:p>
    <w:bookmarkEnd w:id="23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электронной 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988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988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переучет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 распространяемых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"Постановка на учет, переучет иностранных периодических печатных изданий, распространяемых на территории Республики Казахстан"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header.xml" Type="http://schemas.openxmlformats.org/officeDocument/2006/relationships/header" Id="rId2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