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5b861" w14:textId="965b8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геологии и пользовании водными ресурсами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28 мая 2015 года № 657. Зарегистрирован в Министерстве юстиции Республики Казахстан 8 июля 2015 года № 11582. Утратил силу приказом и.о. Министра экологии, геологии и природных ресурсов Республики Казахстан от 22 мая 2020 года № 117 (вводится в действие по истечении двадцати одного календарного дня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экологии, геологии и природных ресурсов РК от 22.05.2020 </w:t>
      </w:r>
      <w:r>
        <w:rPr>
          <w:rFonts w:ascii="Times New Roman"/>
          <w:b w:val="false"/>
          <w:i w:val="false"/>
          <w:color w:val="ff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регламент государственной услуги "Согласование водоохранных мероприятий, направленных на предотвращение водных объектов от истощения"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 государственной услуги "Согласование проектной документации на проведение буровых и других горных работ"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регламент государственной услуги "Выдача заключения на строительство, реконструкцию (расширение, модернизацию, техническое перевооружение, перепрофилирование), эксплуатацию, консервацию, ликвидацию (постутилизацию) объектов, влияющих на состояние водных объектов"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регламент государственной услуги "Выдача заключения к заявке на участие в прямых переговорах по заключению контракта на строительство (или) эксплуатацию подземных сооружений, не связанных с разведкой или добычей"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регламент государственной услуги "Выдача разрешения на застройку площадей залегания полезных ископаемых, а также размещение в местах их залегания подземных сооружений"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регламент государственной услуги "Выдача согласия на вывоз геологической информации за пределы территории Республики Казахстан в пределах территории Таможенного союза"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регламент государственной услуги "Согласование проектов ликвидации или консервации объектов недропользования, разработанных проектной организацией"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8)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приказом и.о. Министра по инвестициям и развитию РК от 22.08.2016 </w:t>
      </w:r>
      <w:r>
        <w:rPr>
          <w:rFonts w:ascii="Times New Roman"/>
          <w:b w:val="false"/>
          <w:i w:val="false"/>
          <w:color w:val="000000"/>
          <w:sz w:val="28"/>
        </w:rPr>
        <w:t>№ 625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регламент государственной услуги "Заключение контракта (договора) на государственное геологическое изучение недр, за исключением финансируемых из республиканского бюджета"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регламент государственной услуги "Заключение соглашения о конфиденциальности"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 приказом и.о. Министра по инвестициям и развитию РК от 22.08.2016 </w:t>
      </w:r>
      <w:r>
        <w:rPr>
          <w:rFonts w:ascii="Times New Roman"/>
          <w:b w:val="false"/>
          <w:i w:val="false"/>
          <w:color w:val="000000"/>
          <w:sz w:val="28"/>
        </w:rPr>
        <w:t>№ 625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Комитету геологии и недропользования Министерства по инвестициям и развитию Республики Казахстан (Нурабаев Б.К.)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а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днем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интернет портале государственных oрганов;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и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 Министра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2015 года № 657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"Согласование</w:t>
      </w:r>
      <w:r>
        <w:br/>
      </w:r>
      <w:r>
        <w:rPr>
          <w:rFonts w:ascii="Times New Roman"/>
          <w:b/>
          <w:i w:val="false"/>
          <w:color w:val="000000"/>
        </w:rPr>
        <w:t>водоохранных мероприятий, направленных на предотвращение</w:t>
      </w:r>
      <w:r>
        <w:br/>
      </w:r>
      <w:r>
        <w:rPr>
          <w:rFonts w:ascii="Times New Roman"/>
          <w:b/>
          <w:i w:val="false"/>
          <w:color w:val="000000"/>
        </w:rPr>
        <w:t>водных объектов от истощения"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и.о. Министра по инвестициям и развитию РК от 22.08.2016 </w:t>
      </w:r>
      <w:r>
        <w:rPr>
          <w:rFonts w:ascii="Times New Roman"/>
          <w:b w:val="false"/>
          <w:i w:val="false"/>
          <w:color w:val="ff0000"/>
          <w:sz w:val="28"/>
        </w:rPr>
        <w:t>№ 625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Общие положения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"Согласование водоохранных мероприятий, направленных на предотвращение водных объектов от истощения" (далее - государственная услуга) оказывается территориальными подразделениями Комитета геологии и недропользования Министерства по инвестициям и развитию Республики Казахстан (далее – услугодатель).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выдачу результатов оказания государственной услуги осуществляет канцелярия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и.о. Министра по инвестициям и развитию РК от 22.08.2016 </w:t>
      </w:r>
      <w:r>
        <w:rPr>
          <w:rFonts w:ascii="Times New Roman"/>
          <w:b w:val="false"/>
          <w:i w:val="false"/>
          <w:color w:val="000000"/>
          <w:sz w:val="28"/>
        </w:rPr>
        <w:t>№ 625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Форма оказываемой государственной услуги: бумажная.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оказываемой государственной услуги является выдача письма - согласования водоохранных мероприятий, направленных на предотвращение водных объектов от истощения (далее – письмо - согласование).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услуги: бумажная.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приказом и.о. Министра по инвестициям и развитию РК от 22.08.2016 </w:t>
      </w:r>
      <w:r>
        <w:rPr>
          <w:rFonts w:ascii="Times New Roman"/>
          <w:b w:val="false"/>
          <w:i w:val="false"/>
          <w:color w:val="000000"/>
          <w:sz w:val="28"/>
        </w:rPr>
        <w:t>№ 625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предоставление заявления услугополучателя с приложением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"Согласование водоохранных мероприятий, направленных на предотвращение водных объектов от истощения", утвержденного приказом Министра по инвестициям и развитию Республики Казахстан от 28 апреля 2015 года № 501 (зарегистрированный в Реестре государственной регистрации нормативных правовых актов за № 11452) "Об утверждении стандартов государственных услуг в сфере геологии и пользования водными ресурсами".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и.о. Министра по инвестициям и развитию РК от 22.08.2016 </w:t>
      </w:r>
      <w:r>
        <w:rPr>
          <w:rFonts w:ascii="Times New Roman"/>
          <w:b w:val="false"/>
          <w:i w:val="false"/>
          <w:color w:val="000000"/>
          <w:sz w:val="28"/>
        </w:rPr>
        <w:t>№ 625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5. Содержание каждой процедуры (действия), входящей в состав процесса оказания государственной услуги, длительность его выполнения: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 и регистрации заявлений специалистом канцелярии услугодателя с присвоением регистрационного номера и даты в течение пятнадцати минут;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руководством услугодателя ответственного структурного подразделения и исполнителя в течение четырех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заявления ответственным структурным подразделением и исполнителем услугодателя в течение двенадцати рабочих дней с момента регистрации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письма - согласования ответственным структурным подразделением в течение двух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согласование и подписание результата оказания государственной услуги руководством услугодателя в течение одного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зарегистрированного результата государственной услуги в течение одного часа.</w:t>
      </w:r>
    </w:p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которые служат основанием для начала выполнения следующей процедуры (действия):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представленных документов услугополучателя и передача их руководству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руководства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письма - согласования ответственным структурным подразделением;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зарегистрированного результата оказания государственной услуги услогополучателю.</w:t>
      </w:r>
    </w:p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услугодателя или его заместитель;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структурного подразделения;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 канцелярии.</w:t>
      </w:r>
    </w:p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 и регистрации документов специалистом канцелярии услугодателя и направление их руководителю услугодателя, в течение пятнадцати минут;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руководителем услугодателя документов и наложение резолюции, а также направление документов на рассмотрение курирующему заместителю руководителя услугодателя, в течение двух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рассмотрение документов и наложение резолюции курирующим заместителем руководителя услугодателя об определении ответственного структурного подразделения, в течение одного часа;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руководителем структурного подразделения ответственного исполнителя и передача документов на рассмотрение, в течение одного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проверка ответственным исполнителем на полноту и соответствия предъявляемым требованиям, представленного пакета документов услугополучателя, в течение двенадцати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подготавливает результат оказания государственной услуги, в течение двух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услугодателя согласовывает результат оказания государственной услуги с руководителем структурного подразделения услугодателя, в течение пятнадцати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визирование курирующим заместителем руководителя услугодателя результата оказания государственной услуги, в течение пятнадцати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подписание руководителем услугодателя результата оказания государственной услуги, в течение пятнадцати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направление ответственным исполнителем услугодателя результата оказания государственной услуги специалисту канцелярии услугодателя для его регистрации, в течение пятнадцати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регистрация и выдача специалистом канцелярии услугодателя услугополучателю (его представителю по доверенности) результата оказания государственной услуги в течение одного часа.</w:t>
      </w:r>
    </w:p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отражено в справочнике бизнес-процессов оказания государственной услуги "Согласование водоохранных мероприятий, направленных на предотвращение водных объектов от истощения"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и.о. Министра по инвестициям и развитию РК от 22.08.2016 </w:t>
      </w:r>
      <w:r>
        <w:rPr>
          <w:rFonts w:ascii="Times New Roman"/>
          <w:b w:val="false"/>
          <w:i w:val="false"/>
          <w:color w:val="000000"/>
          <w:sz w:val="28"/>
        </w:rPr>
        <w:t>№ 625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"Согласование водоохранных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мероприятий, 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предотвращение водных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истощения"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"Согласование водоохранных мероприятий, направленных на</w:t>
      </w:r>
      <w:r>
        <w:br/>
      </w:r>
      <w:r>
        <w:rPr>
          <w:rFonts w:ascii="Times New Roman"/>
          <w:b/>
          <w:i w:val="false"/>
          <w:color w:val="000000"/>
        </w:rPr>
        <w:t>предотвращение водных объектов от истощения"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приказа и.о. Министра по инвестициям и развитию РК от 22.08.2016 </w:t>
      </w:r>
      <w:r>
        <w:rPr>
          <w:rFonts w:ascii="Times New Roman"/>
          <w:b w:val="false"/>
          <w:i w:val="false"/>
          <w:color w:val="ff0000"/>
          <w:sz w:val="28"/>
        </w:rPr>
        <w:t>№ 625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07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7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СФЕ - структурно - функциональная единица: взаимодействие структурных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подразделений (работников)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921500" cy="149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215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2015 года № 657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"Согласование проектной</w:t>
      </w:r>
      <w:r>
        <w:br/>
      </w:r>
      <w:r>
        <w:rPr>
          <w:rFonts w:ascii="Times New Roman"/>
          <w:b/>
          <w:i w:val="false"/>
          <w:color w:val="000000"/>
        </w:rPr>
        <w:t>документации на проведение буровых и других горных работ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и.о. Министра по инвестициям и развитию РК от 22.08.2016 </w:t>
      </w:r>
      <w:r>
        <w:rPr>
          <w:rFonts w:ascii="Times New Roman"/>
          <w:b w:val="false"/>
          <w:i w:val="false"/>
          <w:color w:val="ff0000"/>
          <w:sz w:val="28"/>
        </w:rPr>
        <w:t>№ 625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Общие положения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"Согласование проектной документации на проведение буровых и других горных работ" (далее – государственная услуга) оказывается территориальными подразделениями Комитета геологии и недропользования Министерства инвестиции и развития Республики Казахстан (далее-услугодатель).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выдачу результатов оказания государственной услуги осуществляет канцелярия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и.о. Министра по инвестициям и развитию РК от 22.08.2016 </w:t>
      </w:r>
      <w:r>
        <w:rPr>
          <w:rFonts w:ascii="Times New Roman"/>
          <w:b w:val="false"/>
          <w:i w:val="false"/>
          <w:color w:val="000000"/>
          <w:sz w:val="28"/>
        </w:rPr>
        <w:t>№ 625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Форма оказываемой государственной услуги: бумажная. 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оказываемой государственной услуги является выдача письма - согласования проектной документации на проведение буровых и других горных работ (далее – письмо - согласование).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приказом и.о. Министра по инвестициям и развитию РК от 22.08.2016 </w:t>
      </w:r>
      <w:r>
        <w:rPr>
          <w:rFonts w:ascii="Times New Roman"/>
          <w:b w:val="false"/>
          <w:i w:val="false"/>
          <w:color w:val="000000"/>
          <w:sz w:val="28"/>
        </w:rPr>
        <w:t>№ 625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услугополучателя с приложением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"Согласование проектной документации на проведение буровых и других горных работ", утвержденного приказом Министра по инвестициям и развитию Республики Казахстан от 28 апреля 2015 года № 501 (зарегистрированный в Реестре государственной регистрации нормативных правовых актов за № 11452) "Об утверждении стандартов государственных услуг в сфере геологии и пользования водными ресурсами".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и.о. Министра по инвестициям и развитию РК от 22.08.2016 </w:t>
      </w:r>
      <w:r>
        <w:rPr>
          <w:rFonts w:ascii="Times New Roman"/>
          <w:b w:val="false"/>
          <w:i w:val="false"/>
          <w:color w:val="000000"/>
          <w:sz w:val="28"/>
        </w:rPr>
        <w:t>№ 625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5. Содержание каждой процедуры (действия), входящей в состав процесса оказания государственной услуги, длительность его выполнения: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 и регистрации заявлений специалистом канцелярии услугодателя с присвоением регистрационного номера и даты в течение пятнадцати минут;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руководством услугодателя ответственного структурного подразделения и исполнителя в течение четырех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заявления ответственным структурным подразделением и исполнителем услугодателя в течение двенадцати рабочих дней с момента регистрации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письма - согласования ответственным структурным подразделением в течение двух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согласование и подписание результата оказания государственной услуги руководством услугодателя в течение одного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зарегистрированного результата государственной услуги в течение одного часа.</w:t>
      </w:r>
    </w:p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которые служат основанием для начала выполнения следующей процедуры (действий):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представленных документов услугополучателя и передача их руководству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руководства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письма - согласования ответственным структурным подразделением;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зарегистрированного результата оказания государственной услуги услогополучателю.</w:t>
      </w:r>
    </w:p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услугодателя или его заместитель;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структурного подразделения;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 канцелярии.</w:t>
      </w:r>
    </w:p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 и регистрации документов специалистом канцелярии услугодателя и направление их руководителю услугодателя, в течение пятнадцати минут;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руководителем услугодателя документов и наложение резолюции, а также направление документов на рассмотрение курирующему заместителю руководителя услугодателя, в течение двух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рассмотрение документов и наложение резолюции курирующим заместителем руководителя услугодателя об определении ответственного структурного подразделения, в течение одного часа;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руководителем структурного подразделения ответственного исполнителя и передача документов на рассмотрение, в течение одного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проверка ответственным исполнителем на полноту и соответствия предъявляемым требованиям, представленного пакета документов услугополучателя, в течение двенадцати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подготавливает результат оказания государственной услуги, в течение двух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услугодателя согласовывает результат оказания государственной услуги с руководителем структурного подразделения услугодателя, в течение пятнадцати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визирование курирующим заместителем руководителя услугодателя результата оказания государственной услуги, в течение пятнадцати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подписание руководителем услугодателя результата оказания государственной услуги, в течение пятнадцати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направление ответственным исполнителем услугодателя результата оказания государственной услуги специалисту канцелярии услугодателя для его регистрации, в течение пятнадцати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регистрация и выдача специалистом канцелярии услугодателя услугополучателю (его представителю по доверенности) результата оказания государственной услуги в течение одного часа.</w:t>
      </w:r>
    </w:p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отражено в справочнике бизнес-процессов оказания государственной услуги "Согласование проектной документации на проведение буровых и других горных работ"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и.о. Министра по инвестициям и развитию РК от 22.08.2016 </w:t>
      </w:r>
      <w:r>
        <w:rPr>
          <w:rFonts w:ascii="Times New Roman"/>
          <w:b w:val="false"/>
          <w:i w:val="false"/>
          <w:color w:val="000000"/>
          <w:sz w:val="28"/>
        </w:rPr>
        <w:t>№ 625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"Согласование проектной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буровых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горных работ"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"Согласование проектной документации на проведение буровых и</w:t>
      </w:r>
      <w:r>
        <w:br/>
      </w:r>
      <w:r>
        <w:rPr>
          <w:rFonts w:ascii="Times New Roman"/>
          <w:b/>
          <w:i w:val="false"/>
          <w:color w:val="000000"/>
        </w:rPr>
        <w:t>других горных работ"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приказа и.о. Министра по инвестициям и развитию РК от 22.08.2016 </w:t>
      </w:r>
      <w:r>
        <w:rPr>
          <w:rFonts w:ascii="Times New Roman"/>
          <w:b w:val="false"/>
          <w:i w:val="false"/>
          <w:color w:val="ff0000"/>
          <w:sz w:val="28"/>
        </w:rPr>
        <w:t>№ 625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07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7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СФЕ - структурно - функциональная единица: взаимодействие структурных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подразделений (работников)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921500" cy="149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215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2015 года № 657</w:t>
            </w:r>
          </w:p>
        </w:tc>
      </w:tr>
    </w:tbl>
    <w:bookmarkStart w:name="z4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заключения</w:t>
      </w:r>
      <w:r>
        <w:br/>
      </w:r>
      <w:r>
        <w:rPr>
          <w:rFonts w:ascii="Times New Roman"/>
          <w:b/>
          <w:i w:val="false"/>
          <w:color w:val="000000"/>
        </w:rPr>
        <w:t>на строительство, реконструкцию (расширение, модернизацию,</w:t>
      </w:r>
      <w:r>
        <w:br/>
      </w:r>
      <w:r>
        <w:rPr>
          <w:rFonts w:ascii="Times New Roman"/>
          <w:b/>
          <w:i w:val="false"/>
          <w:color w:val="000000"/>
        </w:rPr>
        <w:t>техническое перевооружение, перепрофилирование), эксплуатацию,</w:t>
      </w:r>
      <w:r>
        <w:br/>
      </w:r>
      <w:r>
        <w:rPr>
          <w:rFonts w:ascii="Times New Roman"/>
          <w:b/>
          <w:i w:val="false"/>
          <w:color w:val="000000"/>
        </w:rPr>
        <w:t>консервацию, ликвидацию (постутилизацию) объектов, влияющих</w:t>
      </w:r>
      <w:r>
        <w:br/>
      </w:r>
      <w:r>
        <w:rPr>
          <w:rFonts w:ascii="Times New Roman"/>
          <w:b/>
          <w:i w:val="false"/>
          <w:color w:val="000000"/>
        </w:rPr>
        <w:t>на состояние водных объектов"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и.о. Министра по инвестициям и развитию РК от 22.08.2016 </w:t>
      </w:r>
      <w:r>
        <w:rPr>
          <w:rFonts w:ascii="Times New Roman"/>
          <w:b w:val="false"/>
          <w:i w:val="false"/>
          <w:color w:val="ff0000"/>
          <w:sz w:val="28"/>
        </w:rPr>
        <w:t>№ 625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Общие положения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заключения на строительство, реконструкцию (расширение, модернизацию, техническое перевооружение, перепрофилирование), эксплуатацию, консервацию, ликвидацию (постутилизацию) объектов, влияющих на состояние водных объектов" (далее – государственная услуга) оказывается территориальными подразделениями Комитета геологии и недропользования Министерства инвестиции и развития Республики Казахстан (далее-услугодатель).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выдачу результатов оказания государственной услуги осуществляет канцелярия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и.о. Министра по инвестициям и развитию РК от 22.08.2016 </w:t>
      </w:r>
      <w:r>
        <w:rPr>
          <w:rFonts w:ascii="Times New Roman"/>
          <w:b w:val="false"/>
          <w:i w:val="false"/>
          <w:color w:val="000000"/>
          <w:sz w:val="28"/>
        </w:rPr>
        <w:t>№ 625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Форма оказываемой государственной услуги: бумажная. 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оказываемой государственной услуги является выдача письма – заключения на строительство, реконструкцию (расширение, модернизацию, техническое перевооружение, перепрофилирование), эксплуатацию, консервацию, ликвидацию (постутилизацию) объектов, влияющих на состояние водных объектов (далее – письмо - заключение).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приказом и.о. Министра по инвестициям и развитию РК от 22.08.2016 </w:t>
      </w:r>
      <w:r>
        <w:rPr>
          <w:rFonts w:ascii="Times New Roman"/>
          <w:b w:val="false"/>
          <w:i w:val="false"/>
          <w:color w:val="000000"/>
          <w:sz w:val="28"/>
        </w:rPr>
        <w:t>№ 625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услугополучателя с приложением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заключения на строительство, реконструкцию (расширение, модернизацию, техническое перевооружение, перепрофилирование), эксплуатацию, консервацию, ликвидацию (постутилизацию) объектов, влияющих на состояние водных объектов", утвержденного приказом Министра по инвестициям и развитию Республики Казахстан от 28 апреля 2015 года № 501 (зарегистрированный в Реестре государственной регистрации нормативных правовых актов за № 11452) "Об утверждении стандартов государственных услуг в сфере геологии и пользования водными ресурсами".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и.о. Министра по инвестициям и развитию РК от 22.08.2016 </w:t>
      </w:r>
      <w:r>
        <w:rPr>
          <w:rFonts w:ascii="Times New Roman"/>
          <w:b w:val="false"/>
          <w:i w:val="false"/>
          <w:color w:val="000000"/>
          <w:sz w:val="28"/>
        </w:rPr>
        <w:t>№ 625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регистрации заявлений специалистом канцелярии услугодателя с присвоением регистрационного номера и даты в течение пятнадцати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руководством услугодателя ответственного структурного подразделения и исполнителя в течение четырех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заявления ответственным структурным подразделением и исполнителем услугодателя в течение двенадцати рабочих дней с момента регистрации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письма - заключения ответственным структурным подразделением в течение двух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согласование и подписание результата оказания государственной услуги руководством услугодателя в течение одного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зарегистрированного результата государственной услуги в течение одного часа.</w:t>
      </w:r>
    </w:p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 (действий) по оказанию государственной услуги, которые служат основанием для начала выполнения следующих процедур (действий):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представленных документов услугополучателя и передача их руководству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руководства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письма - заключения ответственным структурным подразделением;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зарегистрированного результата оказания государственной услуги услогополучателю.</w:t>
      </w:r>
    </w:p>
    <w:bookmarkStart w:name="z5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услугодателя или его заместитель;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структурного подразделения;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 канцелярии.</w:t>
      </w:r>
    </w:p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регистрации документов специалистом канцелярии услугодателя и направление их руководителю услугодателя, в течение пятнадцати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2 ) рассмотрение руководителем услугодателя документов и наложение резолюции, а также направление документов на рассмотрение курирующему заместителю руководителя услугодателя, в течение двух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 и наложение резолюции курирующим заместителем руководителя услугодателя об определении ответственного структурного подразделения, в течение одного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руководителем структурного подразделения ответственного исполнителя и передача документов на рассмотрение, в течение одного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проверка ответственным исполнителем на полноту и соответствия предъявляемым требованиям, представленного пакета документов услугополучателя, в течение двенадцати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подготавливает результат оказания государственной услуги, в течение двух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услугодателя согласовывает результат оказания государственной услуги с руководителем структурного подразделения услугодателя, в течение пятнадцати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визирование курирующим заместителем руководителя услугодателя результата оказания государственной услуги, в течение пятнадцати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подписание руководителем услугодателя результата оказания государственной услуги, в течение пятнадцати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направление ответственным исполнителем услугодателя результата оказания государственной услуги специалисту канцелярии услугодателя для его регистрации, в течение пятнадцати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регистрация и выдача специалистом канцелярии услугодателя услугополучателю (его представителю по доверенности) результата оказания государственной услуги в течение одного часа.</w:t>
      </w:r>
    </w:p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отражено в справочнике бизнес-процессов оказания государственной услуги "Выдача заключения на строительство, реконструкцию (расширение, модернизацию, техническое перевооружение, перепрофилирование), эксплуатацию, консервацию, ликвидацию (постутилизацию) объектов, влияющих на состояние водных объектов"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и.о. Министра по инвестициям и развитию РК от 22.08.2016 </w:t>
      </w:r>
      <w:r>
        <w:rPr>
          <w:rFonts w:ascii="Times New Roman"/>
          <w:b w:val="false"/>
          <w:i w:val="false"/>
          <w:color w:val="000000"/>
          <w:sz w:val="28"/>
        </w:rPr>
        <w:t>№ 625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заключения на строительство,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 (расширение,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модернизацию,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перевооружение, перепрофилирование),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эксплуатацию, консервацию,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ликвидацию (постутилизацию)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влияющих на 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водных объектов"</w:t>
            </w:r>
          </w:p>
        </w:tc>
      </w:tr>
    </w:tbl>
    <w:bookmarkStart w:name="z6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заключения на строительство, реконструкцию (расширение,</w:t>
      </w:r>
      <w:r>
        <w:br/>
      </w:r>
      <w:r>
        <w:rPr>
          <w:rFonts w:ascii="Times New Roman"/>
          <w:b/>
          <w:i w:val="false"/>
          <w:color w:val="000000"/>
        </w:rPr>
        <w:t>модернизацию, техническое перевооружение, перепрофилирование),</w:t>
      </w:r>
      <w:r>
        <w:br/>
      </w:r>
      <w:r>
        <w:rPr>
          <w:rFonts w:ascii="Times New Roman"/>
          <w:b/>
          <w:i w:val="false"/>
          <w:color w:val="000000"/>
        </w:rPr>
        <w:t>эксплуатацию, консервацию, ликвидацию (постутилизацию)</w:t>
      </w:r>
      <w:r>
        <w:br/>
      </w:r>
      <w:r>
        <w:rPr>
          <w:rFonts w:ascii="Times New Roman"/>
          <w:b/>
          <w:i w:val="false"/>
          <w:color w:val="000000"/>
        </w:rPr>
        <w:t>объектов, влияющих на состояние водных объектов"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приказа и.о. Министра по инвестициям и развитию РК от 22.08.2016 </w:t>
      </w:r>
      <w:r>
        <w:rPr>
          <w:rFonts w:ascii="Times New Roman"/>
          <w:b w:val="false"/>
          <w:i w:val="false"/>
          <w:color w:val="ff0000"/>
          <w:sz w:val="28"/>
        </w:rPr>
        <w:t>№ 625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07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7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СФЕ - структурно - функциональная единица: взаимодействие структурных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подразделений (работников)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921500" cy="149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215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2015 года № 657</w:t>
            </w:r>
          </w:p>
        </w:tc>
      </w:tr>
    </w:tbl>
    <w:bookmarkStart w:name="z6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заключения к заявке на участие в прямых переговорах по</w:t>
      </w:r>
      <w:r>
        <w:br/>
      </w:r>
      <w:r>
        <w:rPr>
          <w:rFonts w:ascii="Times New Roman"/>
          <w:b/>
          <w:i w:val="false"/>
          <w:color w:val="000000"/>
        </w:rPr>
        <w:t>заключению контракта на строительство и (или) эксплуатацию</w:t>
      </w:r>
      <w:r>
        <w:br/>
      </w:r>
      <w:r>
        <w:rPr>
          <w:rFonts w:ascii="Times New Roman"/>
          <w:b/>
          <w:i w:val="false"/>
          <w:color w:val="000000"/>
        </w:rPr>
        <w:t>подземных сооружений, не связанных с разведкой или добычей"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заключения к заявке на участие в прямых переговорах по заключению контракта на строительство и (или) эксплуатацию подземных сооружений, не связанных с разведкой или добычей" (далее – государственная услуга) оказывается Комитетом геологии и недропользования Министерства по инвестициям и развитию Республики Казахстан (далее – услугодатель).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заявлений и выдачу результатов оказания государственной услуги осуществляет канцелярия услугодателя. </w:t>
      </w:r>
    </w:p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является выдача письма заключения к заявке на участие в прямых переговорах по заключению контракта на строительство (или) эксплуатацию подземных сооружений, не связанных с разведкой или добычей (далее – письмо - заключение).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6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услугополучателя с приложением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заключения к заявке на участие в прямых переговорах по заключению контракта на строительство (или) эксплуатацию подземных сооружений, не связанных с разведкой или добычей", утвержденного приказом Министра по инвестициям и развитию Республики Казахстан от 28 апреля 2015 года № 501 (зарегистрированный в Реестре государственной регистрации нормативных правовых актов за № 11452) "Об утверждении стандартов государственных услуг в сфере геологии и пользования водными ресурсами".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и.о. Министра по инвестициям и развитию РК от 22.08.2016 </w:t>
      </w:r>
      <w:r>
        <w:rPr>
          <w:rFonts w:ascii="Times New Roman"/>
          <w:b w:val="false"/>
          <w:i w:val="false"/>
          <w:color w:val="000000"/>
          <w:sz w:val="28"/>
        </w:rPr>
        <w:t>№ 625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регистрации заявлений специалистом канцелярии услугодателя с присвоением регистрационного номера и даты в течение пятнадцати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руководством услугодателя ответственного структурного подразделения и исполнителя в течение четырех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заявления ответственным структурным подразделением и исполнителем услугодателя в течение двенадцати календарных дней с момента регистрации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письма - заключения ответственным структурным подразделением в течение двух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согласование и подписание результата оказания государственной услуги руководством услугодателя в течение одного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зарегистрированного результата государственной услуги в течение одного часа.</w:t>
      </w:r>
    </w:p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процедуры (действий) по оказанию государственной услуги, которые служат основанием для начала выполнения следующих процедур (действий):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представленных документов услугополучателя и передача их руководству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руководства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письма - заключения ответственным структурным подразделением;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выдача зарегистрированного результата оказания государственной услуги услогополучателю. </w:t>
      </w:r>
    </w:p>
    <w:bookmarkStart w:name="z7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услугодателя или его заместитель;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структурного подразделения;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 канцелярии.</w:t>
      </w:r>
    </w:p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регистрации документов специалистом канцелярии услугодателя и направление их руководителю услугодателя, в течение пятнадцати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руководителем услугодателя документов и наложение резолюции, а также направление документов на рассмотрение курирующему заместителю руководителя услугодателя, в течение двух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 и наложение резолюции курирующим заместителем руководителя услугодателя об определении ответственного структурного подразделения, в течение одного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руководителем структурного подразделения ответственного исполнителя и передача документов на рассмотрение, в течение одного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проверка ответственным исполнителем на полноту и соответствия предъявляемым требованиям, представленного пакета документов услугополучателя, в течение двенадцати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подготавливает результат оказания государственной услуги, в течение двух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услугодателя согласовывает результат оказания государственной услуги с руководителем структурного подразделения услугодателя, в течение пятнадцати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визирование курирующим заместителем руководителя услугодателя результата оказания государственной услуги, в течение пятнадцати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подписание руководителем услугодателя результата оказания государственной услуги, в течение пятнадцати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направление ответственным исполнителем услугодателя результата оказания государственной услуги специалисту канцелярии услугодателя для его регистрации, в течение пятнадцати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регистрация и выдача специалистом канцелярии услугодателя услугополучателю (его представителю по доверенности) результата оказания государственной услуги в течение одного часа.</w:t>
      </w:r>
    </w:p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отражено в справочнике бизнес-процессов оказания государственной услуги "Выдача заключения к заявке на участие в прямых переговорах по заключению контракта на строительство и (или) эксплуатацию подземных сооружений, не связанных с разведкой или добычей"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заключения к заявке на 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прямых переговорах по заключению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контракта на строительство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подземных 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связанных с разведкой или добычей"</w:t>
            </w:r>
          </w:p>
        </w:tc>
      </w:tr>
    </w:tbl>
    <w:bookmarkStart w:name="z7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заключения к заявке на участие в прямых переговорах</w:t>
      </w:r>
      <w:r>
        <w:br/>
      </w:r>
      <w:r>
        <w:rPr>
          <w:rFonts w:ascii="Times New Roman"/>
          <w:b/>
          <w:i w:val="false"/>
          <w:color w:val="000000"/>
        </w:rPr>
        <w:t>по заключению контракта на строительство (или) эксплуатацию</w:t>
      </w:r>
      <w:r>
        <w:br/>
      </w:r>
      <w:r>
        <w:rPr>
          <w:rFonts w:ascii="Times New Roman"/>
          <w:b/>
          <w:i w:val="false"/>
          <w:color w:val="000000"/>
        </w:rPr>
        <w:t>подземных сооружений, не связанных с разведкой или добычей"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приказа и.о. Министра по инвестициям и развитию РК от 22.08.2016 </w:t>
      </w:r>
      <w:r>
        <w:rPr>
          <w:rFonts w:ascii="Times New Roman"/>
          <w:b w:val="false"/>
          <w:i w:val="false"/>
          <w:color w:val="ff0000"/>
          <w:sz w:val="28"/>
        </w:rPr>
        <w:t>№ 625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52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СФЕ - структурно - функциональная единица: взаимодействие структурных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подразделений (работников)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921500" cy="149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215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2015 года № 657</w:t>
            </w:r>
          </w:p>
        </w:tc>
      </w:tr>
    </w:tbl>
    <w:bookmarkStart w:name="z7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разрешения на застройку площадей залегания</w:t>
      </w:r>
      <w:r>
        <w:br/>
      </w:r>
      <w:r>
        <w:rPr>
          <w:rFonts w:ascii="Times New Roman"/>
          <w:b/>
          <w:i w:val="false"/>
          <w:color w:val="000000"/>
        </w:rPr>
        <w:t>полезных ископаемых, а также размещение в местах их залегания</w:t>
      </w:r>
      <w:r>
        <w:br/>
      </w:r>
      <w:r>
        <w:rPr>
          <w:rFonts w:ascii="Times New Roman"/>
          <w:b/>
          <w:i w:val="false"/>
          <w:color w:val="000000"/>
        </w:rPr>
        <w:t>подземных сооружении"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0"/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разрешения на застройку площадей залегания полезных ископаемых, а также размещение в местах их залегания подземных сооружений" (далее – государственная услуга) оказывается местными исполнительными органами областей, городов Астана и Алматы по согласованию с Комитетом геологии и недропользования Министерства по инвестициям и развитию Республики Казахстан (далее - услугодатель).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выдача результатов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правительства": www.egov.kz, www.elicense.kz (далее – портал).</w:t>
      </w:r>
    </w:p>
    <w:bookmarkStart w:name="z8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и (или) бумажная.</w:t>
      </w:r>
    </w:p>
    <w:bookmarkEnd w:id="62"/>
    <w:bookmarkStart w:name="z8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оказываемой государственной услуги является выдача разрешение на застройку площадей залегания полезных ископаемых (далее – разрешение).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</w:p>
    <w:bookmarkStart w:name="z7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процедуре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услугополучателя с приложением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разрешения на застройку площадей залегания полезных ископаемых, а также размещение в местах их залегания подземных сооружений", утвержденного приказом Министра по инвестициям и развитию Республики Казахстан от 28 апреля 2015 года № 501 (зарегистрированный в Реестре государственной регистрации нормативных правовых актов за № 11452) "Об утверждении стандартов государственных услуг в сфере геологии и пользования водными ресурсами".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и.о. Министра по инвестициям и развитию РК от 22.08.2016 </w:t>
      </w:r>
      <w:r>
        <w:rPr>
          <w:rFonts w:ascii="Times New Roman"/>
          <w:b w:val="false"/>
          <w:i w:val="false"/>
          <w:color w:val="000000"/>
          <w:sz w:val="28"/>
        </w:rPr>
        <w:t>№ 625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регистрации заявки специалистом канцелярии услугодателя с присвоением регистрационного номера и даты в течение пятнадцати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руководством услугодателя ответственного структурного подразделения и ответственного исполнителя за рассмотрение заявки на портале в течение четырех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заявления ответственным структурным подразделением услугодателя в течение семи рабочих дней с момента регистрации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результата оказания государственной услуги ответственным структурным подразделением в течение одного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согласование и подписание результата оказания государственной услуги руководством услугодателя и направление его на портал в течение одного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зарегистрированного результата государственной услуги в течение одного часа.</w:t>
      </w:r>
    </w:p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которые служат основанием для начала выполнения следующей процедуры (действия).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заявки в канцелярии услугодателя (в случае подачи заявки на бумажном носителе);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обработанной заявки на портале (в случае подачи заявки на электронном носителе);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резолюция руководства услугодателя на портале;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оформление результата оказания государственной услуги на портале ответственным исполнителем;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руководством услугодателя результата государственной услуги на портале;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зарегистрированного результата оказания государственной услуги услогополучателю.</w:t>
      </w:r>
    </w:p>
    <w:bookmarkStart w:name="z8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процедуре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68"/>
    <w:bookmarkStart w:name="z8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процедуре оказания государственной услуги: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услугодателя или его заместитель;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структурного подразделения;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 канцелярии.</w:t>
      </w:r>
    </w:p>
    <w:bookmarkStart w:name="z8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подразделениями: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регистрации документов специалистом канцелярии услугодателя и направление их руководителю услугодателя, в течение пятнадцати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2 ) рассмотрение руководителем услугодателя документов и наложение резолюции, а также направление документов на рассмотрение курирующему заместителю руководителя услугодателя, в течение двух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 и наложение резолюции курирующим заместителем руководителя услугодателя об определении ответственного структурного подразделения, в течение одного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руководителем структурного подразделения ответственного исполнителя и передача документов на рассмотрение, в течение одного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проверка ответственным исполнителем на полноту и соответствия предъявляемым требованиям, представленного пакета документов услугополучателя, в течение семи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подготавливает результат оказания государственной услуги, в течение одного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услугодателя согласовывает результат оказания государственной услуги с руководителем структурного подразделения услугодателя, в течение пятнадцати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визирование курирующим заместителем руководителя услугодателя результата оказания государственной услуги, в течение пятнадцати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подписание руководителем услугодателя результата оказания государственной услуги, в течение пятнадцати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направление ответственным исполнителем услугодателя результата оказания государственной услуги специалисту канцелярии услугодателя для его регистрации, в течение пятнадцати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регистрация и выдача специалистом канцелярии услугодателя услугополучателю (его представителю по доверенности) результата оказания государственной услуги в течение одного часа.</w:t>
      </w:r>
    </w:p>
    <w:bookmarkStart w:name="z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отражено в справочнике бизнес-процессов оказания государственной услуги "Выдача разрешения на застройку площадей залегания полезных ископаемых, а также размещение в местах их залегания подземных сооружений"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1"/>
    <w:bookmarkStart w:name="z8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</w:t>
      </w:r>
      <w:r>
        <w:br/>
      </w:r>
      <w:r>
        <w:rPr>
          <w:rFonts w:ascii="Times New Roman"/>
          <w:b/>
          <w:i w:val="false"/>
          <w:color w:val="000000"/>
        </w:rPr>
        <w:t>процедуре оказания государственной услуги</w:t>
      </w:r>
    </w:p>
    <w:bookmarkEnd w:id="72"/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 указаны в диаграмме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последовательности процедур (действий) услугодателя: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сотрудником услугодателя логина и пароля (процедура авторизации) в Информационной системе Государственная база данных "Е-лицензирование" (далее - ИС ГБД)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в ИС ГБД "Е-лицензирование" подлинности данных о зарегистрированном сотруднике услугодателя через логин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ИС ГБД "Е-лицензирование" сообщения об отказе в авторизации в случае с имеющихся нарушении в данных сотрудника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выбор сотрудником услугодателя услуги, указанной в настоящем регламенте государственной услуги, вывод на экран формы запроса для оказания услуги и ввод сотрудником услугодателя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запроса через шлюз электронного портала (далее – ШЭП) в государственной базе данных физических лиц/государственной базе данных юридических лиц (далее – ГБД ФЛ/ГБД ЮЛ) о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наличия данных услугополучателя в ГБД ФЛ/ГБД ЮЛ;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сообщения о невозможности получения данных в случае отсутствия данных услугополучателя в ГБД ФЛ/ГБД ЮЛ;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услугополучателем, и прикрепление их к форме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регистрация запроса в ИС ГБД "Е-лицензирование" и обработка услуги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3 – проверка услугодателем соответствия услугополучателя предъявляемым требованиям;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формирование сообщения об отказе в запрашиваемой услуге в случае имеющихся нарушениями в данных услугополучателя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получение услугополучателем результата государственной услуги (электронная лицензия), сформированной ИС ГБД "Е-лицензирование". Электронный документ формируется с использованием электронной цифровой подписи (далее – ЭЦП) уполномоченного лица услугодателя.</w:t>
      </w:r>
    </w:p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Описание порядка обращения и последовательности процедур (действий) услугополучателя: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на портале с помощью своего регистрационного свидетельства ЭЦП, которое хранится в интернет-браузере компьютера услугополучателя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прикрепление в интернет-браузер компьютера услугополучателя регистрационного свидетельства ЭЦП, процедура ввода услугополучателем пароля (процедура авторизации)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потребителе через логин (индивидуальный идентификационный номер/бизнес идентификационный номер (далее – ИИН/БИН)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порталом сообщения об отказе в авторизации в случае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выбор услугополучателем услуги, указанной в настоящем регламенте государственной услуги,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сообщения об отказе в запрашиваемой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удостоверение (подписание) посредством ЭЦП услугополучателя заполненной формы (введенных данных) запроса на оказание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регистрация электронного документа (запроса услугополучателя) в ИС ГБД "Е-лицензирование" и обработка запроса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3 – проверка услугодателем соответствия услугополучателя квалификационным требованиям и основаниям для выдачи разрешения;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формирование сообщения об отказе в запрашиваемой государственной услуге в связи с имеющимися нарушениями в данных услугополучателя в ИС ГБД "Е-лицензирование";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получение услугополучателем результата государственной услуги (электронные разрешение на застройку площадей залегания полезных ископаемых, либо мотивированный ответ об отказе в оказании государственной услуги, либо мотивированный ответ об отказе в выдаче разрешения), сформированной порталом. Электронный документ формируется с использованием ЭЦП уполномоченного лица услугодателя.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 застройку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площадей залегания 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ископаемых, а также размещение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местах их залегания 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сооружений"</w:t>
            </w:r>
          </w:p>
        </w:tc>
      </w:tr>
    </w:tbl>
    <w:bookmarkStart w:name="z96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разрешения на застройку площадей залегания полезных</w:t>
      </w:r>
      <w:r>
        <w:br/>
      </w:r>
      <w:r>
        <w:rPr>
          <w:rFonts w:ascii="Times New Roman"/>
          <w:b/>
          <w:i w:val="false"/>
          <w:color w:val="000000"/>
        </w:rPr>
        <w:t>ископаемых, а также размещение в местах их залегания</w:t>
      </w:r>
      <w:r>
        <w:br/>
      </w:r>
      <w:r>
        <w:rPr>
          <w:rFonts w:ascii="Times New Roman"/>
          <w:b/>
          <w:i w:val="false"/>
          <w:color w:val="000000"/>
        </w:rPr>
        <w:t>подземных сооружений"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и.о. Министра по инвестициям и развитию РК от 22.08.2016 </w:t>
      </w:r>
      <w:r>
        <w:rPr>
          <w:rFonts w:ascii="Times New Roman"/>
          <w:b w:val="false"/>
          <w:i w:val="false"/>
          <w:color w:val="ff0000"/>
          <w:sz w:val="28"/>
        </w:rPr>
        <w:t>№ 625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13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СФЕ - структурно - функциональная единица: взаимодействие структурных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подразделений (работников)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921500" cy="149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215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 застройку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площадей залегания полезных ископаемых,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размещение в местах их залегания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сооружений"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Диаграмма 1</w:t>
      </w:r>
    </w:p>
    <w:bookmarkStart w:name="z9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Функциональное взаимодействие информационных систем при</w:t>
      </w:r>
      <w:r>
        <w:br/>
      </w:r>
      <w:r>
        <w:rPr>
          <w:rFonts w:ascii="Times New Roman"/>
          <w:b/>
          <w:i w:val="false"/>
          <w:color w:val="000000"/>
        </w:rPr>
        <w:t xml:space="preserve">оказании государственной услуги через услугодателя  </w:t>
      </w:r>
    </w:p>
    <w:bookmarkEnd w:id="77"/>
    <w:p>
      <w:pPr>
        <w:spacing w:after="0"/>
        <w:ind w:left="0"/>
        <w:jc w:val="both"/>
      </w:pPr>
      <w:r>
        <w:drawing>
          <wp:inline distT="0" distB="0" distL="0" distR="0">
            <wp:extent cx="7810500" cy="274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Диаграмма 2</w:t>
      </w:r>
    </w:p>
    <w:bookmarkStart w:name="z97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Функциональное взаимодействие информационных систем при</w:t>
      </w:r>
      <w:r>
        <w:br/>
      </w:r>
      <w:r>
        <w:rPr>
          <w:rFonts w:ascii="Times New Roman"/>
          <w:b/>
          <w:i w:val="false"/>
          <w:color w:val="000000"/>
        </w:rPr>
        <w:t xml:space="preserve">оказании государственной услуги через услугополучателя  </w:t>
      </w:r>
    </w:p>
    <w:bookmarkEnd w:id="78"/>
    <w:p>
      <w:pPr>
        <w:spacing w:after="0"/>
        <w:ind w:left="0"/>
        <w:jc w:val="both"/>
      </w:pPr>
      <w:r>
        <w:drawing>
          <wp:inline distT="0" distB="0" distL="0" distR="0">
            <wp:extent cx="7810500" cy="334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644900" cy="401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2015 года № 657</w:t>
            </w:r>
          </w:p>
        </w:tc>
      </w:tr>
    </w:tbl>
    <w:bookmarkStart w:name="z9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согласия на вывоз</w:t>
      </w:r>
      <w:r>
        <w:br/>
      </w:r>
      <w:r>
        <w:rPr>
          <w:rFonts w:ascii="Times New Roman"/>
          <w:b/>
          <w:i w:val="false"/>
          <w:color w:val="000000"/>
        </w:rPr>
        <w:t>геологической информации за пределы территории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 в пределах территории Таможенного союза"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и.о. Министра по инвестициям и развитию РК от 22.08.2016 </w:t>
      </w:r>
      <w:r>
        <w:rPr>
          <w:rFonts w:ascii="Times New Roman"/>
          <w:b w:val="false"/>
          <w:i w:val="false"/>
          <w:color w:val="ff0000"/>
          <w:sz w:val="28"/>
        </w:rPr>
        <w:t>№ 625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9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Общие положения</w:t>
      </w:r>
    </w:p>
    <w:bookmarkEnd w:id="80"/>
    <w:bookmarkStart w:name="z10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согласия на вывоз геологической информации за пределы территории Республики Казахстан в пределах территории Таможенного союза" (далее – государственная услуга) оказывается Комитетом геологии и недропользования Министерства по инвестициям и развитию Республики Казахстан" (далее – услугодатель).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правительства": www.egov.kz, www.elicense.kz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и.о. Министра по инвестициям и развитию РК от 22.08.2016 </w:t>
      </w:r>
      <w:r>
        <w:rPr>
          <w:rFonts w:ascii="Times New Roman"/>
          <w:b w:val="false"/>
          <w:i w:val="false"/>
          <w:color w:val="000000"/>
          <w:sz w:val="28"/>
        </w:rPr>
        <w:t>№ 625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Форма оказания государственной услуги: электронная и (или)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оказываемой государственной услуги является выдача согласия на вывоз геологической информации за пределы территории Республики Казахстан в пределах территории Таможенного союза (далее – разрешение).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приказом и.о. Министра по инвестициям и развитию РК от 22.08.2016 </w:t>
      </w:r>
      <w:r>
        <w:rPr>
          <w:rFonts w:ascii="Times New Roman"/>
          <w:b w:val="false"/>
          <w:i w:val="false"/>
          <w:color w:val="000000"/>
          <w:sz w:val="28"/>
        </w:rPr>
        <w:t>№ 625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процедуре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82"/>
    <w:bookmarkStart w:name="z10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или электронного запроса услугополучателя, (далее – заявки) с приложением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согласия на вывоз геологической информации за пределы территории Республики Казахстан в пределах территории Таможенного союза", утвержденного приказом Министра по инвестициям и развитию Республики Казахстан от 28 апреля 2015 года № 501 (зарегистрированный в Реестре государственной регистрации нормативных правовых актов за № 11452) "Об утверждении стандартов государственных услуг в сфере геологии и пользования водными ресурсами".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и.о. Министра по инвестициям и развитию РК от 22.08.2016 </w:t>
      </w:r>
      <w:r>
        <w:rPr>
          <w:rFonts w:ascii="Times New Roman"/>
          <w:b w:val="false"/>
          <w:i w:val="false"/>
          <w:color w:val="000000"/>
          <w:sz w:val="28"/>
        </w:rPr>
        <w:t>№ 625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5. Содержание каждой процедуры (действия), входящей в состав процесса оказания государственной услуги, длительность его выполнения: 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регистрации заявки специалистом канцелярии услугодателя с присвоением регистрационного номера и даты в течение пятнадцати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руководством услугодателя структурного подразделения и исполнителя ответственного за рассмотрение заявки на портале в течение четырех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заявки ответственным структурным подразделением услугодателя в течение девяти рабочих дней с момента регистрации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результата оказания государственной услуги ответственным структурным подразделением в течение одного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согласование и подписание результата оказания государственной услуги руководством услугодателя и направление его на портал в течение одного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зарегистрированного результата государственной услуги в течение одного часа.</w:t>
      </w:r>
    </w:p>
    <w:bookmarkStart w:name="z10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процедуры (действия) по оказанию государственной услуги, которые служат основанием для начала выполнения следующей процедуры (действия): 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заявки в канцелярии услугодателя (в случае подачи заявки на бумажном носителе);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обработанной заявки на портале (в случае подачи заявки на электронном носителе);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резолюция руководства услугодателя на портале;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оформление результата оказания государственной услуги на портале ответственным исполнителем;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руководством услугодателя результата государственной услуги на портале;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выдача зарегистрированного результата оказания государственной услуги услогополучателю. </w:t>
      </w:r>
    </w:p>
    <w:bookmarkStart w:name="z105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процедуре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86"/>
    <w:bookmarkStart w:name="z10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услугодателя или его заместитель;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структурного подразделения;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 канцелярии.</w:t>
      </w:r>
    </w:p>
    <w:bookmarkStart w:name="z10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подразделениями: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 и регистрации документов специалистом канцелярии услугодателя и направление их руководителю услугодателя, в течение пятнадцати минут;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2 ) рассмотрение руководителем услугодателя документов и наложение резолюции, а также направление документов на рассмотрение курирующему заместителю руководителя услугодателя, в течение двух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рассмотрение документов и наложение резолюции курирующим заместителем руководителя услугодателя об определении ответственного структурного подразделения, в течение двух часов;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руководителем структурного подразделения ответственного исполнителя и передача документов на рассмотрение, в течение одного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проверка ответственным исполнителем на полноту и соответствия предъявляемым требованиям, представленного пакета документов услугополучателя, в течение одного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ответственным исполнителем запроса в соответствующие территориальные органы для получения согласования подготавливает результат оказания государственной услуги, в течение пяти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оформление ответственным исполнителем результата оказания государственной услуги, в течение четырех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ответственный исполнитель услугодателя согласовывает результат оказания государственной услуги с руководителем структурного подразделения услугодателя, в течение пятнадцати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визирование курирующим заместителем руководителя услугодателя результата оказания государственной услуги, в течение пятнадцати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подписание руководителем услугодателя результата оказания государственной услуги, в течение пятнадцати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направление ответственным исполнителем услугодателя результата оказания государственной услуги специалисту канцелярии услугодателя для его регистрации, в течение пятнадцати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регистрация и выдача специалистом канцелярии услугодателя услугополучателю (его представителю по доверенности) результата оказания государственной услуги в течение одного часа.</w:t>
      </w:r>
    </w:p>
    <w:bookmarkStart w:name="z10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отражено справочнике бизнес-процессов оказания государственной услуги "Выдача согласия на вывоз геологической информации за пределы территории Республики Казахстан в пределах территории Таможенного союза"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и.о. Министра по инвестициям и развитию РК от 22.08.2016 </w:t>
      </w:r>
      <w:r>
        <w:rPr>
          <w:rFonts w:ascii="Times New Roman"/>
          <w:b w:val="false"/>
          <w:i w:val="false"/>
          <w:color w:val="000000"/>
          <w:sz w:val="28"/>
        </w:rPr>
        <w:t>№ 625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4. Описание порядка использования информационных систем в</w:t>
      </w:r>
      <w:r>
        <w:br/>
      </w:r>
      <w:r>
        <w:rPr>
          <w:rFonts w:ascii="Times New Roman"/>
          <w:b/>
          <w:i w:val="false"/>
          <w:color w:val="000000"/>
        </w:rPr>
        <w:t>процедуре оказания государственной услуги</w:t>
      </w:r>
    </w:p>
    <w:bookmarkEnd w:id="90"/>
    <w:bookmarkStart w:name="z11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Описание порядка обращения и последовательности процедур (действий) услугодателя и услугополучателя при оказании государственной услуг через портал указаны в диаграмме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1"/>
    <w:bookmarkStart w:name="z11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последовательности процедур (действий) услугодателя: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сотрудником услугодателя логина и пароля (процедура авторизации) в Информационной системе Государственная база данных "Е-лицензирование" (далее - ИС ГБД)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в ИС ГБД "Е-лицензирование" подлинности данных о зарегистрированном сотруднике услугодателя через логин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ИС ГБД "Е-лицензирование" сообщения об отказе в авторизации в случае имеющихся нарушении в данных сотрудника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выбор сотрудником услугодателя услуги, указанной в настоящем регламенте государственной услуги, вывод на экран формы запроса для оказания услуги и ввод сотрудником услугодателя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запроса через шлюз электронного портала (далее – ШЭП) в государственной базе данных физических лиц/государственной базе данных юридических лиц (далее – ГБД ФЛ/ГБД ЮЛ) о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наличия данных услугополучателя в ГБД ФЛ/ГБД ЮЛ;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сообщения о невозможности получения данных в случае отсутствия данных услугополучателя в ГБД ФЛ/ГБД ЮЛ;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услугополучателем, и прикрепление их к форме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регистрация запроса в ИС ГБД "Е-лицензирование" и обработка услуги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3 – проверка услугодателем соответствия услугополучателя квалификационным требованиям и основаниям для выдачи разрешения;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формирование сообщения об отказе в запрашиваемой услуге в связи с имеющимися нарушениями в данных услугополучателя в ИС ГБД "Е-лицензирование";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получение услугополучателем результата государственной услуги (электронная лицензия), сформированной ИС ГБД "Е-лицензирование". Электронный документ формируется с использованием электронной цифровой подписи (далее – ЭЦП) уполномоченного лица услугодателя.</w:t>
      </w:r>
    </w:p>
    <w:bookmarkStart w:name="z11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Описание порядка обращения и последовательности процедур (действий) услугополучателя: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на портале с помощью своего регистрационного свидетельства ЭЦП, которое хранится в интернет-браузере компьютера услугополучателя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прикрепление в интернет-браузер компьютера услугополучателя регистрационного свидетельства ЭЦП, процедура ввода услугополучателем пароля (процедура авторизации)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потребителе через логин (индивидуальный идентификационный номер/бизнес идентификационный номер (далее – ИИН/БИН)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порталом сообщения об отказе в авторизации в случае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выбор услугополучателем услуги, указанной в настоящем регламенте государственной услуги,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сообщения об отказе в запрашиваемой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удостоверение (подписание) посредством ЭЦП услугополучателя заполненной формы (введенных данных) запроса на оказание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регистрация электронного документа (запроса услугополучателя) в ИС ГБД "Е-лицензирование" и обработка запроса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3 – проверка услугодателем соответствия услугополучателя квалификационным требованиям и основаниям для выдачи разрешения;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формирование сообщения об отказе в запрашиваемой государственной услуге в связи с имеющимися нарушениями в данных услугополучателя в ИС ГБД "Е-лицензирование";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получение услугополучателем результата государственной услуги (электронное разрешение), сформированной порталом. Электронный документ формируется с использованием ЭЦП уполномоченного лица услугодателя.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согласия на вывоз геологической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за пределы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Таможенного союза"</w:t>
            </w:r>
          </w:p>
        </w:tc>
      </w:tr>
    </w:tbl>
    <w:bookmarkStart w:name="z115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согласия на вывоз геологической информации за пределы</w:t>
      </w:r>
      <w:r>
        <w:br/>
      </w:r>
      <w:r>
        <w:rPr>
          <w:rFonts w:ascii="Times New Roman"/>
          <w:b/>
          <w:i w:val="false"/>
          <w:color w:val="000000"/>
        </w:rPr>
        <w:t>территории Республики Казахстан в пределах территории</w:t>
      </w:r>
      <w:r>
        <w:br/>
      </w:r>
      <w:r>
        <w:rPr>
          <w:rFonts w:ascii="Times New Roman"/>
          <w:b/>
          <w:i w:val="false"/>
          <w:color w:val="000000"/>
        </w:rPr>
        <w:t>Таможенного союза"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и.о. Министра по инвестициям и развитию РК от 22.08.2016 </w:t>
      </w:r>
      <w:r>
        <w:rPr>
          <w:rFonts w:ascii="Times New Roman"/>
          <w:b w:val="false"/>
          <w:i w:val="false"/>
          <w:color w:val="ff0000"/>
          <w:sz w:val="28"/>
        </w:rPr>
        <w:t>№ 625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10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0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СФЕ - структурно - функциональная единица: взаимодействие структурных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подразделений (работников)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921500" cy="149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9215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 вывоз геологической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за пределы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Таможенного союза"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Диаграмма 1</w:t>
      </w:r>
    </w:p>
    <w:bookmarkStart w:name="z116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Функциональное взаимодействие информационных систем при</w:t>
      </w:r>
      <w:r>
        <w:br/>
      </w:r>
      <w:r>
        <w:rPr>
          <w:rFonts w:ascii="Times New Roman"/>
          <w:b/>
          <w:i w:val="false"/>
          <w:color w:val="000000"/>
        </w:rPr>
        <w:t xml:space="preserve">оказании государственной услуги через услугодателя  </w:t>
      </w:r>
    </w:p>
    <w:bookmarkEnd w:id="95"/>
    <w:p>
      <w:pPr>
        <w:spacing w:after="0"/>
        <w:ind w:left="0"/>
        <w:jc w:val="both"/>
      </w:pPr>
      <w:r>
        <w:drawing>
          <wp:inline distT="0" distB="0" distL="0" distR="0">
            <wp:extent cx="7810500" cy="274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Диаграмма 2</w:t>
      </w:r>
    </w:p>
    <w:bookmarkStart w:name="z117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Функциональное взаимодействие информационных систем при</w:t>
      </w:r>
      <w:r>
        <w:br/>
      </w:r>
      <w:r>
        <w:rPr>
          <w:rFonts w:ascii="Times New Roman"/>
          <w:b/>
          <w:i w:val="false"/>
          <w:color w:val="000000"/>
        </w:rPr>
        <w:t xml:space="preserve">оказании государственной услуги через услугополучателя  </w:t>
      </w:r>
    </w:p>
    <w:bookmarkEnd w:id="96"/>
    <w:p>
      <w:pPr>
        <w:spacing w:after="0"/>
        <w:ind w:left="0"/>
        <w:jc w:val="both"/>
      </w:pPr>
      <w:r>
        <w:drawing>
          <wp:inline distT="0" distB="0" distL="0" distR="0">
            <wp:extent cx="7810500" cy="363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670300" cy="259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703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2015 года № 657</w:t>
            </w:r>
          </w:p>
        </w:tc>
      </w:tr>
    </w:tbl>
    <w:bookmarkStart w:name="z118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"Согласование проектов ликвидации или консервации объектов</w:t>
      </w:r>
      <w:r>
        <w:br/>
      </w:r>
      <w:r>
        <w:rPr>
          <w:rFonts w:ascii="Times New Roman"/>
          <w:b/>
          <w:i w:val="false"/>
          <w:color w:val="000000"/>
        </w:rPr>
        <w:t>недропользования, разработанных проектной организацией"</w:t>
      </w:r>
      <w:r>
        <w:br/>
      </w:r>
      <w:r>
        <w:rPr>
          <w:rFonts w:ascii="Times New Roman"/>
          <w:b/>
          <w:i w:val="false"/>
          <w:color w:val="000000"/>
        </w:rPr>
        <w:t>1. Общее положение</w:t>
      </w:r>
    </w:p>
    <w:bookmarkEnd w:id="97"/>
    <w:bookmarkStart w:name="z12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"Согласование проектов ликвидации или консервации объектов недропользования, разработанных проектной организацией" (далее - государственная услуга) оказывается Комитетом геологии и недропользования Министерства инвестиции и развития Республики Казахстан (далее – услугодатель).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выдачу результатов оказания государственной услуги осуществляет канцелярия услугодателя.</w:t>
      </w:r>
    </w:p>
    <w:bookmarkStart w:name="z12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99"/>
    <w:bookmarkStart w:name="z12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оказываемой государственной услуги является письмо согласование проекта ликвидации или консервации объекта недропользования, разработанного проектной организацией (далее – письмо - согласование).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123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101"/>
    <w:bookmarkStart w:name="z12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услугополучателя с приложением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"Согласование проектов ликвидации или консервации объектов недропользования, разработанных проектной организацией", утвержденного приказом Министра по инвестициям и развитию Республики Казахстан от 28 апреля 2015 года № 501 (зарегистрированный в Реестре государственной регистрации нормативных правовых актов за № 11452) "Об утверждении стандартов государственных услуг в сфере геологии и пользования водными ресурсами".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и.о. Министра по инвестициям и развитию РК от 22.08.2016 </w:t>
      </w:r>
      <w:r>
        <w:rPr>
          <w:rFonts w:ascii="Times New Roman"/>
          <w:b w:val="false"/>
          <w:i w:val="false"/>
          <w:color w:val="000000"/>
          <w:sz w:val="28"/>
        </w:rPr>
        <w:t>№ 625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регистрации заявлений специалистом канцелярии услугодателя с присвоением регистрационного номера и даты в течение пятнадцати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руководством услугодателя ответственного структурного подразделения и исполнителя в течение четырех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заявления ответственным структурным подразделением и исполнителем услугодателя в течение двенадцати календарных дней с момента регистрации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письма - согласования ответственным структурным подразделением в течение двух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согласование и подписание результата оказания государственной услуги руководством услугодателя в течение одного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зарегистрированного результата государственной услуги в течение одного часа.</w:t>
      </w:r>
    </w:p>
    <w:bookmarkStart w:name="z12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 (действий) по оказанию государственной услуги, которые служат основанием для начала выполнения следующих процедур (действий):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представленных документов услугополучателя и передача их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руководства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письма - согласования ответственным структурным подразделением;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зарегистрированного результата оказания государственной услуги услогополучателю.</w:t>
      </w:r>
    </w:p>
    <w:bookmarkStart w:name="z127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105"/>
    <w:bookmarkStart w:name="z12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услугодателя или его заместитель;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структурного подразделения;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 канцелярии.</w:t>
      </w:r>
    </w:p>
    <w:bookmarkStart w:name="z12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подразделениями: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регистрации документов специалистом канцелярии услугодателя и направление их руководителю услугодателя, в течение пятнадцати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2 ) рассмотрение руководителем услугодателя документов и наложение резолюции, а также направление документов на рассмотрение курирующему заместителю руководителя услугодателя, в течение двух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 и наложение резолюции курирующим заместителем руководителя услугодателя об определении ответственного структурного подразделения, в течение одного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руководителем структурного подразделения ответственного исполнителя и передача документов на рассмотрение, в течение одного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проверка ответственным исполнителем на полноту и соответствия предъявляемым требованиям, представленного пакета документов услугополучателя, в течение двенадцати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подготавливает результат оказания государственной услуги, в течение двух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услугодателя согласовывает результат оказания государственной услуги с руководителем структурного подразделения услугодателя, в течение пятнадцати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визирование курирующим заместителем руководителя услугодателя результата оказания государственной услуги, в течение пятнадцати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подписание руководителем услугодателя результата оказания государственной услуги, в течение пятнадцати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направление ответственным исполнителем услугодателя результата оказания государственной услуги специалисту канцелярии услугодателя для его регистрации, в течение пятнадцати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регистрация и выдача специалистом канцелярии услугодателя услугополучателю (его представителю по доверенности) результата оказания государственной услуги в течение одного часа.</w:t>
      </w:r>
    </w:p>
    <w:bookmarkStart w:name="z13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отражаются в справочнике бизнес-процессов оказания государственной услуги "Согласование проектов ликвидации или консервации объектов недропользования, разработанных проектной организацией"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</w:t>
      </w:r>
      <w:r>
        <w:rPr>
          <w:rFonts w:ascii="Times New Roman"/>
          <w:b w:val="false"/>
          <w:i w:val="false"/>
          <w:color w:val="000000"/>
          <w:sz w:val="28"/>
        </w:rPr>
        <w:t>нию к настоящему Регламенту.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"Согласование проектов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консервации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недропользования, 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проектной организацией"</w:t>
            </w:r>
          </w:p>
        </w:tc>
      </w:tr>
    </w:tbl>
    <w:bookmarkStart w:name="z132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"Согласование проектов ликвидации или консервации объектов</w:t>
      </w:r>
      <w:r>
        <w:br/>
      </w:r>
      <w:r>
        <w:rPr>
          <w:rFonts w:ascii="Times New Roman"/>
          <w:b/>
          <w:i w:val="false"/>
          <w:color w:val="000000"/>
        </w:rPr>
        <w:t>недропользования, разработанных проектной организацией"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приказа и.о. Министра по инвестициям и развитию РК от 22.08.2016 </w:t>
      </w:r>
      <w:r>
        <w:rPr>
          <w:rFonts w:ascii="Times New Roman"/>
          <w:b w:val="false"/>
          <w:i w:val="false"/>
          <w:color w:val="ff0000"/>
          <w:sz w:val="28"/>
        </w:rPr>
        <w:t>№ 625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22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22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СФЕ - структурно - функциональная единица: взаимодействие структурных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подразделений (работников)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921500" cy="149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9215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2015 года № 657</w:t>
            </w:r>
          </w:p>
        </w:tc>
      </w:tr>
    </w:tbl>
    <w:bookmarkStart w:name="z133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заключения по экономической экспертизе проектно-сметной</w:t>
      </w:r>
      <w:r>
        <w:br/>
      </w:r>
      <w:r>
        <w:rPr>
          <w:rFonts w:ascii="Times New Roman"/>
          <w:b/>
          <w:i w:val="false"/>
          <w:color w:val="000000"/>
        </w:rPr>
        <w:t>документации на проведение работ в области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геологического изучения и мониторинга недр, за исключением</w:t>
      </w:r>
      <w:r>
        <w:br/>
      </w:r>
      <w:r>
        <w:rPr>
          <w:rFonts w:ascii="Times New Roman"/>
          <w:b/>
          <w:i w:val="false"/>
          <w:color w:val="000000"/>
        </w:rPr>
        <w:t>финансируемых из республиканского бюджета"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исключен приказом и.о. Министра по инвестициям и развитию РК от 22.08.2016 </w:t>
      </w:r>
      <w:r>
        <w:rPr>
          <w:rFonts w:ascii="Times New Roman"/>
          <w:b w:val="false"/>
          <w:i w:val="false"/>
          <w:color w:val="ff0000"/>
          <w:sz w:val="28"/>
        </w:rPr>
        <w:t>№ 625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2015 года № 657</w:t>
            </w:r>
          </w:p>
        </w:tc>
      </w:tr>
    </w:tbl>
    <w:bookmarkStart w:name="z148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"Заключение контракта (договора) на государственное</w:t>
      </w:r>
      <w:r>
        <w:br/>
      </w:r>
      <w:r>
        <w:rPr>
          <w:rFonts w:ascii="Times New Roman"/>
          <w:b/>
          <w:i w:val="false"/>
          <w:color w:val="000000"/>
        </w:rPr>
        <w:t>геологическое изучение недр, за исключением финансируемых из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бюджета"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11"/>
    <w:bookmarkStart w:name="z15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"Заключение контракта (договора) на государственное геологическое изучение недр, за исключением финансируемых из республиканского бюджета" (далее – государственная услуга) оказывается Комитетом геологии и недропользования Министерства по инвестициям и развитию Республики Казахстан (далее – услугодатель). 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заявлений и выдачу результатов оказания государственной услуги осуществляет канцелярия услугодателя. </w:t>
      </w:r>
    </w:p>
    <w:bookmarkStart w:name="z15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13"/>
    <w:bookmarkStart w:name="z15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выдача письма заключение контракта (договора) на государственное геологическое изучение недр, за исключением финансируемых из республиканского бюджета (далее –письмо - заключение).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153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115"/>
    <w:bookmarkStart w:name="z15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услугополучателя с приложением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"Заключение контракта (договора) на государственное геологическое изучение недр, за исключением финансируемых из республиканского бюджета", утвержденного приказом Министра по инвестициям и развитию Республики Казахстан от 28 апреля 2015 года № 501 (зарегистрированный в Реестре государственной регистрации нормативных правовых актов за № 11452) "Об утверждении стандартов государственных услуг в сфере геологии и пользования водными ресурсами".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и.о. Министра по инвестициям и развитию РК от 22.08.2016 </w:t>
      </w:r>
      <w:r>
        <w:rPr>
          <w:rFonts w:ascii="Times New Roman"/>
          <w:b w:val="false"/>
          <w:i w:val="false"/>
          <w:color w:val="000000"/>
          <w:sz w:val="28"/>
        </w:rPr>
        <w:t>№ 625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5. Содержание каждой процедуры (действия), входящей в состав процесса оказания государственной услуги, длительность его выполнения: 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регистрации заявлений специалистом канцелярии услугодателя с присвоением регистрационного номера и даты в течение пятнадцати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руководством услугодателя ответственного структурного подразделения и исполнителя четырех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заявления ответственным структурным подразделением услугодателя в течение восьми рабочих дней с момента регистрации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письма – заключения ответственным структурным подразделением услугодателя в течение одного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согласование и подписание результата оказания государственной услуги руководством услугодателя в течение одного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зарегистрированного результата государственной услуги в течение одного часа.</w:t>
      </w:r>
    </w:p>
    <w:bookmarkStart w:name="z15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которые служат основанием для начала выполнения следующей процедуры (действия):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представленных документов услугополучателя и передача их руководству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руководства услугодателя для рассмотрения Управлению;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письма - заключения ответственным структурным подразделением;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государственной услуги; 5) выдача зарегистрированного результата оказания государственной услуги услугополучателю.</w:t>
      </w:r>
    </w:p>
    <w:bookmarkStart w:name="z157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119"/>
    <w:bookmarkStart w:name="z15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услугодателя или его заместитель;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структурного подразделения услугодателя по геологии;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по геологии;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подведомственная организация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территориальное подразделение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специалист канцелярии услугодателя.</w:t>
      </w:r>
    </w:p>
    <w:bookmarkStart w:name="z15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подразделениями: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регистрации документов специалистом канцелярии услугодателя и направление их руководителю услугодателя, в течение пятнадцати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руководителем услугодателя документов и наложение резолюции, а также направление документов на рассмотрение курирующему заместителю руководителя услугодателя, в течение двух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 и наложение резолюции курирующим заместителем руководителя услугодателя и направление документов соответствующему руководителю управления, в течение одного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руководителем управления ответственного исполнителя и передача документов на рассмотрение, в течение одного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проверяет на полноту и соответствие установленным требованиям представленного пакета документов, в течение одного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услугодателя направляет письменный запрос в подведомственную организацию услугодателя на наличие объектов недропользования и (или) природоохранных зон в пределах заявленной площади, в течение двух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услугодателя подготавливает результат оказания государственной услуги пяти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ответственный исполнитель услугодателя согласовывает результат оказания государственной услуги с руководителем структурного подразделения услугодателя, в течение одного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визирование курирующим заместителем руководителя услугодателя результата оказания государственной услуги, в течение пятнадцати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подписание руководителем услугодателя результата оказания государственной услуги, в течение пятнадцати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направление ответственным исполнителем услугодателя результата оказания государственной услуги специалисту канцелярии услугодателя для его регистрации, в течение пятнадцати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регистрация и выдача специалистом канцелярии услугодателя услугополучателю (его представителю по доверенности) результата оказания государственной услуги в течение одного часа.</w:t>
      </w:r>
    </w:p>
    <w:bookmarkStart w:name="z16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отражаются в справочнике бизнес-процессов оказания государственной услуги "Заключение контракта (договора) на государственное геологическое изучение недр, за исключением финансируемых из республиканского бюджета"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"Заключение контракта (договора)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геологическое изучение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недр, за исключением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бюджета"</w:t>
            </w:r>
          </w:p>
        </w:tc>
      </w:tr>
    </w:tbl>
    <w:bookmarkStart w:name="z134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"Заключение контракта (договора) на государственное</w:t>
      </w:r>
      <w:r>
        <w:br/>
      </w:r>
      <w:r>
        <w:rPr>
          <w:rFonts w:ascii="Times New Roman"/>
          <w:b/>
          <w:i w:val="false"/>
          <w:color w:val="000000"/>
        </w:rPr>
        <w:t>геологическое изучение недр, за исключением финансируемых из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бюджета"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приказа и.о. Министра по инвестициям и развитию РК от 22.08.2016 </w:t>
      </w:r>
      <w:r>
        <w:rPr>
          <w:rFonts w:ascii="Times New Roman"/>
          <w:b w:val="false"/>
          <w:i w:val="false"/>
          <w:color w:val="ff0000"/>
          <w:sz w:val="28"/>
        </w:rPr>
        <w:t>№ 625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12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2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СФЕ - структурно - функциональная единица: взаимодействие структурных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подразделений (работников)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921500" cy="149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9215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2015 года № 657</w:t>
            </w:r>
          </w:p>
        </w:tc>
      </w:tr>
    </w:tbl>
    <w:bookmarkStart w:name="z163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"Заключение соглашения о конфиденциальности"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24"/>
    <w:bookmarkStart w:name="z16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"Заключение соглашения о конфиденциальности" (далее – государственная услуга) оказывается Комитетом геологии и недропользования Министерства по инвестициям и развитию Республики Казахстан и его территориальными подразделениями (далее - Услугодатель).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результатов оказания государственной услуги осуществляет канцелярия услугодателя.</w:t>
      </w:r>
    </w:p>
    <w:bookmarkStart w:name="z16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26"/>
    <w:bookmarkStart w:name="z16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оказываемой государственной услуги является выдача письма заключения соглашения о конфиденциальности (далее – письмо - соглашение).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168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128"/>
    <w:bookmarkStart w:name="z16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услугополучателя с приложением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"Заключение соглашения о конфиденциальности", утвержденного приказом Министра по инвестициям и развитию Республики Казахстан от 28 апреля 2015 года № 501 (зарегистрированный в Реестре государственной регистрации нормативных правовых актов за № 11452) "Об утверждении стандартов государственных услуг в сфере геологии и пользования водными ресурсами".</w:t>
      </w:r>
    </w:p>
    <w:bookmarkEnd w:id="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и.о. Министра по инвестициям и развитию РК от 22.08.2016 </w:t>
      </w:r>
      <w:r>
        <w:rPr>
          <w:rFonts w:ascii="Times New Roman"/>
          <w:b w:val="false"/>
          <w:i w:val="false"/>
          <w:color w:val="000000"/>
          <w:sz w:val="28"/>
        </w:rPr>
        <w:t>№ 625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заявлений специалистом канцелярии услугодателя с присвоением регистрационного номера и даты в течение пятнадцати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руководством услугодателя ответственного структурного подразделения и исполнителя в течение четырех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заявки ответственным исполнителем в соответствующий межрегиональный департамент (далее – МД) в течение семи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МД в течение двадцати двух календарных дней заключает с Услугополучателем соглашение, дополнение к соглашению о конфиденциальности или трехсторонний договор.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и.о. Министра по инвестициям и развитию РК от 22.08.2016 </w:t>
      </w:r>
      <w:r>
        <w:rPr>
          <w:rFonts w:ascii="Times New Roman"/>
          <w:b w:val="false"/>
          <w:i w:val="false"/>
          <w:color w:val="000000"/>
          <w:sz w:val="28"/>
        </w:rPr>
        <w:t>№ 625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 Результаты процедур (действий) по оказанию государственной услуги, которые служат основанием для начала выполнения следующих процедур (действий):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представленных документов услугополучателя и передача их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руководства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заявки ответственным исполнителем в соответствующий МД.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заключение МД с Услугополучателем соглашения, дополнения к соглашению о конфиденциальности или трехстороннего договора.</w:t>
      </w:r>
    </w:p>
    <w:bookmarkStart w:name="z172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процедуре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132"/>
    <w:bookmarkStart w:name="z17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процедуре оказания государственной услуги: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услугодателя или его заместитель;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структурного подразделения;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межрегиональный департамент (МД);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специлист канцелярия.</w:t>
      </w:r>
    </w:p>
    <w:bookmarkStart w:name="z17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геологической информации на безвозмездной основе: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регистрации документов специалистом канцелярии услугодателя и направление их руководителю услугодателя, в течение пятнадцати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руководителем услугодателя документов и наложение резолюции, а также направление документов на рассмотрение курирующему заместителю руководителя услугодателя, в течение двух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 и наложение резолюции курирующим заместителем руководителя услугодателя об определении ответственного структурного подразделения, в течение двух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руководителем структурного подразделения ответственного исполнителя и передача документов на рассмотрение, в течение одного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проверка ответственным исполнителем заявки на комплектность и полноту содержания представленного пакета документов. В случае некомплектности и/или неполноты представленных документов, заявка возвращается Услугополучателю в течение семи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уполномоченного органа в течение семи календарных дней, направляет заявку в соответствующий МД для заключения соглашения о конфиденциальности на безвозмездной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МД получив заявку, в течение двадцати двух календарных дней заключает с Услугополучателем соглашение о конфиденциальности на безвозмездной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геологической информации на возмездной основе по свободному от недропользования объекту: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регистрации документов специалистом канцелярии услугодателя и направление их руководителю услугодателя, в течение пятнадцати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руководителем услугодателя документов и наложение резолюции, а также направление документов на рассмотрение курирующему заместителю руководителя услугодателя, в течение двух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 и наложение резолюции курирующим заместителем руководителя услугодателя об определении ответственного структурного подразделения, в течение двух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руководителем структурного подразделения ответственного исполнителя и передача документов на рассмотрение, в течение одного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проверка ответственным исполнителем заявки на комплектность и полноту содержания представленного пакета документов. В случае некомплектности и/или неполноты представленных документов, заявка возвращается Услугополучателя в течение семи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Услугодателя, в течение семи календарных дней, направляет заявку в соответствующий МД для заключения соглашения о конфиденциальности на возмездной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МД по отобранной Услугополучателем геологической информации составляет инвентарную ведомость, утверждает ее руководителем МД, и заключает с Услугополучателем соглашение о конфиденциальности на возмездной основе в течение двадцати двух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геологической информации на возмездной основе после получения права недропользования: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регистрации документов специалистом канцелярии услугодателя и направление их руководителю услугодателя, в течение пятнадцати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руководителем услугодателя документов и наложение резолюции, а также направление документов на рассмотрение курирующему заместителю руководителя услугодателя, в течение двух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 и наложение резолюции курирующим заместителем руководителя услугодателя об определении ответственного структурного подразделения, в течение двух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руководителем структурного подразделения ответственного исполнителя и передача документов на рассмотрение, в течение одного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проверка ответственным исполнителем уполномоченного органа заявки на комплектность и полноту содержания представленного пакета документов. В случае некомплектности и/или неполноты представленных документов, заявка возвращается Услугополучателя в течение семи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уполномоченного органа, в течение семи календарных дней, направляет заявку в соответствующий МД для составления инвентарной ведомости, заключения соглашения о конфиденциальности на возмездной основе и предоставления геологической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МД, на основании поступившей заявки, в течение двадцати календарных дней составляет инвентарную ведомость, утверждает ее руководителем МД, рассчитывает стоимость геологической информации/расчет исторических затрат и заключает с Услугополучателем соглашение о конфиденциальности на возмездной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предоставления геологической информации при заключении дополнения к соглашению: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регистрации документов специалистом канцелярии услугодателя и направление их руководителю услугодателя, в течение пятнадцати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руководителем услугодателя документов и наложение резолюции, а также направление документов на рассмотрение курирующему заместителю руководителя услугодателя, в течение двух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 и наложение резолюции курирующим заместителем руководителя услугодателя об определении ответственного структурного подразделения, в течение двух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руководителем структурного подразделения ответственного исполнителя и передача документов на рассмотрение, в течение одного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проверка ответственным исполнителем заявки на комплектность и полноту содержания представленного пакета документов. В случае некомплектности и/или неполноты представленных документов, заявка возвращается Услугополучателю в течение семи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уполномоченного органа в течение семи календарных дней, направляет заявку в соответствующий МД для заключения дополнения к соглашению о конфиденциальности или трехстороннего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МД получив заявку, в течение двадцати двух календарных дней заключает с Услугополучателем дополнение к соглашению о конфиденциальности или трехсторонний договор.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и.о. Министра по инвестициям и развитию РК от 22.08.2016 </w:t>
      </w:r>
      <w:r>
        <w:rPr>
          <w:rFonts w:ascii="Times New Roman"/>
          <w:b w:val="false"/>
          <w:i w:val="false"/>
          <w:color w:val="000000"/>
          <w:sz w:val="28"/>
        </w:rPr>
        <w:t>№ 625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отражено в справочнике бизнес-процессов оказания государственной услуги "Заключение соглашения о конфиденциальности" согласно приложению к </w:t>
      </w:r>
      <w:r>
        <w:rPr>
          <w:rFonts w:ascii="Times New Roman"/>
          <w:b w:val="false"/>
          <w:i w:val="false"/>
          <w:color w:val="000000"/>
          <w:sz w:val="28"/>
        </w:rPr>
        <w:t>настоящему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Регламенту.</w:t>
      </w:r>
    </w:p>
    <w:bookmarkEnd w:id="1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"Заключение соглашения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конфиденциальности"</w:t>
            </w:r>
          </w:p>
        </w:tc>
      </w:tr>
    </w:tbl>
    <w:bookmarkStart w:name="z135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"Заключение соглашения о конфиденциальности"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приказа и.о. Министра по инвестициям и развитию РК от 22.08.2016 </w:t>
      </w:r>
      <w:r>
        <w:rPr>
          <w:rFonts w:ascii="Times New Roman"/>
          <w:b w:val="false"/>
          <w:i w:val="false"/>
          <w:color w:val="ff0000"/>
          <w:sz w:val="28"/>
        </w:rPr>
        <w:t>№ 625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747000" cy="311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74700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СФЕ - структурно - функциональная единица: взаимодействие структурных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подразделений (работников)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921500" cy="149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9215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header.xml" Type="http://schemas.openxmlformats.org/officeDocument/2006/relationships/header" Id="rId2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