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e83f" w14:textId="209e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метрологической техникой, вспомогательным имуществом и оборудованием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июня 2015 года № 313. Зарегистрирован в Министерстве юстиции Республики Казахстан 8 июля 2015 года № 11586.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метрологической техникой, вспомогательным имуществом и оборудованием Вооруженных Сил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Центра метрологического обеспечения и стандартизации Министерства обороны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закуп метрологической техники, вспомогательного имущества и оборудования осуществлять поэтапно в пределах выделенных денежных средств предусмотренных в республиканском бюджете на соответствующие финансовые годы.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Сауранбаева Н.Е.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 Тенгебаев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313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метрологической техникой, вспомогательным</w:t>
      </w:r>
      <w:r>
        <w:br/>
      </w:r>
      <w:r>
        <w:rPr>
          <w:rFonts w:ascii="Times New Roman"/>
          <w:b/>
          <w:i w:val="false"/>
          <w:color w:val="000000"/>
        </w:rPr>
        <w:t>имуществом и оборудованием Вооруженных Сил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снабжения с изменениями, внесенными приказом Министра обороны РК от 27.10.2020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2271"/>
        <w:gridCol w:w="305"/>
        <w:gridCol w:w="508"/>
        <w:gridCol w:w="415"/>
        <w:gridCol w:w="311"/>
        <w:gridCol w:w="4"/>
        <w:gridCol w:w="300"/>
        <w:gridCol w:w="7389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Средства измерений геометрических величин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угловых мер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поверки индикаторов часового типа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электроконтактная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делительная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Длинномер вертикальный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часового типа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Интерферометр горизонтальный окулярный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Калибр-пробка для поверки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180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Калибры-пробки гладкие для поверки штангензубомеров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образцовые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лекальная с двухсторонним скосом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L=175 мм, класс точности 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лекальная трехгранная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L=300 мм, класс точности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синусная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между роликами от 100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1,009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0,991 до 1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3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3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1,009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3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2,009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1000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длины концевые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125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угловые 1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угловые 1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угловые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угловые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Метр-компаратор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гладкий, класса 0,01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гладкий, класса 0,01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рычажный с ценой деления 0,002 мм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рычажный с ценой деления 0,002 мм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поверки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Микронивелир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0-100 мм, погрешность 1,9±0,25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0-160 мм, погрешность 3,0±0,4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0-250 мм, погрешность 4,8±0,62 мкм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большой инструментальный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10х до 200х кратное увеличение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измерительная (для точных измерений наружных и внутренних размеров мер и изделений по точным линейным шкалам или путем сличения с образцовыми мерами)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длина 13,5 – 1900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диаметр 13,5 –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измерительный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Образцовая стальная лента для поверки метрштоков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м, 3-го разряда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Образцовая штриховая мера для поверки метрштоков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м, 3-го разряда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Оптиметр вертикальный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Оптиметр горизонтальный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пластина для определения плоскостности и параллельности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диаметр 60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диаметр 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стеклянная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80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стеклянная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стеклянная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плоскопараллельная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15,00 до 16,00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плоскопараллельная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40,00 до 41,00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плоскопараллельная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65,00 до 66,00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плоскопараллельная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90,00 до 91,00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поверочная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х 250 мм, класс точности - 0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поверочная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х 400 мм, класс точности - 0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концевым мерам длины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измерительных головок, типа С-I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измерительных головок, типа С-II-28- 125 х 125 мм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измерительных головок, типа С-IV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универсальная, типа 15СТ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толщин изделий, закрепляемых в стойке от 4 до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Угольники поверочные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Установочная мера к микрометрам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Установочная мера к микрометрам со вставками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радиусный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радиусный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до 15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радиусный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 до 25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 с ценой деления 0,1 мм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125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 с ценой деления 0,5 мм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Штангенрейсмассы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0,03-0,05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измерительных головок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колонки не менее 250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пластинчатый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от 0,09 до 0,1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пластинчатый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от 0,04 до 0,5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пластинчатый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от 0,95 до 1,0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пластинчатый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от 0,9 до 1,0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Бруски для определения просвета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500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шероховатости поверхности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100 мкм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проверки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свыше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с микрометрической головкой для индикаторных нутромеров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измерений от 6 до 450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проверки несоосности микрометрического винта и подвижной пятки микрометра типа МР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2000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с дополнительной пяткой для микрометра типа МР и МРЗ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2000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определения погрешности микрометрического устройства типа МК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600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определения погрешности микрометрических головок типа МГ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600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индикаторов часового типа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0 до 630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к стойке СI со сферической вставкой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200 х 150 х 50 мм, высота 420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штриховая стеклянная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L-125 мм, 5 интервалов по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и поверки метрштоков и рулеток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от 1 до 5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Средства измерений массы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Специального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Специального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410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Специального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510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Специального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Высокого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Высокого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5100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Высокого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Высокого класса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24000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Высокого класса, разъездные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г до 5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1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2 разряда (с наименьшей массой 1 мг)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мг.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3-4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мг.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разряда, парные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 до 100 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образцовые 4 разряда, парные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 до 10 кг.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Гири-рейтеры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 мг.;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мг до 20 кг.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Средства измерений силы и твердости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динамометрических ключей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3000 Нм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растяжения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0,1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растяжения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растяжения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3,0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растяжения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30,0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растяжения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5,0 до 50,0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сжатия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0,1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образцовый 3-го разряда сжатия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1,0 кН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с лебедкой и тормозным устройством для поверки динамометров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до 1000 кг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для определения измерительного усилия микрометров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для определения измерительного усилия индикаторов часового типа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силозадающая с силоизмерительными приборами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50,0 кН, приведенная погрешность от 0,25 до 0,5 %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Средства измерений давления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250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Задатчик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400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переходная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106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манометров абсолютного и избыточного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измерений от 0 до 3000 мм рт.ст;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0-150 мм рт. ст. не более 0,05 мм рт. ст.;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150-1000 мм рт. ст. не более 0,1 мм рт. ст.;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1000-3000 мм рт. ст. не более 0,01 % от действительного значения измеряемого давления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абсолютного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3000 мм рт.ст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МПа (60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МПа (0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газовый образцовый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газовый образцовый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МПа (1,0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кислородных манометров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избыточного давления: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 погрешности манометра: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60 МПа, класс точности 0,02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класс точности 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Гидропрессы разъездные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манометры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Средства измерений вакуума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Мановакуумметр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0-2,5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Мановакуумметр грузопоршневой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600 кПа, класс точности 0,02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стенд для поверки вакуумметров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0 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вакуумметры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-1 до 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Средства измерений параметров движения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тахометрическая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60000 об/мин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Средства измерений расхода и количества жидкостей и газов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Мерник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Мерник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Мерник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 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Мерник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ручных анемометров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20 м/с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Средства измерений электрических величин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сравнения нормальных элементов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1,0100000 до 1,0199999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малой емкости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С:10 пФ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индуктивности 3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– 200 мГн, 30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Образцовая мера емкости 2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0,001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0,05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0,4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0,5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 пФ;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Образцовая мера емкости 3 разряда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0,1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0,2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0,3 пФ;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0,25 В – 32 В; I:13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калибратор для поверки электроизмерительных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эталонное пост./пер.напряжение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пост. 0,004 % /пер. 0,025 %;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10 Гц - 100 кГц; пост./пер. 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А (погрешность пост. 0,01 % /пер. 0,045 %;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10 Гц - 30 кГц);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до 400 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(погрешность 0,01 %);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500 пФ - 40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(погрешность 0,2 %);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0,5 Гц - 10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(погрешность 0,0025 %);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полуавтоматическая для поверки электроизмерительных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0 - 10 А; U:0 - 750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ток и переменный ток в диапазоне от 40 до 20 000 Гц,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разряда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Фотоамперметр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40 мА - 1А; F: 600 Гц – 300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50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200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20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30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25 мА и 50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100 мА и 200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0,5 А и 1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2,5 А и 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5 А и 10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I: 5 – 10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0,75 мА – 750 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0,075 В – 150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Высоковольтная измерительная (испытательная) установка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0-5 кВ; I: 0-25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– 1000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регулируемого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2,5-150 мВ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калиброванных напряжений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 – 300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калиброванных напряжений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мкВ - 3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Гц - 50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калиброванных напряжений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мкВ - 300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частота 45, 400 и 1000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мВ – 1000 В; I: 1 мА – 100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0,1 - 1000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1 -10 В; I: 10 мкА – 10 А;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мкВ  -1000 В; F: 0,1 Гц - 200 кГц; I: 0,1 нА - 30 А; R: 10 Ом - 10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-1 мВ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225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~10 мВ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-10 мкА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03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50А; I:~0,1 мкА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16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0,001 - 0,01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0,1 - 10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сопротивления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0,01 с номинальными значениями сопротивлений: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Киловольтметр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напряжений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нВ до 111,11110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сравнения относительной разницы: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- 51,00000… ±0,00000100… +210,000 %;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измерения абсолютного значения сопротивления: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20,0000000 МОм до 2,00000000 MОм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0,1-99 999,9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0,021-111 111,1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емкости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C: 0,00001 - 100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емкости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C: 111,0001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взаимных индуктивностей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0,01 - 12,99 мГн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1000 мкА; U: 250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Милливольтмиллиамперметр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– 7,5 А; U: -750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переменного тока автоматический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C: 0,1 пФ - 10 мкФ;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Гц, 1 кГц, 10 кГц,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постоянного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Ом; U: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 В; I: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постоянного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Нановольтнаноамперметр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0,5 мкВ - 200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 мА - 2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100 мкОм – 1 ГОм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–7,5 А; U: –750 В; I: ~7,5А; U: ~750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:–2,5 А; U: –1000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~ 2,5 А; U: ~1000 В; R: 5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–900 В; I: –6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~900 В; I: ~6 А; R: 3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-1 мкВ - 1 кВ;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~100 мкВ - 300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-0,1 нА - 1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~0,1 мкА - 1А;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- 100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C: 0,01 пФ - 100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- 1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I-: 0,1 нА - 1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- 100 МOм;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-1 кВ;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мкВ - 300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- 100 МOм;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 постоянного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(0,11111110 - 11,111110)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3/15 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50/5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В, 10 мВ;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I: 10А, 10 мкА;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поверки мостов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1, 10, 100, 1000 ГОм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регулировки и поверки счетчиков электрической энергии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0 - 120 А; U: 0 - 600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киловольтметров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100 кВ; R: 1000 МОм ± 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для поверки сопротивлений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пробойная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 – 1 кВт; 0,3 – 3 кВт; 0 – 10 кВт; I: до 100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нормальный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1,018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Реостат высокоомный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 кОм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Реостат низкоомный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11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поверки прибора И-2 (применяемых для обслуживания авиационной техники)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10 нс; от 10 нс до 10 мс;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4 - 150 В; F: 10 Гц - 100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до 10 кВт,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регулирования напряжения от 0 до 250 В;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Мультиметры цифровые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- 1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0,1 нА - 20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- 500 МOм;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мГц – 1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Средства измерений времени и частоты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частоты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37,55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частоты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78,83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 частоты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1299,99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 частоты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520 Гц; от 0 до 119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Синхронизатор кварцевый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фиксированная частота 1 МГц и 5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200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Гц-18 ГГц (1х10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37,75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17,44 до 37,5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Гц-37,5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нс-100 мс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электронно-счетный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Гц-2,5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мкс-10 000 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0 -20000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частоты и времени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Fвых: 100 кГц; 1 и 5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Uвых:1 В;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по частоте: (3,7х10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)- за 1 год; воспроизведения частоты не менее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 (электронный) класс точности 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секундомеров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2×10-4  до 4×105 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Средства измерений для радиотехнических измерений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образцовая для поверки осциллографов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МГц; диапазон амплитуд сигналов калибровки коэффициентов отклонения: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 - 200 В на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 - 5 В на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50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амплитуды: 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установки периода следования сигналов калибровки длительности разверток: Т: 400 пс - 5 с; установки временных сдвигов: 0,01 %;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деривации: 9,9 %;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импульсов для проверки ПХ осциллографов: 140 пс; U: до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0,85 до 17,44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Гц до 1500 МГц; от 0 до 90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Гц до 300 МГц; от 0 до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300 Гц - 1500 МГц. 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(0 - 1500) МГц; 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3 Гц - 3 МГц с кратностью 1 и 3; динамический диапазон: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100 Гц - 39,6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500 Гц - 20 ГГц (дискретно через 1, 2, 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Гц - 3 МГц - (дискретно через 1, 3, 10);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(70 - 60) дБ на F: (0,01 - 17,7) ГГц; 90 дБ на F: (1,7 - 5,7)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(80 - 70) дБ на F: (0,01 - 11,7) ГГц - по гармоническим искажениям;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(70 - 60) дБ на F: (0,01 - 11,7) ГГц - по комбинационным искажениям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Гц - 1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(0 - 1) МГц. П: 3,16 Гц - 31,6 кГц (дискретно через 1; 3,16; 10);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динамический диапазон: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по интермодуляционным искажениям;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по гармоническим составляющим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3 ГГц; от 9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ГГц; от 9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2,8 до 5,64 ГГц; от 9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образцовый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0,5 до 35 МГц; от 0 до 90 дБ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поглощающий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12,05 до 17,44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поглощающий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8,15 до 15,05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поглощающий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6,85 до 9,93 ГГц; 30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поляризационный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5,64 до 8,24 ГГц; от 0 до 60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поляризационный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6,85 до 9,93 ГГц; от 0 до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 поляризационный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12,05 до 17,44 ГГц; от 0 до 70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 мВт; 75, 100, 240, 400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Вт; от 0,02 до 17,85 ГГц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 Вт; от 0,02 до 17,85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20 Вт; от 0,02 до 17,85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0,9 до 1,8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0,9 до 1,8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1,5 до 3 ГГц,;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2,35 до 4,7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4,0 до 7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6,8 до 10,4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50 Ом,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(принадлежность для однонаправленного прохождения волны)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9,8 до 12,05 ГГц; R: 50 Ом,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мВ до 300 В; от 10 Гц до 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мВ до 300 В; от 10 Гц до 15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мкВ до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Гц до 5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0,7 до 1000 В; от 10 Гц до 1500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В; от 10 Гц до 1500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переменного тока широкополосный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0,265 мВ до 300 В; от 10 Гц до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селективный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30 МГц; от - 20 до 140 дБ•мкВ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–1000 В; U ~500 В; R: 10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мкВ - 1000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25 Гц - 100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нВ - 1000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I: 1 нА - 10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мОм - 200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Гц - 1000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U-: 1 мкВ - 1000 В; I-: 10 мкА - 2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U~: 1 мВ - 750 В, c 0,3 % на F: 20 Гц - 5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I~: 10 мкА - 2 А на F: 20 Гц - 100 кГц c 0,4 %;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 мкОм - 2 Гом c 0,06 %; F: 20 Гц - 1 МГц c 0,02 %;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100 пФ; Т: 10 мкс - 50 мс c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температур: от -30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до +160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Вольтметр цифровой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мВ; 10мВ; 100 мВ; 1 В; 10 В; 100 В; 500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1 мкс - 1 с; U: 1 мВ до 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 мкс до 9,9 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9,99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кГц до 500 МГц; от 50 мВ до 5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мкс до 99,9 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10 мкс - 200 мс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(0,1 - 1000) мкс;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60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 мкс - 100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0,1 мкс - 5 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 (имеет два независимых выходных канала)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0,1 мкс - 1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нс - 1 с; 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 кодовых последовательностей многоканальный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кГц - 50 МГц; 16 каналов; макс. длина кода – 8192 бит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 (прецизионный)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0,1 мкс - 10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 нс - 1 с; 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 (прецизионный)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0,1 мкс - 10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20 нс - 10 с; 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импульсов прямоугольной формы (прецизионный)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0,5 мкс - 10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20 нс - 50 мс; 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испытательных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мкс;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испытательных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мкс; от 0,01 до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испытательных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 мкс; от 0,01 до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испытательных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999,99 мкс; от 0,01 до 100 мс; 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испытательных импульсов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999,99 мкс; от 0,01 до 100 мс;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1020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512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0,31 до 1,2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0,82 до 1,8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3,2 до 5,8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5,6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7,5 до 10,5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8,49 до 12,185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12,135 до 16,650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17,44 до 25,95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25,95 до 37,5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Гц до 1,9999999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Гц до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20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специальной формы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99,9 кГц; от 0,01 до 10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детекторная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12,05 до 17,44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детекторная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8,24 до 12,05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детекторная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6,85 до 9,93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амплитудно-частотной характеристики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0,36 до 1000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амплитудно-частотной характеристики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комплексных коэффициентов передачи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 до 10 дБ; F: 1 - 1250 МГц; КСВН от 1,05 до 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коэффициента амплитудной модуляции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500 МГц; АМ от 0,1 до 100 %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2.5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3,94 до 5,64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5,64 до 8,24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6,85 до 9,93 ГГц; от 0 до 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КСВН панорамный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8,24 до 12,05 ГГц; от 0 до 50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малых искажений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(0,003 - 100)%;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(0,1 - 100) В; U: 0,1 мВ - 100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модуляции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 от 0,1 до 1000 МГц; АМ от 10 Гц до 500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модуляции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от 0,1 до 1500 МГц; АМ от 10 Гц до 500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нелинейных искажений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1000 кГц; от 0,03 до 100 %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нелинейных искажений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Гц до 600 кГц; от 0,03 до 100 %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нелинейных искажений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 - 100 В; F: 10 Гц - 200 кГц; 0,01 - 100 %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нестабильности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отношения напряжений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0,2 - 10000 мкВ;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0,13 - 20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пФ до 1 Ф; от 0,01 МОм до 10 МОм; от 0,1 мкГн до 1000 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полных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150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полных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150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полных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 до 1000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полных сопротивлений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 до 1000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разности фаз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Гц до 7,5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ламп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1,5 – 300 В; I: 0,75 – 150 мкА, 0,75 – 150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полупроводниковых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0,03 – 3 мА; U: 0,1 – 30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полупроводниковых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300 МГц; U: 1 - 29,9 В; I: 0,5 – 49,9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полупроводниковых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4 нА – 1 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полупроводниковых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30 В; I: 0,3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29,9 В; от 0,01 до 2,99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49,9 В; от 0,01 до 1,99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2500 В, 0,05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1500 В, 0,07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– 0,999 А; 0,0 – 0,299 А; 0 – 99,9 В; 0 – 299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100 В, 0,3 А; от 2,4 до 12,6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~2,4 В, 4 А; ~6,3 В, 4 А; ~12,6 В, 4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для поверки измерителей амплитудной модуляции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кГц - 425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мВ;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30 Гц - 200 кГц - для базовой модели;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выходного АМ сигнала: 100 мВ;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установки калиброванных значений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(0,1 - 100) % с (0,57 - 1,15)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огибающий при АМ 100 %: (0,2 - 0,5)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5,64 до 8,24 ГГц; 240 Ом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6,25 до 9,93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8,24 до 12,05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11,95 до 16,7 ГГц; 240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осциллографов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с; до 100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Калибратор фазы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10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импульсной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мВт; от 5,64 до 8,24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частоты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МГц; 5 МГц, 10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3 ГГц;;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8.24 до 12.05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6,85 до 9,93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18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7,5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11,5 до 16,66 ГГц; 50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Микровольтметр импульсный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мВ до 1000 В; от 0 до 700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Микровольтметр селективный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15 МГц; от - 20 до 140 дБ•мкВ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Миллиомметр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мОм до 0,1 кОм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10,0 ГГц,; 50 Ом; 75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2,6 до 3,94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3,94 до 5,64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5,64 до 8,24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8,24 до 12,05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12,00 до 16,67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мВ - 100 В с 2,5 %; 8 нс - 1 с; полоса пропускания на уровне -3 дБ: (0 - 250)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разв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нс/дел 0,1 с/дел-развертка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нс/дел-20 мс/дел- развертка Б с (4-5)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 мВ/дел-2 В/дел с 3 %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Осциллограф-мультиметр двухканальный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0-250 МГц; U: 0,1 мВ-200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0,1 мА–2 А; R: 0,1 Ом–20 МОм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портативный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0 - 10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стробоскопический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канал,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канала, (0-100)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канала,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канала,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канала,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универсальный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канала, 350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коаксиальный с различными присоединительными приспособлениями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0 - 1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падающей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0,02 - 17,85 ГГц; U: 1 мкВт - 10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падающей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17,44 - 25,86; U: 1 мкВт - 10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падающей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25,86 - 37,5; U: 1 мкВт - 10 мВт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падающей мощности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0 - 17,85 ГГц; U: 0,01 - 20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вольтметров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0,01 мкВ - 1000 В; U: 10 МОм - 0 ГОм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вольтметров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 - 1000 В; F: 0,1 Гц - 100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вольтметров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мВ до 1000 В; I: 0,1 мА - 1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 - 100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вольтметров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 мкВ - 3 В; F: 10 Гц - 100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девиометров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0,1Гц - 10 МГц; Кг от 0,01 до 0,3 %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поверки модуляторов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 - 10 МГц; Кг от 0,01 до 0,3 %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5 - 287,8 кГц, U: 0,1 - 10 мкВ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220 В; 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2,2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 напряжения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220 В; 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3,8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Терраомметр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Гц до 20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высокочастотный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Гц до 100 МГц; 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низкочастотный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Гц до 200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аттенюаторов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кГц до 17,44 ГГц; 0 - 100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аттенюаторов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17,44 до 37,5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0 - 75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аттенюаторов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МГц до 17,85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аттенюаторов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МГц до 17,85 ГГц; от 0 до 120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измерителей модуляции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(0,128 - 1000)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(0,02 - 200) кГц. 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1 Гц - 1 МГц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парциальных: (0,4 - 1)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пиковых: (0,7 - 1,7)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огибающий при ЧМ 10 Гц: (0,07 - 0,6)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выходного ЧМ сигнала: 150 мВ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осциллографов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 - 200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интервал 0,4 нс - 5 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поверки радиоизмерительных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СВЧ осциллограф: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 - 10 В, F: 0 - 18)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10 пс до 10 мкс;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НЧ осциллограф: U: 10 мВ - 40 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0 - 250 МГц; T: 1 нс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 генератор: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 - 2 ГГц; U: до 1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НЧ генератор: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 - 50 МГц; U: 10 мВ - 10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электронно-счетный частотомер: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0,005 Гц - 3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произвольной формы: F: до 50 МГц, U: 10 мВ - 10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многоканальный генератор: 16 каналов,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Гц - 100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мультиметр: 1 мВ - 1 000 В, 1 мА - 2 А, 1 Ом - 10 Мом, 20 Гц - 1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логический анализатор: 16 каналов: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10 В - 10 В, 10 Гц - 100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иммитанса: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пФ - 1 000 мкФ, 1 мкГн - 1 Гн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комплексная для ремонта и поверки радиоизмерительных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В; от 20 Гц до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комплексная для ремонта и поверки радиоизмерительных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~300 В; U: -1000 В; от 0 до 5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0.1 до 500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нс до 200 мс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образцовая для поверки измерителей нелинейных искажений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кГц; 1 МГц; от 0,03 до 100 %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измерительный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телеграфных искажений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0 - 50 мА; F: 30000 - 70000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уровня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20 Гц - 200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Измерительно-коммутационный пульт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0,2 - 150 кГц; 4 - 620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60 - 2100 Гц; 60 - 1500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измерительных приборов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300 кГц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затуханий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15,21 нп; от 0 до 300 кГц; 600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затуханий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40 дБ; от 0,5 нп до 5 нп; 135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полных проводимостей спецсвязи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800 - 1000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500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1 мкВ - 1000 В; U: ~1 мВ - 750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–10 мкА - 2 А, I: ~10 мкА - 2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 мкОм - 2 ГОм;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- 1100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кодированных сигналов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300 Гц; 1-8 мкс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кодированных сигналов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 частоты несущих колебаний 66,(6) кГц; отклонение частоты несущих колебаний от номинального значения ±0,1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имитатор маяков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0 - 10000 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Направленный полосковый ответвитель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34 дБ на частотах от 600 до 800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Поверочный комплект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прибору ПСО4 - 315И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до 1000 МГц; период коммутации импульсов типа "Меандр" сигнала посадки 80000 мкс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тока антенны и модуляции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до 5 А, F: 100 - 150МГц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Самолетная радиостанция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120 - 390 МГц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Сигнал-генератор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1,3 - 9,3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спецавиации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поверки прибора П-604 от 0,2 до 25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0,484 - 0,75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0,624-1,248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1,070 - 2,140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2,00 - 4,00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3,86 - 5,96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5,60 - 8,15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параметров антенн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8,15 - 12,42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измерительный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12,3 - 17,44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измерительный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16,6 - 25,8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измерительный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26,8 - 37,5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измерительный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6,15 - 8,7 ГГц,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8,7 - 12,3 ГГц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согласующие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диапазонов 80, 40, 30, 20, 17, 15, 12 и 10 метров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Вольтметр цифровой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 - 1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0,1 нА - 20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 Ом - 500 МOм;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10 мГц – 1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мФ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цифровой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0-300 МГц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измерения ослабления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37500 МГц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Измерительные комплексы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комплекс автоматизации поверочных работ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автоматизированных рабочих мест: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и частоты;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радиотехнические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вакуума;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электрических величин;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для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Вспомогательное оборудование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параметры: 3 ф., 200 В, 400 Гц, 4500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параметры: 3 ф., 36 В, 400 Гц, 125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параметры: 3 ф., 36 В, 400 Гц, 1000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-20 - 40 В, P: 1500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параметры: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ф., 115 В, 400 Гц,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диэлектрические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кВ при 50 Гц; не более 16 Ом А/м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натяга растяжек электроизмерительных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от 0 до 80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пайки растяжек электроизмерительных приборов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часть 5 – 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низкого давления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 для МВП-25 в комплекте с электродвигателем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быстрота действия не менее – 5,5 л/с;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0,75 КВт;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1370 об/мин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 пластинчато-роторный для манометров абсолютного давления, в комплекте с электродвигателем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быстрота действия не менее – 5,5 л/с,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давление парциальное – 1·10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Гигрометры психрометрические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температуры: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25 0С, измерение влажности: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Гигрометры психрометрические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температуры: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40 0С, измерение влажности: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 вой дефектоскоп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15,0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дБ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сопротивления заземления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 1000 Ом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Толщиномер ультразвуковой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измеряемых толщин от 0,7 до 300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 металлическая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длина шкалы 50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Оборудование, инструменты, принадлежности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электростанции, зарядные устройства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15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220В; Р: 2,2 - 2,4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 В; Р: 3,6 - 4,2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 В; Р: 5,1 - 5,7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фазная, U: ~380 В, Р: 30 кВт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фазная, U: ~380 В, Р: 20 кВт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электростанция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фазная, U: ~380 В, Р: 10 кВт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вспомогательное имущество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бытовой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(лабораторный)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металлический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шарнирная удлиненная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канцелярские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до 180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B, 1200 - 2000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(удлинитель)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15 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Щетка-сметка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ворса 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плитка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 В, до 1200 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в) инструмент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ручная долбильно-сверлильная (перфоратор)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- 220 В, до 1000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Ключи торцовые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карданной рукояткой М9-М22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Паяльная станция для пайки горячим воздухом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P: 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220 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ручные часового типа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настольные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губок 45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настольные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губок 90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Гаечный ключ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х 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х 8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х 10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х 12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х 13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х 14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х 17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х 19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х 22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х 24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х 27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Гаечный ключ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х 32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Бородок слесарный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85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Бородок слесарный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 90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Бородок слесарный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100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Бородок слесарный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х 120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Дрель ручная, механическая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электрическая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 B, P: 750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электрическая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 B, P: 750 - 1500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дисковый электрический (болгарка)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 B, P: 750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дисковый электрический (болгарка)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 B, P: 750 - 1500 Вт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зубил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монтажный для радиомеханика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гаечный разводной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гаечный разводной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торцовой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2 - М 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Круглогубцы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Круглогубцы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х 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Кусачки торцовые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Кусачки-бокорезы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х 160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Метчики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1,6 – М 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Метчики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10 – М 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Метчики для трубной резьбы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1/16 – 1/2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молотков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20, 50, 100, 200, 400, 500 г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отверток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от 70 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сверл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надфилей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плоский, L: до 250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круглый, L: до 250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полукруглый, L: до 250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трехгранный, L: до 250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квадратный, L: до 250 мм;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553.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ножей монтерских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50 - 150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рабочей части 70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полотна до 400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отверток для настройки выходных контуров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отверток, диэлектрических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отверток, крестообразных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отверток, немагнитных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специальная для гаек со шлицем: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мм х 150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мм х 200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 х 200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 х 200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 х 200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Отвертка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часового типа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562.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Пассатижи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мм х 200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до 40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40 Вт со сменным стержнем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до 65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до 100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В, до 65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В, 40 Вт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Плашки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М1,6 – М8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Плашки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 – М20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Плоскогубцы гладкие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Плоскогубцы гладкие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х 175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комбинированные с диэлектриком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Плоскогубцы "утиный нос"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х 150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Стамеска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х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576.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ножовочный ручной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Расходные материалы (на год)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 для пайки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колонковая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от 2 мм до 4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флейц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от 30 до 75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универсальный для склеивания резины, металла, дерева, стекла в различных сочетаниях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изоляционная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от 10 до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Монтажный провод типа МГШВ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0,1 – 1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Маккей 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толшина 0,7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Нить капроновая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толшина 1,2 мм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Обмоточный провод ПЭВ-1 и др.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0,15 – 1,4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паяльная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ЛТИ-120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588.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маслостойкие для работы с агрессивными жидкостями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ножовочное по металлу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мм х 25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Припой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ПОС-40, ПОС-60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Припой трубчатый с канифолью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1-3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кабель двухжильный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220 В, сечение до 4 кв.мм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трехфазный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380 В, сечение на каждую фазу 9 кв.мм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Текстолит листовой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до 0,5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18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до 20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изоляционная полихлорвиниловая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7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15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20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25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до 30 мм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Цапонлаки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951 бесцветный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956 красный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959 зеленый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864 синий НЦ-62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Электрокартон типа ЭВ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базы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прочность – 10 кВ/мм; плотность – 2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Специальная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Вагон-лаборатория измерительной техники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обслуживание в/ч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Подвижная лаборатория измерительной техники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обслуживание в/ч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Контрольная ремонтная измерительная лаборатория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обслуживание в/ч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основные сокращения, используемые в Нормах снабжения: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БИТ - база измерительной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ОЕИ – обеспечение единства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в/ч – войсковая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ЛКИП-Ж - железнодорожная лаборатория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ЧМ – частотная модуляция;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 – амплитудная модуляция;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ПХ – переходная характеристика;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СВЧ – сверхвысокая частота;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НЧ – низкая частота;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обз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полоса обзора;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КСВН – коэффициент стоячей волны по напряжению;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к-т – комплект;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шт. – штука;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 – ньютон-метр;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килоньютон;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– 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 рт. ст. – миллиметр ртутного столба;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килограмм-сила на квадратный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 на кубический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-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 – милливольт;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 – микровольт;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– киловольт;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электрическая емкость;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напряжение;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сила тока;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частота колебания;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электрическое сопротивление;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пФ – пикофарад;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миллифарад;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мкФ – микрофарад;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мкГн – микрогенри;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мГн – миллигенри;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миллигерц;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– наноампер;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 – миллиампер;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мкА – микроампер;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– наноампер;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миллиом;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мкОм – микроом;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 – килоом;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мегаом;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ГОм – гигаом;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наносекунда;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пикосекунда;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микросекунда;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– миллисекунда;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– милливатт;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мкВт – микроватт;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 –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– непер;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 – трехфазная;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ампер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кг/см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килограмм на квадратный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 – литров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об/мин – оборотов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кв.мм – квадратный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кВ/мм – киловольт на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– грамм на кубический сантиметр.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