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6551" w14:textId="2ca6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публичного договора на хранение зерна между хлебоприемным предприятием и владельцем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29 мая 2015 года № 4-1/487. Зарегистрирован в Министерстве юстиции Республики Казахстан 9 июля 2015 года № 11596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публичного договора на хранение зерна между хлебоприемным предприятием и владельцем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июня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2015 года № 4-1/487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Типовая форма публичного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 хранение зерна между хлебоприемным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предприятием и владельцем зерна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          № ___         «____»________20___года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в лице ______________________, действующего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(владелец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__________________, именуемый в дальнейшем «Владелец»,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в лице 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(хлебоприемное предприятие)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__________________________, именуемое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«ХПП», совместно именуемые «Стороны», заключили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о нижеследующем.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Предметом настоящего договора является оказание ХПП возмездных услуг по хранению зерна в соответствии и на условиях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Объем и характеристики передаваемого на хранение зерна, качественные показатели, до которых доводится зерно в целях обеспечения его сохранности, определяются Сторонами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 обязанности сторон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ХПП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выпустить зерновую расписку на каждую партию однородного по качеству зерна, принятого на хранение, в срок не позднее трех календарных дней со дня приема зерна от Владельца, сформировав в государственном электронном реестре держателей зерновых расписок (далее – Реестр) приказ на выпуск зерновой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определение качества зерна при его приемке в соответствии со стандартом, указанным в количественно-качественных показателях зерна и стоимости услуг по хранению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сохранность переданного Владельцем зерна в количестве и качестве, указанных в зерновой расписке;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условия хранения, установленные национальными стандартами, техническими регламентами, техническими условиями 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предоставить Владельцу либо его уполномоченному представителю возможность осмотра места хранения зерна, замера и отбора проб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выдать зерно (за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«О зерне» (далее – Закон)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договора), на основании приказа на погашение зерновой расписки, формируемого в Реестре Владельцем. Выдача (отгрузка) зерна производится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утвержденным приказом Министра сельского хозяйства Республики Казахстан от 19 июня 2015 года № 4-1/546 (зарегистрированный в Реестре государственной регистрации нормативных правовых актов № 11804) (далее – Правила учета зерна). После выдачи зерна зерновая расписка погашается;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 согласия Владельца не перемещать зерно на хранение в зернохранилища третьих лиц, за исключением случаев, когда возникла опасность утраты или повреждения хранящегося зерна. О передаче зерна на хранение третьему лицу ХПП обязано незамедлительно уведомить Владельца, для формирования Владельцем в Реестре приказа на погашение зерновой расписки. При этом ХПП полностью отвечает за действия третьего лица, которому оно передало на хранение зерно;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представлять Владельцу по его заявке в течение трех рабочих дней информацию о технических возможностях ХПП;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уведомить Владельца о невозможности приемки и отпуска (отгрузки) зерна в связи с проведением плановых ремонтных работ не менее чем за 45 дней до остановки с указанием сроков проведения ремонта, которые не могут превышать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зерна, утверждаемыми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(далее – Правила хранения зерна);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случае, если ХПП не участвует в системе гарантирования исполнения обязательств по зерновым распискам, застраховать свою гражданско-правовую ответственность по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случае обнаружения зараженности зерна вредителями в процессе хранения за свой счет произвести обеззараживание;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письменно уведомлять Владельца о приостановлении действия, лишении лицензии на оказание услуг по складской деятельности с выпуском зерновых расписок, а также о принятии решения о реорганизации, изменении наименования, о возбуждении процедуры банкротства, добровольной ликвидации ХПП в течение трех рабочих дней с момента принятия соответствующего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обеспечить возврат зерноотходов, полученных в результате доведения зерна до качественных показателей,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ХПП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оплату за фактически оказанные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у Владельца задолженности по оплате оказанных услуг отказать в отпуске (отгрузке) зерна в объеме, не превышающем размер этой задолженности, определяемой на момент отпуска (отгрузки) зерна по его биржевой цене, формируемой в ходе осуществления биржевых торгов на казахстанских товарных биржах;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при отпуске (отгрузке) зерна совместно с Владельцем осмотр зерна на его соответствие количественно-качественным показателям, указанным в зерновой расписке, или независимую экспертную оценку с возмещением расходов за свой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Владелец обязуется своевременно оплачивать услуги ХПП в порядке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Владелец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распоряжаться хранящимся на ХПП зерном в объеме, указанном в зерновой расписке;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определение качества зерна при его приемке по стандарту,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присутствовать при взвешивании зерна при его приемке и отпуске (отгрузке);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осмотр места хранения, проводить замер зерна и отбирать пробы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при отпуске (отгрузке) ХПП зерна совместно с ХПП осмотр зерна на его соответствие количественно-качественным показателям, указанным в зерновой расписке, или независимую экспертную оценку с возмещением расходов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получать по заявке информацию о технических возможностях ХПП;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возврат ему зерноотходов и распоряжение зерноотходами, полученными в результате доведения зерна до качественных показателей,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вознаграждения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вознаграждения ХПП за услуги по хранению зерна отдельно по каждой операции (приемка, сушка, очистка, хранение, отгрузка) включает в себя все расходы ХПП, связанные с их оказанием, а также налоги и другие обязательные платежи, предусмотренные законодательством Республики Казахстан, и определяется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Цены (тарифы) на услуги ХПП, занимающего доминирующее положение на рынке, определяются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Оплата услуг по хранению зерна производится деньгами либо путем передачи соответствующего количества хранимого зерна по ценам, определенным соглашением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оплаты услуг определяются по соглашению Сторон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Срок действия договора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заключен на срок, определенный востребованием Владельца, не превышающий сроков хранения, установленных Правилами хранения зерна, и прекращает свое действие при условии полного исполнения Сторонами своих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Расторжение договора по инициативе ХПП не допускается. 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Сторон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утраты, недостачи, повреждения, порчи, ухудшения качества хранимого зерна ХПП уплачивает в пользу Владельца штраф в размере ___% от стоимости утраченного, недостающего, поврежденного, испорченного зерна либо зерна, качество которого ухудшилось,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необоснованного отказа от исполнения подпункта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ХПП уплачивает в пользу Владельца штраф в размере ___ % от стоимости зерна, заявленного к отгрузке,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ХПП освобождается от ответственности, если докажет, что утрата, недостача, повреждение, порча, ухудшение качества зерна произошли вследствие непреодолимой силы либо умысла или грубой неосторожности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Сумма штрафных санкций, возмещение стоимости зерна, а также сумма убытков, причиненных Владельцу в результате действий (бездействия) ХПП, определяются по ценам, сложившимся на момент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нарушения Владельцем определенного Сторонами срока оплаты вознаграждения Владелец уплачивает ХПП пеню в размере ___ % от неоплаченной суммы за каждый календарный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Убытки, причиненные одной из Сторон в результате неисполнения или ненадлежащего исполнения другой Стороной принятых обязательств, возмещаются сверх неустойки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Уплата штрафных санкций не освобождает Стороны от исполнения принятых по настоящему договору обязательств. 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рассмотрения споров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возникновения споров по настоящему договору Стороны обязуются принять все меры для внесудебного разрешения возникших споров.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недостижении согласия по возникшим спорам, споры подлежат рассмотрению в суде в установленном законодательством Республики Казахстан порядке. 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Прочие условия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Права и обязанности по настоящему договору передаются одновременно с передачей прав по зерновой расписке на зерно в объеме, указанном в зерновой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изменении тарифов на услуги, необходимости улучшения качественных показателей, до которых доводится зерно, или поступлении на ХПП новых партий зерна соответствующие изменения оформляются путем подписания дополнительного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Приложение к настоящему договору является его неотъемлемой частью, должно быть оформлено в письменном виде, подписано уполномоченными представителями Сторон и скреплено печатями.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части, не урегулированной настоящим договором, применяются нормы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Настоящий договор составлен в 2 экземплярах, имеющих одинаковую юридическую силу, по одному экземпляру для каждой из Сторон, на государственном и русском языках. 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Реквизиты и подписи Сторон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публичного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на хранение зерна между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хлебоприемным предприятием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владельцем зерна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Количественно-качественные показатели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стоимость услуг по хранению зерна к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№ ___ от «___»_______20 ___ года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№ ___ «___» ________20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2124"/>
        <w:gridCol w:w="3001"/>
        <w:gridCol w:w="3002"/>
        <w:gridCol w:w="2552"/>
        <w:gridCol w:w="2552"/>
      </w:tblGrid>
      <w:tr>
        <w:trPr>
          <w:trHeight w:val="34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характеристика передаваемого на хранение зерна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Сорт, репродукция (для семян)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посевного стандарта (для семян)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урожая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тонн, до</w:t>
            </w:r>
          </w:p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2520"/>
        <w:gridCol w:w="2965"/>
        <w:gridCol w:w="2755"/>
        <w:gridCol w:w="3857"/>
      </w:tblGrid>
      <w:tr>
        <w:trPr>
          <w:trHeight w:val="435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показатели, до которых доводится зерно на ХПП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влажности, %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сорной примеси, %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зерновой примеси, %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класса посевного стандарта (для семян)</w:t>
            </w:r>
          </w:p>
        </w:tc>
      </w:tr>
      <w:tr>
        <w:trPr>
          <w:trHeight w:val="27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4"/>
        <w:gridCol w:w="3791"/>
        <w:gridCol w:w="3585"/>
      </w:tblGrid>
      <w:tr>
        <w:trPr>
          <w:trHeight w:val="405" w:hRule="atLeast"/>
        </w:trPr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операции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на услуги, тенге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оплаты</w:t>
            </w:r>
          </w:p>
        </w:tc>
      </w:tr>
      <w:tr>
        <w:trPr>
          <w:trHeight w:val="345" w:hRule="atLeast"/>
        </w:trPr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Приемка, тенге за тонну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Сушка, тенге за тонно-процент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Очистка, тенге за тонно-процент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тенге за тонну в месяц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 ж/д транспортом, тенге за тонну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 автотранспортом, тенге за тонну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т.ч. НДС ____%.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Владелец:                      ХПП: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Руководитель: _________        Руководитель: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                   Место печати </w:t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публичного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на хранение зерна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хлебоприемным предприятием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владельцем зерна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исключено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