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50a34" w14:textId="0850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авиационной безопасности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28 мая 2015 года № 621. Зарегистрирован в Министерстве юстиции Республики Казахстан 9 июля 2015 года № 11600. Утратил силу приказом Министра индустрии и инфраструктурного развития Республики Казахстан от 13 октября 2020 года № 527.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13.10.2020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"Выдача сертификата по организации досмотра службой авиационной безопасности аэропорта"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"Выдача удостоверения члена экипажа"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транспорта и коммуникации Республики Казахстан от 9 апреля 2014 года № 243 "Об утверждении регламентов государственных услуг в сфере деятельности аэродромов (вертодромов), иностранных перевозчиков, авиационных учебных центров и авиационного персонала, авиационной безопасности и использования воздушного пространства" (зарегистрированный в Реестре государственной регистрации нормативных правовых актов Республики Казахстан за № 9463).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гражданской авиации Министерства по инвестициям и развитию Республики Казахстан (Сейдахметов Б.К.)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3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621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сертификата по организации досмотра службой авиационной безопасности аэропорта"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индустрии и инфраструктурного развития РК от 15.03.2019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сертификата по организации досмотра службой авиационной безопасности аэропорта" (далее – государственная услуга) оказывается Комитетом гражданской авиации Министерства индустрии и инфраструктурного развития Республики Казахстан (далее – услугодатель),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сертификата по организации досмотра службой авиационной безопасности аэропорта", утвержденным приказом Министра по инвестициям и развитию Республики Казахстан от 28 апреля 2015 года № 514 (зарегистрирован в Реестре государственной регистрации нормативных правовых актов Республики Казахстан за № 11344) (далее – Стандарт).</w:t>
      </w:r>
    </w:p>
    <w:bookmarkEnd w:id="7"/>
    <w:bookmarkStart w:name="z4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осуществляется через канцелярию услугодателя.</w:t>
      </w:r>
    </w:p>
    <w:bookmarkEnd w:id="8"/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bookmarkEnd w:id="9"/>
    <w:bookmarkStart w:name="z4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электронная/бумажная. </w:t>
      </w:r>
    </w:p>
    <w:bookmarkEnd w:id="10"/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сертификат по организации досмотра службой авиационной безопасности аэропорта (далее – сертификат) либо мотивированный ответ услугодателя об отказе в оказании государственной услуги в случаях и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bookmarkStart w:name="z4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2"/>
    <w:bookmarkStart w:name="z4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"/>
    <w:bookmarkStart w:name="z4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предоставление услугополучателем заявки, а также документов указанных в пункте 9 Стандарта.</w:t>
      </w:r>
    </w:p>
    <w:bookmarkEnd w:id="14"/>
    <w:bookmarkStart w:name="z4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5"/>
    <w:bookmarkStart w:name="z5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 в течение пятнадцати минут с момента поступления заявки регистрирует ее в журнале регистрации входящей корреспонденции и передает ее на рассмотрение руководителю услугодателя; </w:t>
      </w:r>
    </w:p>
    <w:bookmarkEnd w:id="16"/>
    <w:bookmarkStart w:name="z5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течение двух часов рассматривает заявку и отписывает ее заместителю руководителя;</w:t>
      </w:r>
    </w:p>
    <w:bookmarkEnd w:id="17"/>
    <w:bookmarkStart w:name="z5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 в течение двух часов рассматривает заявку и отписывает руководителю структурного подразделения;</w:t>
      </w:r>
    </w:p>
    <w:bookmarkEnd w:id="18"/>
    <w:bookmarkStart w:name="z5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 в течение двух часов рассматривает заявку и передает на исполнение ответственному исполнителю;</w:t>
      </w:r>
    </w:p>
    <w:bookmarkEnd w:id="19"/>
    <w:bookmarkStart w:name="z5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в течение пяти рабочих дней рассматривает заявку, оформляет решение по заявке для проведения сертификационного обследования либо мотивированный ответ об отказе в оказании государственной услуги и подписывает его у руководителя структурного подразделения услугодателя:</w:t>
      </w:r>
    </w:p>
    <w:bookmarkEnd w:id="20"/>
    <w:bookmarkStart w:name="z5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принятия решения по заявке обеспечивается оформление и подписание приказа руководителем услугодателя о создании комиссии для проведения сертификационного обследования;</w:t>
      </w:r>
    </w:p>
    <w:bookmarkEnd w:id="21"/>
    <w:bookmarkStart w:name="z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сертификационного обследования и составление акта сертификационного обследования в течение шести рабочих дней;</w:t>
      </w:r>
    </w:p>
    <w:bookmarkEnd w:id="22"/>
    <w:bookmarkStart w:name="z5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оформление ответственным исполнителем сертификата, подписание его руководителем структурного подразделения услугодателя в течение трех рабочих дней по завершению сертификационного обследования либо мотивированного ответа услугодателя об отказе в оказании государственной услуги.</w:t>
      </w:r>
    </w:p>
    <w:bookmarkEnd w:id="23"/>
    <w:bookmarkStart w:name="z5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4"/>
    <w:bookmarkStart w:name="z5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и регистрация заявки в канцелярии услугодателя; </w:t>
      </w:r>
    </w:p>
    <w:bookmarkEnd w:id="25"/>
    <w:bookmarkStart w:name="z6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ответственного исполнителя; </w:t>
      </w:r>
    </w:p>
    <w:bookmarkEnd w:id="26"/>
    <w:bookmarkStart w:name="z6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заявки и принятие решения по заявке ответственным исполнителем либо оформление мотивированного ответа об отказе;</w:t>
      </w:r>
    </w:p>
    <w:bookmarkEnd w:id="27"/>
    <w:bookmarkStart w:name="z6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приказа услугодателя для проведения сертификационного обследования;</w:t>
      </w:r>
    </w:p>
    <w:bookmarkEnd w:id="28"/>
    <w:bookmarkStart w:name="z6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сертификационного обследования и оформление акта сертификационного обследования;</w:t>
      </w:r>
    </w:p>
    <w:bookmarkEnd w:id="29"/>
    <w:bookmarkStart w:name="z6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оформление и подписание сертификата либо мотивированного ответа об отказе в оказании государственной услуги услугополучателю;</w:t>
      </w:r>
    </w:p>
    <w:bookmarkEnd w:id="30"/>
    <w:bookmarkStart w:name="z6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сертификата или мотивированного ответа об отказе в оказании государственной услуги услугополучателю.</w:t>
      </w:r>
    </w:p>
    <w:bookmarkEnd w:id="31"/>
    <w:bookmarkStart w:name="z6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2"/>
    <w:bookmarkStart w:name="z6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3"/>
    <w:bookmarkStart w:name="z6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34"/>
    <w:bookmarkStart w:name="z6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5"/>
    <w:bookmarkStart w:name="z7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услугодателя;</w:t>
      </w:r>
    </w:p>
    <w:bookmarkEnd w:id="36"/>
    <w:bookmarkStart w:name="z7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подразделения;</w:t>
      </w:r>
    </w:p>
    <w:bookmarkEnd w:id="37"/>
    <w:bookmarkStart w:name="z7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исполнитель;</w:t>
      </w:r>
    </w:p>
    <w:bookmarkEnd w:id="38"/>
    <w:bookmarkStart w:name="z7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комиссия услугодателя.</w:t>
      </w:r>
    </w:p>
    <w:bookmarkEnd w:id="39"/>
    <w:bookmarkStart w:name="z7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справочнике бизнес-процессов по оказанию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40"/>
    <w:bookmarkStart w:name="z7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иным услугодателем, а также порядка использования информационных систем в процессе оказания государственной услуги</w:t>
      </w:r>
    </w:p>
    <w:bookmarkEnd w:id="41"/>
    <w:bookmarkStart w:name="z7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портал.</w:t>
      </w:r>
    </w:p>
    <w:bookmarkEnd w:id="42"/>
    <w:bookmarkStart w:name="z7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процесса получения результата оказания государственной услуги через портал:</w:t>
      </w:r>
    </w:p>
    <w:bookmarkEnd w:id="43"/>
    <w:bookmarkStart w:name="z7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ответственным исполнителем услугодателя логина и пароля (процесс авторизации) в информационную систему государственной базы данных "Е-лицензирование" (далее – ИС ГБД "Е-лицензирование") для оказания государственной услуги;</w:t>
      </w:r>
    </w:p>
    <w:bookmarkEnd w:id="44"/>
    <w:bookmarkStart w:name="z7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ответственном исполнителе услугодателя через логин и пароль;</w:t>
      </w:r>
    </w:p>
    <w:bookmarkEnd w:id="45"/>
    <w:bookmarkStart w:name="z8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случае имеющихся нарушений в данных ответственного исполнителя услугодателя;</w:t>
      </w:r>
    </w:p>
    <w:bookmarkEnd w:id="46"/>
    <w:bookmarkStart w:name="z8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ответственным исполнителем услугодателя услуги, указанной в настоящем регламенте, вывод на экран формы запроса для оказания услуги и ввод ответственным исполнителем услугодателя данных услугополучателя;</w:t>
      </w:r>
    </w:p>
    <w:bookmarkEnd w:id="47"/>
    <w:bookmarkStart w:name="z8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шлюз электронного правительства (далее – ШЭП) в информационную систему государственной базы данных "Юридических лиц" (далее - ГБД ЮЛ) о данных услугополучателя;</w:t>
      </w:r>
    </w:p>
    <w:bookmarkEnd w:id="48"/>
    <w:bookmarkStart w:name="z8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ГБД ЮЛ;</w:t>
      </w:r>
    </w:p>
    <w:bookmarkEnd w:id="49"/>
    <w:bookmarkStart w:name="z8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случае отсутствия данных услугополучателя в ГБД ЮЛ;</w:t>
      </w:r>
    </w:p>
    <w:bookmarkEnd w:id="50"/>
    <w:bookmarkStart w:name="z8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ответственным исполнителем услугодателя необходимых документов, предоставленных услугополучателем, и прикрепление их к форме запроса;</w:t>
      </w:r>
    </w:p>
    <w:bookmarkEnd w:id="51"/>
    <w:bookmarkStart w:name="z8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услуги в ИС ГБД "Е-лицензирование";</w:t>
      </w:r>
    </w:p>
    <w:bookmarkEnd w:id="52"/>
    <w:bookmarkStart w:name="z8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процесс 8 – получение услугополучателем результата услуги (электронный документ) сформированной ИС ГБД "Е-лицензирование". Электронный документ формируется с использованием электронной цифровой подписи уполномоченного лица услугодателя. </w:t>
      </w:r>
    </w:p>
    <w:bookmarkEnd w:id="53"/>
    <w:bookmarkStart w:name="z8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сертификата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досмотра службой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аэропорта"</w:t>
            </w:r>
          </w:p>
        </w:tc>
      </w:tr>
    </w:tbl>
    <w:bookmarkStart w:name="z9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по оказанию государственной услуги</w:t>
      </w:r>
    </w:p>
    <w:bookmarkEnd w:id="5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55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сертификата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досмотра службой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аэропорта"</w:t>
            </w:r>
          </w:p>
        </w:tc>
      </w:tr>
    </w:tbl>
    <w:bookmarkStart w:name="z9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услугодателем через портал</w:t>
      </w:r>
    </w:p>
    <w:bookmarkEnd w:id="5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12000" cy="716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621</w:t>
            </w:r>
          </w:p>
        </w:tc>
      </w:tr>
    </w:tbl>
    <w:bookmarkStart w:name="z2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удостоверения члена экипажа"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индустрии и инфраструктурного развития РК от 15.03.2019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8"/>
    <w:bookmarkStart w:name="z9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удостоверения члена экипажа" (далее – государственная услуга) оказывается Комитетом гражданской авиации Министерства индустрии и инфраструктурного развития Республики Казахстан (далее – услугодатель),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удостоверения члена экипажа", утвержденным приказом Министра по инвестициям и развитию Республики Казахстан от 28 апреля 2015 года № 514 (зарегистрирован в Реестре государственной регистрации нормативных правовых актов Республики Казахстан за № 11344) (далее – Стандарт).</w:t>
      </w:r>
    </w:p>
    <w:bookmarkEnd w:id="59"/>
    <w:bookmarkStart w:name="z9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через веб-портал "электронного правительства" www.egov.kz, www.elicense.kz (далее – портал).</w:t>
      </w:r>
    </w:p>
    <w:bookmarkEnd w:id="60"/>
    <w:bookmarkStart w:name="z9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выдается через Некоммерческое акционерное общество "Государственная корпорация "Правительство для граждан" (далее – Госкорпорация).</w:t>
      </w:r>
    </w:p>
    <w:bookmarkEnd w:id="61"/>
    <w:bookmarkStart w:name="z9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электронная/бумажная.</w:t>
      </w:r>
    </w:p>
    <w:bookmarkEnd w:id="62"/>
    <w:bookmarkStart w:name="z9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удостоверение члена экипажа либо мотивированный ответ услугодателя об отказе в оказании государственной услуги в случаях и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3"/>
    <w:bookmarkStart w:name="z9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64"/>
    <w:bookmarkStart w:name="z9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5"/>
    <w:bookmarkStart w:name="z10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предоставление услугополучателем заявки, а также документов указанных в пункте 9 Стандарта.</w:t>
      </w:r>
    </w:p>
    <w:bookmarkEnd w:id="66"/>
    <w:bookmarkStart w:name="z10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67"/>
    <w:bookmarkStart w:name="z10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 в течение пятнадцати минут с момента поступления письма-заявки регистрирует и передает ее на рассмотрение руководителю услугодателя; </w:t>
      </w:r>
    </w:p>
    <w:bookmarkEnd w:id="68"/>
    <w:bookmarkStart w:name="z10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течение двух часов рассматривает письмо-заявку и отписывает ее заместителю руководителя;</w:t>
      </w:r>
    </w:p>
    <w:bookmarkEnd w:id="69"/>
    <w:bookmarkStart w:name="z10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 в течение двух часов рассматривает письмо-заявку и отписывает руководителю структурного подразделения услугодателя;</w:t>
      </w:r>
    </w:p>
    <w:bookmarkEnd w:id="70"/>
    <w:bookmarkStart w:name="z10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руководитель структурного подразделения в течение двух часов рассматривает письмо-заявку и передает на исполнение ответственному исполнителю; </w:t>
      </w:r>
    </w:p>
    <w:bookmarkEnd w:id="71"/>
    <w:bookmarkStart w:name="z10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в течение пяти рабочих дней рассматривает заявку, оформляет удостоверения члена экипажа (далее – УЧЭ), либо мотивированный ответ об отказе в оказании государственной услуги и подписывает его у руководителя структурного подразделения услугодателя;</w:t>
      </w:r>
    </w:p>
    <w:bookmarkEnd w:id="72"/>
    <w:bookmarkStart w:name="z10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ответственный исполнитель регистрирует и передает УЧЭ курьером в Государственную корпорацию. </w:t>
      </w:r>
    </w:p>
    <w:bookmarkEnd w:id="73"/>
    <w:bookmarkStart w:name="z10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74"/>
    <w:bookmarkStart w:name="z10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письма-заявки в канцелярии услугодателя;</w:t>
      </w:r>
    </w:p>
    <w:bookmarkEnd w:id="75"/>
    <w:bookmarkStart w:name="z11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76"/>
    <w:bookmarkStart w:name="z11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письма-заявки ответственным исполнителем;</w:t>
      </w:r>
    </w:p>
    <w:bookmarkEnd w:id="77"/>
    <w:bookmarkStart w:name="z11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УЧЭ либо мотивированного ответа об отказе;</w:t>
      </w:r>
    </w:p>
    <w:bookmarkEnd w:id="78"/>
    <w:bookmarkStart w:name="z11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и выдача УЧЭ.</w:t>
      </w:r>
    </w:p>
    <w:bookmarkEnd w:id="79"/>
    <w:bookmarkStart w:name="z11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80"/>
    <w:bookmarkStart w:name="z11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81"/>
    <w:bookmarkStart w:name="z11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82"/>
    <w:bookmarkStart w:name="z11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83"/>
    <w:bookmarkStart w:name="z11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услугодателя;</w:t>
      </w:r>
    </w:p>
    <w:bookmarkEnd w:id="84"/>
    <w:bookmarkStart w:name="z11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подразделения;</w:t>
      </w:r>
    </w:p>
    <w:bookmarkEnd w:id="85"/>
    <w:bookmarkStart w:name="z12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исполнитель.</w:t>
      </w:r>
    </w:p>
    <w:bookmarkEnd w:id="86"/>
    <w:bookmarkStart w:name="z12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справочнике бизнес-процессов по оказанию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 </w:t>
      </w:r>
    </w:p>
    <w:bookmarkEnd w:id="87"/>
    <w:bookmarkStart w:name="z122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8"/>
    <w:bookmarkStart w:name="z12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и Государственную корпорацию: </w:t>
      </w:r>
    </w:p>
    <w:bookmarkEnd w:id="89"/>
    <w:bookmarkStart w:name="z12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(или) бизнес идентификационного номера (далее – БИН), а также пароля (осуществляется для незарегистрированных услугополучателей на портале);</w:t>
      </w:r>
    </w:p>
    <w:bookmarkEnd w:id="90"/>
    <w:bookmarkStart w:name="z12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(или) БИН и пароля (процесс авторизации) на портале для получения государственной услуги;</w:t>
      </w:r>
    </w:p>
    <w:bookmarkEnd w:id="91"/>
    <w:bookmarkStart w:name="z12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(или) БИН и пароль;</w:t>
      </w:r>
    </w:p>
    <w:bookmarkEnd w:id="92"/>
    <w:bookmarkStart w:name="z12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93"/>
    <w:bookmarkStart w:name="z12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пакета документов в электронном виде, а также выбор услугополучателем регистрационного свидетельства электронной цифровой подписи (далее – ЭЦП) для удостоверения (подписания) запроса;</w:t>
      </w:r>
    </w:p>
    <w:bookmarkEnd w:id="94"/>
    <w:bookmarkStart w:name="z12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и (или) БИН, указанным в запросе и ИИН и (или) БИН, указанным в регистрационном свидетельстве ЭЦП);</w:t>
      </w:r>
    </w:p>
    <w:bookmarkEnd w:id="95"/>
    <w:bookmarkStart w:name="z13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 мотивированном отказе в запрашиваемой государственной услуге в связи с не подтверждением подлинности ЭЦП услугополучателя;</w:t>
      </w:r>
    </w:p>
    <w:bookmarkEnd w:id="96"/>
    <w:bookmarkStart w:name="z13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пакета документа (запроса услугополучателя) удостоверенного (подписанного) ЭЦП услугополучателя через шлюз электронного правительства (далее - ШЭП) в автоматизированное рабочее место АРМ ШЭП для обработки запроса услугодателем;</w:t>
      </w:r>
    </w:p>
    <w:bookmarkEnd w:id="97"/>
    <w:bookmarkStart w:name="z13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пакета документов, которые являются основанием для оказания государственной услуги;</w:t>
      </w:r>
    </w:p>
    <w:bookmarkEnd w:id="98"/>
    <w:bookmarkStart w:name="z13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государственной услуге в связи с имеющимися нарушениями в пакете документов услугополучателя;</w:t>
      </w:r>
    </w:p>
    <w:bookmarkEnd w:id="99"/>
    <w:bookmarkStart w:name="z13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государственной услуги (уведомление о готовности УЧЭ в форме электронного документа), сформированного порталом.</w:t>
      </w:r>
    </w:p>
    <w:bookmarkEnd w:id="100"/>
    <w:bookmarkStart w:name="z13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8 – получение услугополучателем через сотрудника Государственной корпорации результата государственной услуги (УЧЭ) при личном посещении уполномоченным представителем услугоплучателя под расписку в журнале учета и регистрации выданных УЧЭ. </w:t>
      </w:r>
    </w:p>
    <w:bookmarkEnd w:id="101"/>
    <w:bookmarkStart w:name="z13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через портал и Государственную корпорацию,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 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удостоверения члена экипажа"</w:t>
            </w:r>
          </w:p>
        </w:tc>
      </w:tr>
    </w:tbl>
    <w:bookmarkStart w:name="z138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по оказанию государственной услуги</w:t>
      </w:r>
    </w:p>
    <w:bookmarkEnd w:id="10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4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1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удостоверения члена экипажа"</w:t>
            </w:r>
          </w:p>
        </w:tc>
      </w:tr>
    </w:tbl>
    <w:bookmarkStart w:name="z14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 и Государственную корпорацию</w:t>
      </w:r>
    </w:p>
    <w:bookmarkEnd w:id="10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31100" cy="712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