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372b" w14:textId="e0837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аттестации руководителей организаций здравоохранения, осуществляющих деятельность в сфере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мая 2015 года № 410. Зарегистрирован в Министерстве юстиции Республики Казахстан 9 июля 2015 года № 11607. Утратил силу приказом Министра здравоохранения Республики Казахстан от 4 ноября 2022 года № ҚР ДСМ-129.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04.11.2022 </w:t>
      </w:r>
      <w:r>
        <w:rPr>
          <w:rFonts w:ascii="Times New Roman"/>
          <w:b w:val="false"/>
          <w:i w:val="false"/>
          <w:color w:val="ff0000"/>
          <w:sz w:val="28"/>
        </w:rPr>
        <w:t>№ ҚР ДСМ-129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</w:t>
      </w:r>
      <w:r>
        <w:rPr>
          <w:rFonts w:ascii="Times New Roman"/>
          <w:b w:val="false"/>
          <w:i w:val="false"/>
          <w:color w:val="000000"/>
          <w:sz w:val="28"/>
        </w:rPr>
        <w:t>) статьи 7-1 Кодекса Республики Казахстан от 18 сентября 2009 года "О здоровье народа и системе здравоохранения",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руководителей организаций здравоохранения, осуществляющих деятельность в сфере санитарно-эпидемиологического благополучия населения.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410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аттестации руководителей организации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здравоохранения, осуществляющих деятельность в сфере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санитарно-эпидемиологического благополучия населения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аттестации руководителей организаций здравоохранения, осуществляющих деятельность в сфере санитарно-эпидемиологического благополучия населения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определяют порядок ее проведения.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Аттестации подлежат руководители подведомственных организаций ведомства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(далее - аттестуемые лица).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Аттестацией является определение уровня профессиональной подготовки аттестуемых лиц и их способности своевременно и качественно, на надлежащем уровне выполнять возложенные на них должностные обязанности.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Аттестация включает в себя ряд последовательных этапов: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к проведению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тестирование аттестуемых лиц, подлежащих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собеседование с аттестуемыми лицами, проводимое аттестационной комиссией;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вынесение решения аттестационной комиссией.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Аттестации не подлежат беременные женщины.</w:t>
      </w:r>
    </w:p>
    <w:bookmarkEnd w:id="10"/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аттестации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Проведение аттестации организуется </w:t>
      </w:r>
      <w:r>
        <w:rPr>
          <w:rFonts w:ascii="Times New Roman"/>
          <w:b w:val="false"/>
          <w:i w:val="false"/>
          <w:color w:val="000000"/>
          <w:sz w:val="28"/>
        </w:rPr>
        <w:t>службой управления персоналом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поручению лица, имеющего право назначения на должности и освобождения от должностей.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Лицо, имеющее право назначения на должности и освобождения от должностей, по представлению службы управления персоналом издает приказ, которым утверждается список лиц, подлежащих аттестации, устанавливаются сроки проведения аттестации и состав аттестационной комиссии, а также график ее работы.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Служба управления персоналом письменно уведомляет лиц, подлежащих аттестации, о сроках проведения аттестации не позднее месяца до начала ее проведения.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Непосредственный руководитель лица, подлежащего аттестации, оформляет служебную характеристику, и направляет ее в службу управления персоналом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Служебная характеристика должна содержать обоснованную оценку профессиональных, личностных качеств и результатов служебной деятельности аттестуемого лица.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знакомит аттестуемого лица с представленной на него служебной характеристикой в срок не позднее чем за три недели до заседания аттестационной комиссии.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 аттестуемого служащего службой управления персоналом оформляется аттестационный лист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Служба управления персоналом направляет собранные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аттестационные материалы в аттестационную комиссию.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Вопросы прохождения аттестации аттестуемых лиц решаются лицом, имеющим право назначения на должности и освобождения от должностей аттестуемых лиц, подлежащих аттестации (далее - лицо, имеющее право назначения на должности и освобождения от должностей).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Аттестационная комиссия проводит аттестацию в присутствии аттестуемого лица.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Аттестуемое лицо, получившее при прохождении тестирования результаты ниже пороговых значений, к собеседованию не допускается.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аттестуемому лицу предоставляется право повторного прохождения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повторном прохождении тестирования аттестуемое лицо вновь получена оценка ниже пороговых значений, аттестационная комиссия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подлежит повторной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Аттестуемые лица, отсутствовавшие на заседании аттестационной комиссии по уважительным причинам, проходят аттестацию после выхода на работу.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Аттестационная комиссия, изучив представленные материалы и проведя собеседование с аттестуемым лицом, получившим при прохождении тестирования результаты не ниже пороговых значений, принимает одно из следующих решений: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соответствует занимаемой должности.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Тестирование организуется Управлением организационно-кадровой службой Комитета по защите прав потребителей Министерства национальной экономики Республики Казахстан (далее - служба управлением персоналом).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службы управления персоналом является администратором тестирования (далее - администратор).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Объективность проведения тестирования обеспечивается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стандартностью условий, времени, подсчета результатов и содержания тестов.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Тестирование включает в себя тест на знание законодательства.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Тестирование проводится на государственном или русском языках по выбору сотрудника.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Службой управления персоналом подготавливают список аттестуемых лиц, направляемых на тестирование.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Список включает следующие сведения: фамилия, имя и отчество (при его наличии), занимаемая должность с указанием индивидуального индификационного номера.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Службой управления персоналом в течение трех рабочих дней уведомляют аттестуемых лиц, подлежащих тестированию, о дате, месте и времени проведения тестирования.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Аттестуемые лица, получившие при прохождении тестирования оценку ниже пороговых значений, проходят повторное тестирование в срок не ранее шести месяцев со дня проведения первоначальной аттестации.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 тестированию допускаются аттестуемые лица, имеющие при себе удостоверение личности или паспорт.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 начала тестирования администратор проводит инструктаж.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Аттестуемые лица, имеющие неудовлетворительное самочувствие на момент тестирования, сообщают об этом администратору до начала проведения тестирования. В этом случае тестирование таких лиц проводится в другое время в течение этого дня либо в другой день.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Время на выполнение тестов составляет 100 минут (100 вопросов).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 истечение времени, отведенного на выполнение тестов, программа автоматически закрывается.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Пороговые значения по тесту составляют 70 правильных ответов из 100 вопросов.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Подсчет правильньгх ответов тестирования проводится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автоматически, при помощи компьютерной программы.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После завершения тестирования сотрудникам выдаются результаты тестирования с подписью администратора.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результатов тестирования приобщается к аттестационным материалам сотрудника.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Решение аттестационной комиссии принимается открытым или тайным голосованием по усмотрению аттестационной комиссии.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Повторная аттестация проводится через шесть месяцев со дня проведения первоначальной аттестации. При повторной аттестации аттестуемое лицо, получившее при прохождении тестирования при первоначальной аттестации оценку выше пороговых значений, допускается к собеседованию без прохождения повторного тестирования.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комиссия, проведя повторную аттестацию,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соответствует занимаемой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соответствует занимаемой должности.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повторной аттестации аттестуемое лицо, получившее при прохождении тестирования при первоначальной аттестации оценку ниже пороговых значений, предоставляется право прохождения тестирования только один раз. В случае получения аттестуемым лицом при прохождении данного тестирования оценки ниже пороговых значений аттестационная комиссия принимает решение о несоответствии занимаемой должности.</w:t>
      </w:r>
    </w:p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Решения аттестационной комиссии оформляются протоколом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который подписывается членами аттестационной комиссии и секретарем,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присутствовавшими на ее заседании.</w:t>
      </w:r>
    </w:p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проведении заседания аттестационной комиссии осуществляется видео- или аудиозапись.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Аттестуемое лицо должен быть ознакомлен с решением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аттестационной комиссии.</w:t>
      </w:r>
    </w:p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Служебная характеристика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аттестационный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аттестуемого лица, прошедшего аттестацию, хранятся в его личном деле.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Отрицательные результаты аттестации являются основанием для расторжения трудового договора либо понижения в должности аттестуемого лица.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Решение аттестационной комиссии может быть обжаловано аттестуемым лицом вышестоящему должностному лицу или в суд.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(адрес: индекс, город, улица, дом)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(реквизиты ведомства)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Служебная характеристика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работает в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аттестуемого лица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должности ____________________________ с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(наименование должности)       (дата трудоустройства)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Оценка профессиональных и личных качеств: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(0-5)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 и способность организовать работу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Коммуникативность и работа в команде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государственного языка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сведения, характеризующие аттестуемое лицо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(недостигнут- 1, частично достигнут - 2, достигнут - 3)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Руководитель___________________/_______________________________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(подпись)          Ф.И.О.(при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характеристикой ознакомлен (а):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________________/______________________________________________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в случае несогласия с характеристикой:_____________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Аттестуемое лицо в течение одного рабочего дня должен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 с характеристикой. В случае несогласия аттестуемое лицо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вправе привести письменные обоснования причин несогласия с 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по оценке профессиональных и личностных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аттестуемого лица дается характеристика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оценивается по 4-х балльной шкале: 5 - отлично,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хорошо, 3 - удовлетворительно, 2 - неудовлетворительно.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служебной этики: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высокая степень ответственности, самоорганизации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самодисциплины. 4 - следует требованиям трудовой и исполнительской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дисциплине, старается все сделать добросовестно.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допускает нарушение трудовой и исполнительской дисциплины,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выполнению порученной работы относится без особого старания. 2 -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часто нарушает внутренние правила и регламенты, проявляет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безответственность и равнодушие к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и исполнительность: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выполняет работу качественно, практически без ошибок, умеет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грамотно излагать информацию по содержанию выполняемой работы. Умеет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ставить приоритетные цели используя имеющиеся в распоряжении время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ресурсы. 4 - качество работы соответствует предъявляемым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ошибки встречаются редко. Умеет планировать свою работу и эффективно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свое рабочее время. 3 - часто встречаются ошибки,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работы требуют проверки и исправлений. Имеются затруднения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планировании своей работы и использовании рабочего времени.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низкое качество работы, результаты работы должны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существенно переделываться. Не умеет организовать свою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инициативен в своей работе и берет на себя дополнительную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нагрузку, изучает и применяет новый опыт, методы решения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Умеет находить решение в сложных ситуациях. 4 - готов к выполнению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дополнительных поручений и обязанностей, оценивает свою работу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пытается сделать ее лучше. Умеет самостоятельно решать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текущей работы. 3 - слабо выражена инициативность, не стремится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выполнять дополнительные поручения, в основном ожидает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 другими. Самостоятельно справляется только с простыми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заданиями. 2 - не проявляет заинтересованности к работе, не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действовать без указаний руководителя.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 и способность: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работу 5 - может самостоятельно и эффективно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работать над поставленными задачами. Постоянно нацеливает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совершенствование и развитие сферы функциональной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Способен принимать нестандартные управленческие решения в условиях,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альтернативные варианты действий неясны или сомнительны. 4 -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выполняет возложенные задачи с хорошим качеством,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нацеливает работников на эффективность текущей деятельности. Способен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принимать решения в критической ситуации, брать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на себя. 3 - организация работы не всегда позволяет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полноту и своевременность исполнения возложенных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функциональных задач, поручений и мероприятий. Недостатке в работе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устраняются медленно. При решении проблем часто испытывает дефицит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времени. 2 - имеются существенные упущения в работе, недостаточные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решения проблем, при возникновении сложных ситуаций неспособен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правильное решение и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Знание государственного языка: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легко пишет и читает. Имеет большой словарный запас. Понимает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устную речь и правильно воспринимает информацию. Может эффективно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общаться. 4 - сравнительно легко изъясняется, используя простые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структуры построения предложений. Его понимают. Словарный запас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ограничен, но уже может его пополнять непосредственно в процессе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общения. 3 - понимает ограниченный набор фраз, очень сложно общаться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любой тематике. Допускает множество ошибок в разговорной речи. 2 - совсем не знает языка.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Коммуникативность и работа в команде: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эффективно работает во взаимодействии с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сотрудниками, делится своими знаниями и опытом. 4 - умеет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координировать свою деятельность с другими, проявляет готовность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деловому сотрудничеству, при необходимости помогает коллегам.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сосредотачивается только на своих функциях и обязанностях,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уклоняться от необходимого делового сотрудничества, неохотно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поддержку команде. 2 - не стремится к сотрудничеству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другими сотрудниками, отказывается от участия в командной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указываются дополнительные сведения,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характеризующие государственного служащего. Данные сведения даются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произвольной форме, без баллов.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благополучия населения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Аттестационный лист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Ф.И.О.(при его наличии) аттестуемого лица_____________________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образовании________________________________________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повышении квалификации (за последние 3 года)________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 дата назначения (утвержденная на эту должность)____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трудовой стаж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на данной должности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специалиста о присвоении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 или без таковой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______%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заседании присутствовало ____ членов аттестационной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голосов: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"соответствует занимаемой должности/аттестован"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"подлежит повторному собеседованию"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соответствует занимаемой должности/не аттестован"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"__" 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ознакомлен (а)_________________________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(подпись аттестуемого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лица и дата)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