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887e" w14:textId="0fe8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граждан к воинской службе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11 июня 2015 года № 329. Зарегистрирован в Министерстве юстиции Республики Казахстан 10 июля 2015 года № 11622. Утратил силу приказом Министра обороны Республики Казахстан от 11 августа 2016 года № 384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11.08.2016 </w:t>
      </w:r>
      <w:r>
        <w:rPr>
          <w:rFonts w:ascii="Times New Roman"/>
          <w:b w:val="false"/>
          <w:i w:val="false"/>
          <w:color w:val="ff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16 февраля 2012 года № 562-IV «О воинской службе и статусе военнослужащих»,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граждан к воинской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Департамента образования и науки Министерства обороны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Саринжипов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«__» ________ 2015 года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июня 2015 года № 329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подготовки граждан к воинской службе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подготовки граждан к воинской службе,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«О воинской службе и статусе военнослужащих» (далее – Закон).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подготовки граждан к воинской службе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военной подготовке по дополнительным образовательным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подготовке по военно-техническим и другим специальностям;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военной подготовке по программе офицеров запаса.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военной подготовки по дополнительным</w:t>
      </w:r>
      <w:r>
        <w:br/>
      </w:r>
      <w:r>
        <w:rPr>
          <w:rFonts w:ascii="Times New Roman"/>
          <w:b/>
          <w:i w:val="false"/>
          <w:color w:val="000000"/>
        </w:rPr>
        <w:t>
образовательным программам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Военная подготовка по дополнительным образовательным программам осуществляется в организациях образования, реализующих программы общего среднего образования, подведомственных Министерству обороны Республики Казахстан, а также по согласованию с Министерством обороны Республики Казахстан в организациях образования, реализующих программы общего среднего образования, подведомственных Министерству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Военная подготовка по дополнительным образовательным программам является одним из видов обучения и включается в учебный план как самостоятельный предмет.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образования и науки Министерства обороны Республики Казахстан (далее - ДОН) разрабатывает программу военной подготовки по дополнительным образовательным программам, табель вооружения, военной техники, военно-учебного имущества, утверждает их заместителем Министра обороны Республики Казахстан, курирующим вопросы образования, и осуществляет общее руководство военной подготовкой.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Программа военной подготовки по дополнительным образовательным программам включает учебные сборы воспитанников, продолжительность которых составляет один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Перед прохождением учебных сборов воспитанники проходят медицинское освидетельствование.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Воспитанники, признанные негодными по состоянию здоровья, освобождаются от учебных сборов.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Обучение воспитанников осуществляется по учебным взводам численностью 24-30 человек, которые включают в себя учебные отделения по 8-10 человек.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подготовки по военно-техническим</w:t>
      </w:r>
      <w:r>
        <w:br/>
      </w:r>
      <w:r>
        <w:rPr>
          <w:rFonts w:ascii="Times New Roman"/>
          <w:b/>
          <w:i w:val="false"/>
          <w:color w:val="000000"/>
        </w:rPr>
        <w:t>
и другим специальностям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Департаментом организационно-мобилизационной работы Генерального штаба Вооруженных Сил Республики Казахстан ежегодно разрабатывается план подготовки военно-обученного резерва, военно-технических и других специалистов в военно-технических школах Министерства обороны Республики Казахстан (далее - План) на следующий год, который утверждается начальником Генерального штаба Вооруженных Сил Республики Казахстан и доводится до военно-технических школ Министерства обороны Республики Казахстан (далее - ВТШ) и местных органов военного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Местные органы военного управления после получения выписки из Плана на очередной учебный год разрабатывают план-график комплектования учебных взводов.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Подготовка по военно-техническим и другим специальностям производится в ВТШ на безвозмездной основе и на 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 безвозмездной основе привлекаются граждане, годные по </w:t>
      </w:r>
      <w:r>
        <w:rPr>
          <w:rFonts w:ascii="Times New Roman"/>
          <w:b w:val="false"/>
          <w:i w:val="false"/>
          <w:color w:val="000000"/>
          <w:sz w:val="28"/>
        </w:rPr>
        <w:t>состоянию здоровья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воинской службе, в возрасте от семнадцати лет шести месяцев до двадцати шести лет, подлежащие призыву на срочную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 возмездной основе обучение проводится с полным или частичным возмещением расходов. При частичном возмещении расходов на обучение за счет Министерства обороны Республики Казахстан осуществляются проведение учебных стрельб и обеспечение горюче-смазочными материалами.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подготовке на возмездной основе привлекаются на добровольной основе следующие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военнообязанные, годные по состоянию здоровья к воинской службе, для прохождения воинской службы по </w:t>
      </w:r>
      <w:r>
        <w:rPr>
          <w:rFonts w:ascii="Times New Roman"/>
          <w:b w:val="false"/>
          <w:i w:val="false"/>
          <w:color w:val="000000"/>
          <w:sz w:val="28"/>
        </w:rPr>
        <w:t>контракту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граждане в возрасте от двадцати двух до двадцати семи лет, годные или ограниченно годные по состоянию здоровья к воинской службе, в том числе имеющие отсрочку от призыва на воинскую службу, для обучения по программам подготовки военно-обученного резерва. При этом учитываются навыки, гражданская специальность и опыт практической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ВТШ не направляются лица, ранее судимые или освобожденные от уголовной ответственности по не реабилитирующим основаниям или в отношении которых возбуждены уголовные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Отбор лиц для обучения по военно-техническим и другим специальностям осуществляется при участии представителей ВТШ и заканчивается не позднее, чем за пять рабочих дней до начала занятий. После окончания отбора местные органы военного управления направляют извещения по месту их основной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Лица, отобранные для обучения по военно-техническим и другим специальностям, проходят медицинское освидетельствование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военно-врачебной экспертизы в Вооруженных Силах Республики Казахстан, утверждаемых в соответствие с подпунктом 12)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здоровье народа и системе здравоохранения».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Местные органы военного управления за 3 рабочих дня до начала занятий направляют лиц, отобранных для обучения в ВТШ, согласно именным спискам.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Именные списки составляются в двух экземплярах. Первый экземпляр списков вместе с результатами медицинского освидетельствования передается в ВТШ, второй экземпляр списков хранится в местном органе военного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Направление в ВТШ для обучения оформляется приказами местных органов военного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Зачисление производится приказом руководителей ВТШ. С каждым зачисленным заключается договор на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Из числа зачисленных лиц комплектуются учебные взводы численностью 24-30 человек, которые размещаются в казарменных помещениях ВТШ.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Подготовка в ВТШ проводится в течение учебного года. Срок обучения устанавливается в зависимости от получаемой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Отчисление производится приказом руководителя ВТШ.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отчисленные из ВТШ, за исключением случаев отчисления по состоянию здоровья и по семейным обстоятельствам, возмещают затраты на обучение. Местный орган военного управления уведомляет об отчислении руководство организации, в котором они состояли в трудовых отношениях.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Подготовка военно-технических и других специалистов в ВТШ обеспечивается своевременным и качественным выполнением поставленных задач, отработкой учебных программ, наиболее целесообразным использованием учебно-материальной базы, рабочего времени преподавателей и мастеров производственного обучения, а так же решением других задач обеспечения учебно-воспитательного процесса.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После окончания обучения проводятся выпускные экзамены. К сдаче выпускных экзаменов допускаются военнообязанные, получившие положительные оценки и зачеты по всем предметам, предусмотренным программой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Военнообязанный, не сдавший выпускной экзамен по графику в связи с болезнью или по семейным обстоятельствам, допускается к сдаче экзамена с очередными учебными взводами.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Военнообязанному, сдавшему выпускные экзамены, присваивается квалификация.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Военнообязанные, прошедшие подготовку в ВТШ на безвозмездной основе и не имеющие права на отсрочку или освобождение от призыва, </w:t>
      </w:r>
      <w:r>
        <w:rPr>
          <w:rFonts w:ascii="Times New Roman"/>
          <w:b w:val="false"/>
          <w:i w:val="false"/>
          <w:color w:val="000000"/>
          <w:sz w:val="28"/>
        </w:rPr>
        <w:t>призываются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воинскую службу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 прохождения воинской службы в Вооруженных Силах, других войсках и воинских формированиях Республики Казахстан, утвержденных Указом Президента Республики Казахстан от 25 мая 2006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Местные органы военного управления к 1 июля и 30 декабря представляют в Департамент организационно-мобилизационной работы Генерального штаба Вооруженных Сил Республики Казахстан донесения о подготовке военно-технических и других специалистов в ВТШ, имеющихся недостатках и принимаемых мерах по их устранению.</w:t>
      </w:r>
    </w:p>
    <w:bookmarkEnd w:id="9"/>
    <w:bookmarkStart w:name="z3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военной подготовки по программе офицеров запаса</w:t>
      </w:r>
    </w:p>
    <w:bookmarkEnd w:id="10"/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Военная подготовка по программе офицеров запаса осуществляется по военно-учетным специальностям на военной кафедре при высшем учебном заведении (далее - военная кафедра), являющейся структурным подразделением Министерства обороны Республики Казахстан и центром военно-патриотического воспитания высшего учебного заведения, при котором она создана, в целях обеспечения мобилизационного резерва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Для осуществления военной подготовки по программе офицеров запаса ВУЗ обеспечивает наличие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изолированный аудиторный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специальный библиотечный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оборудованный строевой плац;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оборудованные комнаты хранения оружия;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другие необходимые средства, здания и сооружения с учетом специфики подготовки по военно-учетной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штатное расписание военной кафедры, согласованное с Министерством обороны Республики Казахстан и утвержденное руководителем ВУЗа;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обеспечение военнослужащих, назначенных на воинские должности военных кафедр, всеми видами довольствия, за исключением видов довольствия, которые осуществляются за счет Министерства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содержание и ремонт зданий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сохранность и охрану вооружения, военной техники и имущества, выделенных Министерством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издание разрабатываемой на военной кафедре учебно-методической литературы.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Для осуществления военной подготовки по программе офицеров запаса Министерство обороны Республики Казахстан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установление военно-учетных специальностей, по которым студенты высших учебных заведений (далее – ВУЗ) подлежат военной подготовке по программе офицеров запаса;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присвоение студентам, прошедшим полный курс военной подготовки и учебный сбор, воинского звания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на военных кафедрах требований </w:t>
      </w:r>
      <w:r>
        <w:rPr>
          <w:rFonts w:ascii="Times New Roman"/>
          <w:b w:val="false"/>
          <w:i w:val="false"/>
          <w:color w:val="000000"/>
          <w:sz w:val="28"/>
        </w:rPr>
        <w:t>общевоинских уставов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Вооруженных Сил Республики Казахстан других войск и воинских формирований, утвержденных Указом Президента Республики Казахстан от 5 июля 2007 года, режима секретности и сохранение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секретов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деятельностью военных кафедр по вопросам учебной, научной, методической, воспитательной работы и повышения квалификации профессорско-преподавательского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укомплектование квалифицированными военными специалистами;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изучаемыми образцами вооружения и военной техникой (в том числе учебными);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боеприпасами, приборами, аппаратурой, инструментом, запасными частями к военной технике;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общевоинскими уставами и другими ведомственными нормативными и правовыми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топографическими и морскими картами;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учебной литературой по военной подготовке;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горюче-смазочными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период учебных сборов вещевым имуществом и питанием;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средний и капитальный ремонт, монтаж (демонтаж) и наладку (настройку) вооружения, военной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Военная подготовка по программе офицеров запаса осуществляется на безвозмездной и на 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Стоимость обучения на военной кафедре на возмездной основе устанавливается в пределах стоимости обучения на военной кафедре по государственному образовательному заказу на безвозмездной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Для поощрения хорошо успевающих студентов руководитель высшего учебного заведения устанавливает порядок возмещения стоимости обучения на военной кафедре на 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Военная подготовка по программе офицеров запаса осуществляется по одно- или двухуровневой системе: первый год обучения - по программе подготовки сержантов запаса – первый уровень подготовки, второй год - по программе подготовки офицеров запаса – второй уровень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Военная подготовка по программе офицеров запаса осуществляется военнослужащими, состоящими на воинской службе в Вооруженных Силах Республики Казахстан, назначенными на штатные воинские должности военной кафедры.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укомплектовать военнослужащими, состоящими на воинской службе в Вооруженных Силах Республики Казахстан, по служебной необходимости приказом ректора ВУЗа по согласованию с Министерством обороны Республики Казахстан, на не руководящие должности военной кафедры назначаются: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офицеры запаса, уволенные с воинской службы не по отрицательным мотивам и имеющие выслугу не менее 20 лет, на должности преподавательского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офицеры (сержанты) запаса, уволенные с воинской службы не по отрицательным мотивам, на должности инженерно-технического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Прием на военную кафедру осуществляется в соответствии с планом набора, утверждаемым Министром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На военную кафедру поступают студенты других ВУЗов, не имеющих военную кафедру, в соответствии с планом набора.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План набора включает количество мест по ВУЗам, военно-учетным специальностям. При этом, количество мест для ВУЗа, при котором открыта военная кафедра, составляет не менее 70% от общего числа государственного образовательного заказа.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Прием на военную кафедру на первый уровень подготовки состоит из следующих последовательных этапов профессионального отбора: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медицинское освидетельствование, проводимое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военно-врачебной экспертизы в Вооруженных Силах Республики Казахстан, утверждаемых в соответствие с подпунктом 12)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здоровье народа и системе здравоохранения»;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профессионально-психологический отбор;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сдача </w:t>
      </w:r>
      <w:r>
        <w:rPr>
          <w:rFonts w:ascii="Times New Roman"/>
          <w:b w:val="false"/>
          <w:i w:val="false"/>
          <w:color w:val="000000"/>
          <w:sz w:val="28"/>
        </w:rPr>
        <w:t>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физической подготовке для поступающих в высшие военные учебные заведения, установленных приказом Министра обороны Республики Казахстан от 5 мая 2014 года № 195 «Об утверждении нормативов по физической подготовке в Вооруженных Силах Республики Казахстан» (зарегистрированный в Реестре государственной регистрации нормативных правовых актов Республики Казахстан № 9518);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отбор по среднему баллу успеваемости студента за прошедший период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Для участия в конкурсе на зачисление на военную кафедру на первый уровень подготовки допускаются студенты - граждане Республики Казахстан в возрасте не старше 27 лет на день зачисления, прошедшие все этапы профессионального отбора. Студенты-девушки участвуют в конкурсном отборе по военно-учетным специальностям, определяемым Министерством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Отбор на второй уровень подготовки осуществляется на конкурсной основе по рейтинговому баллу.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Таблица расчета рейтингового балла ежегодно до 1 июня направляется ДОН на военные кафедры.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Состав приемной комиссии утверждается приказом Министра обороны Республики Казахстан и формируется из следующих представителей: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председатель комиссии - представитель Министерства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председателя комиссии – проректор по учебной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члены комиссии назначаются из числа деканов факультетов и преподавательского состава военных кафедр.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Зачисление студентов на военную кафедру производится приказом руководителя ВУЗа на основании протокола приемной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Студенты, зачисленные на военную подготовку, распределяются по учебным взводам численностью 15-20 человек. Личный состав учебных взводов и их командиры назначаются из числа студентов приказом начальника военной кафедры.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Студенты отчисляются от обучения на военной кафедре по следующим причинам: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неуспеваемости;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недисциплинированности (в том числе в случае пропуска 16 часов учебных занятий в течении учебного года, исключая пропуски по болезни);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собственному желанию;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состоянию здоровья.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Зачисление студентов на обучение на военной кафедре вместо отчисленных студентов допускается не позже первого семестра обучения на военной кафедре по согласованию с ДОН.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При переводе с одного ВУЗа в другой студенты, обучающиеся на военной кафедре, переводятся на военную кафедру другого ВУЗа по военно-учетной специальности, по которой обучались ранее. Перевод оформляется приказом руководителя ВУЗа, на военную кафедру которого переводится студент, по согласованию с ДОН.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Прием студентов на военную кафедру начинается со второго курса (в медицинских ВУЗах с третьего курса). Обучение каждого уровня завершается учебным сбором.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Занятия на военной кафедре проводятся методом «военного дня», то есть один день в неделю. С учетом специфики обучения в конкретном ВУЗе устанавливается другая организация занятий.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Обучение на военной кафедре планируется как отдельный вид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Полный курс состоит из теоретического, практического обучения и учебного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Обучение по военно-учетным специальностям на военной кафедре осуществляется по образовательным программам и технологиям, разрабатываемым и утверждаемым ДОН.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Учебный сбор организуется на завершающем этапе обучения при государственных учреждениях Министерства обороны Республики Казахстан в каникулярное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Продолжительность учебного сбора составляет один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На время учебных сборов ВУЗом производится выплата стипендий.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Перед учебным сбором определяется годность к воинской службе по результатам медицинского освидетельствования.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Студенты, признанные по результатам медицинского освидетельствования негодными к воинской службе, к учебному сбору не допускаются, и по итогам обучения им выдается документ об освоенных учебных программах.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Медицинское переосвидетельствование студентов, желающих поступить на военную кафедру, проводится через год после проведения первоначального медицинского освидетельствования до достижения ими возраста 26 лет. При признании их годными к воинской службе, учебные сборы проводятся на военной кафедре, где проводилась теоретическая подготовка.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Студентам, прошедшим первый уровень подготовки и сдавшим выпускные экзамены, присваивается воинское звание «сержант запаса» и выдается военный билет.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Студентам, прошедшим второй уровень подготовки и сдавшим выпускные экзамены, присваивается воинское звание «лейтенант запаса» и выдается </w:t>
      </w:r>
      <w:r>
        <w:rPr>
          <w:rFonts w:ascii="Times New Roman"/>
          <w:b w:val="false"/>
          <w:i w:val="false"/>
          <w:color w:val="000000"/>
          <w:sz w:val="28"/>
        </w:rPr>
        <w:t>военный билет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Лица, завершившие уровень подготовки и сдавшие выпускные экзамены, направляются для постановки на </w:t>
      </w:r>
      <w:r>
        <w:rPr>
          <w:rFonts w:ascii="Times New Roman"/>
          <w:b w:val="false"/>
          <w:i w:val="false"/>
          <w:color w:val="000000"/>
          <w:sz w:val="28"/>
        </w:rPr>
        <w:t>воинский учет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местные органы военного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Лицам, завершившим уровень подготовки и не сдавшим выпускные экзамены, военной кафедрой выдается документ об освоенных учебных программах. Пересдача выпускных экзаменов производится на военной кафедре, в которой они прошли обучение, через год и до достижения ими возраста 26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В период обучения на военной кафедре студенты сдают экзамены. После прохождения уровня обучения студенты сдают выпускные экзамены.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ДОН назначает председателя и утверждает состав экзаменационной комиссии для приема выпускных экзаменов по военной подготовке.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