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9efc0" w14:textId="9c9e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лицензии на оказание услуг по складской деятельности с выпуском зерновых расписок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мая 2015 года № 4-1/468. Зарегистрирован в Министерстве юстиции Республики Казахстан 10 июля 2015 года № 11625. Утратил силу приказом Министра сельского хозяйства Республики Казахстан от 6 сентября 2019 года № 327.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сельского хозяйства РК от 01.06.2021 </w:t>
      </w:r>
      <w:r>
        <w:rPr>
          <w:rFonts w:ascii="Times New Roman"/>
          <w:b w:val="false"/>
          <w:i w:val="false"/>
          <w:color w:val="ff0000"/>
          <w:sz w:val="28"/>
        </w:rPr>
        <w:t>№ 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приказа Заместителя Премьер-Министра РК - Министра сельского хозяйства РК от 02.02.2017 </w:t>
      </w:r>
      <w:r>
        <w:rPr>
          <w:rFonts w:ascii="Times New Roman"/>
          <w:b w:val="false"/>
          <w:i w:val="false"/>
          <w:color w:val="ff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стандарт государственной услуги "Выдача лицензии на оказание услуг по складской деятельности с выпуском зерновых расписок".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Заместителя Премьер-Министра РК - Министра сельского хозяйства РК от 02.02.2017 </w:t>
      </w:r>
      <w:r>
        <w:rPr>
          <w:rFonts w:ascii="Times New Roman"/>
          <w:b w:val="false"/>
          <w:i w:val="false"/>
          <w:color w:val="000000"/>
          <w:sz w:val="28"/>
        </w:rPr>
        <w:t>№ 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июня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мая 2015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мая 2015 года № 4-1/468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оказание услуг по складской деятельности с выпуском зерновых расписок"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Министра сельского хозяйства РК от 06.09.2019 </w:t>
      </w:r>
      <w:r>
        <w:rPr>
          <w:rFonts w:ascii="Times New Roman"/>
          <w:b w:val="false"/>
          <w:i w:val="false"/>
          <w:color w:val="ff0000"/>
          <w:sz w:val="28"/>
        </w:rPr>
        <w:t>№ 327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(двадцати одного) календарного дня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оказание услуг по складской деятельности с выпуском зерновых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расписок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услуга).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сельского хозяйства Республики Казахстан (далее – Министерство).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областей (далее – услугодатель).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 веб-портал "электронного правительства" www.egov.kz, www.elicense.kz (далее – портал).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с момента сдачи пакета документов на портал: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лицензии и приложения к лицензии – 10 (десять) рабочих дней;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переоформления лицензии – 3 (три) рабочих дня;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выдачи дубликата лицензии – 2 (два) рабочих дня.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двух рабочих дней с момента получения документов услугополучателя проверяет полноту представленных документов.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выдача лицензии на оказание услуг по складской деятельности с выпуском зерновых расписок (далее – лицензия), переоформление лицензии, выдача дубликата лицензии либо мотивированный ответ об отказе в оказании государственной услуги в случаях 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на портале в форме электронного документа, удостоверенного электронной цифровой подписью (далее – ЭЦП) уполномоченного лица услугодателя.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на платной основе юридическим лицам (далее – услугополучатели).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государственной услуги услугополучатель оплачивает в бюджет по месту нахождения услугополучателя лицензионный сбор за право занятия деятельностью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554 Кодекса Республики Казахстан от 25 декабря 2017 года "О налогах и других обязательных платежах в бюджет (Налоговый кодекс)":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 выдачу лицензии – 10 месячных расчетных показателей;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 переоформление лицензии – 10 % от ставки при выдаче лицензии;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 выдачу дубликата лицензии – 100 % от ставки при выдаче лицензии.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Оплата производится через банки второго уровня и организации, осуществляющие отдельные виды банковских операций, а также через платежный шлюз "электронного правительства".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декабря 2001 года "О праздниках в Республике Казахстан" (далее – Закон "О праздниках"), прием заявления и выдача результата оказания государственной услуги осуществляется следующим рабочим днем);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– с понедельника по пятницу включительно с 9.00 до 18.30 часов с перерывом на обед с 13.00 до 14.30 часов, выходные и праздничные дни – согласно установленного услугодателем графика рабочего времени в соответствии с трудовым законодательством Республики Казахстан и статьи 5 Закона "О праздниках".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либо его представителя на портал: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лицензии: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получения лицензии и (или) приложения к лицензии в форме электронного документа, удостоверенного ЭЦП услугополучателя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форма сведений о соответствии квалификационным требованиям, предъявляемым к деятельности по оказанию услуг по складской деятельности с выпуском зерновых расписок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переоформления лицензии: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юридического лица для переоформления лицензии и (или) приложения к лицензии в форме электронного документа, удостоверенного ЭЦП услугополучателя,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копии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утере, порче лицензии услугополучатель для получения дубликата лицензии лишь при отсутствии возможности получения сведений о лицензии из соответствующих информационных систем;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регистрации (перерегистрации) юридического лица, информация об оплате в бюджет лицензионного сбора, содержащиеся в государственных информационных системах, услугодатель получает через шлюз "электронного правительства".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Основаниями для отказа в оказании государственной услуги являются: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деятельности, запрещенным законами Республики Казахстан для данной категории субъектов;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невнесение лицензионного сбора;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услугополучателя квалификационным требованиям;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вступившего в законную силу решения (приговора) суда о приостановлении или запрещении деятельности или отдельных видов деятельности, подлежащих лицензированию;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запрещение судом на основании представления судебного исполнителя временно выдавать заявителю-должнику лицензию.</w:t>
      </w:r>
    </w:p>
    <w:bookmarkEnd w:id="46"/>
    <w:bookmarkStart w:name="z49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(бездействий) услугодателей и (или) их должностных лиц по вопросам оказания государственной услуги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обжаловании решений, действий (бездействия) услугодателя и (или) его должностных лиц по вопросам оказания государственной услуги жалоба подается на имя руководителя соответствующего услугодателя по адресам,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государственной услуги.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подлежит рассмотрению в течение пяти рабочих дней со дня ее регистрации.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услуг: 1414, 88000807777.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 жалобы).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оказания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рассматривается в течение пятнадцати рабочих дней со дня ее регистрации.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оказания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4"/>
    <w:bookmarkStart w:name="z5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 оказываемой в электронной форме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Адреса мест оказания государственной услуги размещены на интернет-ресурсе Министерства – www.moa.gov.kz (в разделе "Государственные услуги").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государственной услуги при условии наличия ЭЦП.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по телефону единого контакт-центра по вопросам оказания государственных услуг.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Контактные телефоны справочных служб по вопросам оказания государственной услуги указаны на интернет-ресурсе www.moa.gov.kz. Единый контакт-центр по вопросам оказания государственных услуг: 1414, 88000807777.</w:t>
      </w:r>
    </w:p>
    <w:bookmarkEnd w:id="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 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4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Заявление юридического лица для получения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– в случае отсутствия бизнес-идентификационного номера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(указать полное наименование вида деятельности и (или) подвида(ов) деятельности)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страна (для иностранного юридического лица), область,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населенный пункт, наименование улицы, номер дома/здания (стационарного помещения)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Телефоны____________________________________________________________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Руководитель_______________________________________________________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складской деятельности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выпуском зерновых расписок"</w:t>
            </w:r>
          </w:p>
        </w:tc>
      </w:tr>
    </w:tbl>
    <w:bookmarkStart w:name="z6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Форма сведений о соответствии квалификационным требованиям,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предъявляемым к деятельности по оказанию услуг по складской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с выпуском зерновых расписок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зернохранилища (элеватора, хлебоприемного пункта):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Бизнес-идентификационный номер правообладателя: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и кадастровый номер зернохранилища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Собственник (правообладатель)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технологического оборудования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0"/>
        <w:gridCol w:w="1459"/>
        <w:gridCol w:w="7472"/>
        <w:gridCol w:w="919"/>
      </w:tblGrid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оборудования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Наличие на  ________ 20___ года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Состояние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зерносушильное оборудование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штук/ тонн в час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емкости для хранения зерна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тонн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зерноочистительные машины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 активного вентилирования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передвижное транспортное оборудование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подъемно-транспортное оборудование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для контроля температуры и влажности зерна при хранении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весовое оборудование (поверенное в установленном порядке)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погрузочно-разгрузочные устройства</w:t>
            </w:r>
          </w:p>
        </w:tc>
        <w:tc>
          <w:tcPr>
            <w:tcW w:w="1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7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доступе к сети Интернет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4"/>
        <w:gridCol w:w="872"/>
        <w:gridCol w:w="10314"/>
      </w:tblGrid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 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Характеристики</w:t>
            </w:r>
          </w:p>
        </w:tc>
        <w:tc>
          <w:tcPr>
            <w:tcW w:w="10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Наличие на _______________20 ___ года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Доступ к сети Интернет</w:t>
            </w:r>
          </w:p>
        </w:tc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пропускного режима, ограждения территории, асфальтированных площадок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 (по асфальтированным площадкам указывается площадь в квадратных метрах)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сертификатов об утверждении типа средств измерений, о метрологической аттестации средств измерений и о поверке средств измерений (сертификаты выдаются государственными метрологическими службами или метрологическими службами аккредитованных юридических лиц)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Номер документа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начала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Дата завершения действия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Наименование метрологической службы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об оснащенности производственно-технологической лаборатории для определения качества зерна исправным оборудованием и приборами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6"/>
        <w:gridCol w:w="1068"/>
        <w:gridCol w:w="8976"/>
      </w:tblGrid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Объект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Единица измерения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Наличие на ________ 20 ___ года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содержания белка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Пурки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Стеллажи для хранения образцов зерна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Оптические приборы для определения зараженности зерна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содержания и качества клейковины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Мельницы для размола зерна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Комплекты сит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Весы лабораторные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Сушильные шкафы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Устройства для определения числа падения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Пробоотборники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Влагомеры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8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наличии квалифицированного состава технических руководителей и специалистов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40"/>
        <w:gridCol w:w="5308"/>
        <w:gridCol w:w="1741"/>
        <w:gridCol w:w="1741"/>
        <w:gridCol w:w="1770"/>
      </w:tblGrid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№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Фамилия, имя, отчество (при его наличии) специалиста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Должность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Специальность по образованию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по складской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выпуском зерновых расписок"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(полное наименование лицензиара)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наименование, местонахождение, бизнес-идентификационный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юридического лица (в том числе иностранного юридического лица), бизнес-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идентификационный номер филиала или представительства иностранного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юридического лица – в случае отсутствия бизнес-идентификационного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номера у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Прошу переоформить лицензию и (или) приложение(я) к лицензии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(номер(а) лицензии и (или) приложения(й) к лицензии, дата выдачи,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лицензиара, выдавшего лицензию и (или) приложение(я) к лицензии)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2014 года "О разрешениях и уведомлениях" (далее – Закон)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лица-лицензиата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отчуждение лицензиатом лицензии, выданной по классу "разрешения, выдаваемые на объекты", вместе с объектом в пользу третьих лиц в случаях, если отчуждаемость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изменение наименования вида деятельности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наименования подвида деятельности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 – для иностранного юридического лица, почтовый индекс, область, город,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район, населенный пункт,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(почтовый индекс, область, город, район, населенный пункт,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улицы, 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заявителю не запрещено судом заниматься лицензируемым видом и (или) 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(электронная цифровая подпись)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заполнения: "__" __________ 20__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