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ed503" w14:textId="f6ed5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сферах деятельности иностранных перевозчиков и международных нерегулярных полетов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28 мая 2015 года № 660. Зарегистрирован в Министерстве юстиции Республики Казахстан 10 июля 2015 года № 11640. Утратил силу приказом Министра индустрии и инфраструктурного развития Республики Казахстан от 13 октября 2020 года № 527.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13.10.2020 </w:t>
      </w:r>
      <w:r>
        <w:rPr>
          <w:rFonts w:ascii="Times New Roman"/>
          <w:b w:val="false"/>
          <w:i w:val="false"/>
          <w:color w:val="ff0000"/>
          <w:sz w:val="28"/>
        </w:rPr>
        <w:t>№ 527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"Выдача свидетельства о регистрации иностранных перевозчиков, осуществляющих свою деятельность на территории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"Выдача разрешения на выполнение международных нерегулярных полетов"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транспорта и коммуникации Республики Казахстан от 9 апреля 2014 года № 243 "Об утверждении регламентов государственных услуг в сфере деятельности аэродромов (вертодромов), иностранных перевозчиков, авиационных учебных центров и авиационного персонала, авиационной безопасности и использования воздушного пространства" (зарегистрированный в Реестре государственной регистрации нормативных правовых актов Республики Казахстан за № 9463).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гражданской авиации Министерства по инвестициям и развитию Республики Казахстан (Сейдахметов Б.К.)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3 настоящего приказа.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двадцати одного календарного дня после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660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свидетельства о регистрации иностранных перевозчиков,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свою деятельность на территории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свидетельства о регистрации иностранных перевозчиков, осуществляющих свою деятельность на территории Республики Казахстан" (далее - государственная услуга) оказывается Комитетом гражданской авиации Министерства по инвестициям и развитию Республики Казахстан (далее - услугодатель).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канцелярию услугодателя либо через веб-портал "электронного правительства" www.egov.kz (далее - Портал).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 и (или) электронная (частично автоматизированная).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являются: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свидетельства о регистрации иностранного перевозчика, осуществляющего свою деятельность на территории Республики Казахстан (далее – свидетельство);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свидетельства о регистрации иностранного перевозчика, осуществляющего свою деятельность на территории Республики Казахстан (далее – дубликат свидетельства);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мотивированный ответ об отказе в оказании государственной услуги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от 16 мая 2014 года "О разрешениях и уведомлениях" (далее - отказ).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или электронного запроса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свидетельства о регистрации иностранных перевозчиков, осуществляющих свою деятельность на территории Республики Казахстан", утвержденному приказом Министра по инвестициям и развитию Республики Казахстан от 30 апреля 2015 года № 530 "Об утверждении стандартов государственных услуг в сферах деятельности иностранных перевозчиков и использования воздушного пространства" (зарегистрированный в Реестре государственной регистрации нормативных правовых актов Республики Казахстан за № 11305) (далее - стандарт).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сотрудником канцелярии услугодателя заявки услугополучателя с присвоением регистрационного номера и даты в течение тридцати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обработка и отправление заявки через портал на рассмотрение руководителю услугодателя или его заместителю сотрудником канцелярии услугодателя в течение тридцати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руководителем услугодателя или его заместителем ответственного структурного подразделения в течение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руководителем структурного подразделения ответственного исполнителя в течение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ответственным исполнителем заявки: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полноту представленных документов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достоверность сведений в представленных документах в течение двадцати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отсутствия оснований для отказа ответственный исполнитель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свидетельства или дубликата свидетельства в течение одного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оснований для отказа ответственный исполнитель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подготовку мотивированного отказа в оказании государственной услуги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согласование результата оказания государственной услуги с руководителем структурного подразделения в течение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подписание руководителем услугодателя или его заместителем результата оказания государственной услуги и отправка услугополучателю уведомления о выдаче свидетельства или дубликата свидетельства в течение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получением свидетельства или дубликата свидетельства на бумажном носителе результат оказания государственной услуги оформляется в электронной форме, распечатывается и заверяется подписью руководителя услугодателя или его заместителя;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внесение записи в реестре регистрации иностранных перевозчиков ответственным исполнителем в течение тридцати минут.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заявки в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обработанной заявки на портале;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резолюция руководителя услугодателя или его заместителя на портале;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резолюция руководителя структурного подразделения на портале;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заявки ответственным исполнителем;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оформление результата оказания государственной услуги на портале ответственным исполнителем;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согласование результата оказания государственной услуги с руководителем структурного подразделения;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подписание руководителем услугодателя или его заместителем результата оказания государственной услуги на портале и отправление услугополучателю уведомления о выдаче свидетельства или дубликата свидетельства;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внесение записи в реестре регистрации иностранных перевозчиков ответственным исполнителем.</w:t>
      </w:r>
    </w:p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или его заместитель;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заявка регистрируется работником канцелярии услугодателя с присвоением регистрационного номера и даты, после чего обрабатывается и отправляется на портал, и передается руководителю услугодателя или его заместителю в течение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или его заместитель определяет ответственное структурное подразделение в течение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определяет ответственного исполнителя в течение часа и передает заявку на рассмотрение;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рассматривает заявку: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полноту представленных документов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достоверность сведений в представленных документах в течение двадцати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отсутствия оснований для отказа ответственный исполнитель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свидетельства или дубликата свидетельства в течение одного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оснований для отказа ответственный исполнитель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подготовку мотивированного отказа в оказании государственной услуги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согласование результата оказания государственной услуги с руководителем структурного подразделения в течение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подписание руководителем услугодателя или его заместителем результата оказания государственной услуги и его направление услугополучателю на портал в течение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получением свидетельства или дубликата свидетельства на бумажном носителе результат оказания государственной услуги оформляется в электронной форме, распечатывается и заверяется подписью руководителя услугодателя или его заместителя;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внесение записи в реестре регистрации иностранных перевозчиков ответственным исполнителем в течение тридцати минут.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 между структурными подразделениями (работниками) услугодателя в процессе оказания государственной услуги приведены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"Выдача свидетельства о регистрации иностранных перевозчиков, осуществляющих свою деятельность на территории Республики Казахстан".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услугодателем,</w:t>
      </w:r>
      <w:r>
        <w:br/>
      </w:r>
      <w:r>
        <w:rPr>
          <w:rFonts w:ascii="Times New Roman"/>
          <w:b/>
          <w:i w:val="false"/>
          <w:color w:val="000000"/>
        </w:rPr>
        <w:t>а также 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Название главы 4 в редакции приказа и.о. Министра по инвестициям и развитию РК от 16.02.2016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Порядок обращения и последовательность процедур (действий) услугодателя при оказании государственной услуги через Портал: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услугополучателем логина и пароля (процесс авторизации/входа) в Информационную систему Государственная база данных (далее – ИС ГБД) "Е-лицензирование"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"Е-лицензирование" подлинности данных о зарегистрированном пользователе через логин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порталом сообщения об отказе в авторизации в связи с имеющимися нарушениями в данных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пользователем государственной услуги,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удостоверение (подписание) посредством ЭЦП услугополучателя заполненной формы (введенных данных) запроса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5 – регистрация электронного документа (запроса услугополучателя) и обработка запроса на Портале;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услугодателем заявления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получение услугополучателем результата государственной услуги (свидетельство или дубликат свидетельства), сформированный Порталом;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3 - электронный документ формируется с использованием ЭЦП уполномоченного лица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формируется сообщение об отказе в связи с не подтверждением подлинности ЭЦП уполномоченного лица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8 – удостоверение (подписание) запроса в ИС ГБД "Е-лицензирование" посредством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услугополучателем результата государственной услуги, сформированной ИС ГБД "Е-лицензирование".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документ формируется с использованием ЭЦП руководителя структурного подразделения.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обращении услугополучателя через Портал результат государственной услуги в срок не более 30 календарных дней со дня регистрации на Портале заявления и иных документов услугополучателя, необходимых для оказания государственной услуги, направляется в личный кабинет услугополучателя в форме электронного документа, удостоверенного ЭЦП уполномоченного лица услугодателя.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Диаграмма функционального взаимодействия при оказании электронной государственной услуги через Портал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свидетельства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перевозчиков,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свою деятельность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свидетельства о регистрации иностранных перевозчиков,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свою деятельность на территории</w:t>
      </w:r>
      <w:r>
        <w:br/>
      </w:r>
      <w:r>
        <w:rPr>
          <w:rFonts w:ascii="Times New Roman"/>
          <w:b/>
          <w:i w:val="false"/>
          <w:color w:val="000000"/>
        </w:rPr>
        <w:t xml:space="preserve">Республики Казахстан" 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10500" cy="337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946900" cy="328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свидетельства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перевозчиков,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свою деятельность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при подаче заявки на получение свидетельства о регистрации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иностранного перевозчика 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810500" cy="361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660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выполнение международных</w:t>
      </w:r>
      <w:r>
        <w:br/>
      </w:r>
      <w:r>
        <w:rPr>
          <w:rFonts w:ascii="Times New Roman"/>
          <w:b/>
          <w:i w:val="false"/>
          <w:color w:val="000000"/>
        </w:rPr>
        <w:t>нерегулярных полетов"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выполнение международных нерегулярных полетов" (далее - государственная услуга) оказывается Комитетом гражданской авиации Министерства по инвестициям и развитию Республики Казахстан (далее - услугодатель).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по каналам связи, опубликованным в сборнике аэронавигационной информации Республики Казахстан.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являются: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</w:t>
      </w:r>
      <w:r>
        <w:rPr>
          <w:rFonts w:ascii="Times New Roman"/>
          <w:b w:val="false"/>
          <w:i w:val="false"/>
          <w:color w:val="000000"/>
          <w:sz w:val="28"/>
        </w:rPr>
        <w:t>разрешения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выполнение международного нерегулярного полета;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мотивированный ответ об отказе в оказании государственной услуги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от 16 мая 2014 года "О разрешениях и уведомлениях" (далее - отказ).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 и (или) электронная.</w:t>
      </w:r>
    </w:p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заявки на выполнение нерегулярного международного рейса услугополучателя и предоставленные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разрешения на выполнение международных нерегулярных полетов", утвержденному приказом Министра по инвестициям и развитию Республики Казахстан от 30 апреля 2015 года № 530 "Об утверждении стандартов государственных услуг в сферах деятельности иностранных перевозчиков и использования воздушного пространства" (зарегистрированный в Реестре государственной регистрации нормативных правовых актов Республики Казахстан за № 11305) (далее - Стандарт).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30"/>
    <w:bookmarkStart w:name="z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заявки на выполнение международных нерегулярных полетов ответственным исполнителем структурного подразделения услугодателя в течение пяти минут;</w:t>
      </w:r>
    </w:p>
    <w:bookmarkEnd w:id="31"/>
    <w:bookmarkStart w:name="z1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руководителем услугодателя или его заместителем ответственного структурного подразделения в течение часа;</w:t>
      </w:r>
    </w:p>
    <w:bookmarkEnd w:id="32"/>
    <w:bookmarkStart w:name="z1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руководителем структурного подразделения ответственного исполнителя в течение часа;</w:t>
      </w:r>
    </w:p>
    <w:bookmarkEnd w:id="33"/>
    <w:bookmarkStart w:name="z1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прием документов услугополучателя ответственным исполнителем в течение пятнадцати минут;</w:t>
      </w:r>
    </w:p>
    <w:bookmarkEnd w:id="34"/>
    <w:bookmarkStart w:name="z1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заявки на выполнение нерегулярного рейса с аэропортами Республики Казахстан, в которых планируется посадка, также с Отделом сборов Республиканского государственного предприятия "Казаэронавигация" на предмет оплаты за аэронавигационные услуги ответственным исполнителем структурного подразделения услугодателя в течение одного рабочего дня;</w:t>
      </w:r>
    </w:p>
    <w:bookmarkEnd w:id="35"/>
    <w:bookmarkStart w:name="z1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рассмотрение ответственным исполнителем заявки:</w:t>
      </w:r>
    </w:p>
    <w:bookmarkEnd w:id="36"/>
    <w:bookmarkStart w:name="z1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полноту представленных документов в течение одного рабочего дня;</w:t>
      </w:r>
    </w:p>
    <w:bookmarkEnd w:id="37"/>
    <w:bookmarkStart w:name="z1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достоверность сведений в представленных документах в течение двух рабочих дней;</w:t>
      </w:r>
    </w:p>
    <w:bookmarkEnd w:id="38"/>
    <w:bookmarkStart w:name="z1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случае отсутствия оснований для отказа ответственный исполнитель обеспечивает:</w:t>
      </w:r>
    </w:p>
    <w:bookmarkEnd w:id="39"/>
    <w:bookmarkStart w:name="z1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разрешения на выполнение международного нерегулярного полета в течение одного часа.</w:t>
      </w:r>
    </w:p>
    <w:bookmarkEnd w:id="40"/>
    <w:bookmarkStart w:name="z1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оснований для отказа ответственный исполнитель обеспечивает:</w:t>
      </w:r>
    </w:p>
    <w:bookmarkEnd w:id="41"/>
    <w:bookmarkStart w:name="z2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подготовку мотивированного отказа в оказании государственной услуги в течение одного часа; </w:t>
      </w:r>
    </w:p>
    <w:bookmarkEnd w:id="42"/>
    <w:bookmarkStart w:name="z2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согласование результата оказания государственной услуги с руководителем структурного подразделения в течение часа;</w:t>
      </w:r>
    </w:p>
    <w:bookmarkEnd w:id="43"/>
    <w:bookmarkStart w:name="z2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подписание руководителем услугодателя или его заместителем результата оказания государственной услуги в течение тридцати минут;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выдача ответственным исполнителем структурного подразделения услугодателя разрешения на выполнение международного нерегулярного полета услугополучателю в течение тридцати минут.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по инвестициям и развитию РК от 20.12.2018 </w:t>
      </w:r>
      <w:r>
        <w:rPr>
          <w:rFonts w:ascii="Times New Roman"/>
          <w:b w:val="false"/>
          <w:i w:val="false"/>
          <w:color w:val="000000"/>
          <w:sz w:val="28"/>
        </w:rPr>
        <w:t>№ 895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заявки ответственным исполнителем структурного подразделения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услугодателя или его заместителя;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резолюция руководителя структурного подразделения;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прием документов ответственным исполнителем структурного подразделения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заявки с аэропортами Республики Казахстан и с отделом сборов Республиканского государственного предприятия "Казаэронавигация";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рассмотрение заявки и документов ответственным исполнителем структурного подразделения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оформление разрешения на выполнение международных нерегулярных полетов ответственным исполнителем;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согласование результата оказания государственной услуги с руководителем структурного подразделения;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подписание разрешения руководителем услугодателя или его заместителем;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выдача разрешения на выполнение международного нерегулярного полета ответственным исполнителем структурного подразделения.</w:t>
      </w:r>
    </w:p>
    <w:bookmarkStart w:name="z3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46"/>
    <w:bookmarkStart w:name="z4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структурного подразделения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или его заместитель;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подразделения.</w:t>
      </w:r>
    </w:p>
    <w:bookmarkStart w:name="z4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заявки на выполнение международных нерегулярных полетов по каналам связи, опубликованным в сборнике аэронавигационной информации Республики Казахстан и прием документов ответственным исполнителем структурного подразделения услугодателя в течение двадцати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руководителем услугодателя или его заместителем ответственного структурного подразделения в течение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руководителем структурного подразделения ответственного исполнителя в течение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заявки на выполнение нерегулярного рейса с аэропортами Республики Казахстан, в которых планируется посадка, также с Отделом сборов Республиканского государственного предприятия "Казаэронавигация" на предмет оплаты за аэронавигационные услуги в течение одного календарного дня ответственным исполнителем структурного подразделения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рассмотрение ответственным исполнителем заявки: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полноту представленных документов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достоверность сведений в представленных документах в течение двадцати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случае отсутствия оснований для отказа ответственный исполнитель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разрешения на выполнение международного нерегулярного полета в течение одного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оснований для отказа ответственный исполнитель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подготовку мотивированного отказа в оказании государственной услуги в течение одного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согласование результата оказания государственной услуги с руководителем структурного подразделения в течение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подписание руководителем услугодателя или его заместителем результата оказания государственной услуги в течение тридцати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выдача ответственным исполнителем структурного подразделения услугодателя разрешения на выполнение международного нерегулярного полета услугополучателю в течение тридцати минут.</w:t>
      </w:r>
    </w:p>
    <w:bookmarkStart w:name="z4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 между структурными подразделениями (работниками) услугодателя в процессе оказания государственной услуги приведены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"Выдача разрешения на выполнение международных нерегулярных полетов". 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нерегулярных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полетов"</w:t>
            </w:r>
          </w:p>
        </w:tc>
      </w:tr>
    </w:tbl>
    <w:bookmarkStart w:name="z4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выполнение международных нерегулярных полетов"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приказа Министра по инвестициям и развитию РК от 20.12.2018 </w:t>
      </w:r>
      <w:r>
        <w:rPr>
          <w:rFonts w:ascii="Times New Roman"/>
          <w:b w:val="false"/>
          <w:i w:val="false"/>
          <w:color w:val="ff0000"/>
          <w:sz w:val="28"/>
        </w:rPr>
        <w:t>№ 895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7810500" cy="454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