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7dca2" w14:textId="e87dc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нормативов оснащения симуляционных кабинетов (центров) организаций образования в области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29 мая 2015 года № 423. Зарегистрирован в Министерстве юстиции Республики Казахстан 11 июля 2015 года № 11644. Утратил силу приказом и.о. Министра здравоохранения Республики Казахстан от 16 февраля 2023 года № 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16.02.2023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приказа Министра здравоохранения РК от 13.05.2019 </w:t>
      </w:r>
      <w:r>
        <w:rPr>
          <w:rFonts w:ascii="Times New Roman"/>
          <w:b w:val="false"/>
          <w:i w:val="false"/>
          <w:color w:val="000000"/>
          <w:sz w:val="28"/>
        </w:rPr>
        <w:t>№ ҚР ДСМ-72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69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28-1)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нормативы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оснащения симуляционных кабинетов (центров) организаций образования в области здравоохранения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здравоохранения РК от 13.05.2019 </w:t>
      </w:r>
      <w:r>
        <w:rPr>
          <w:rFonts w:ascii="Times New Roman"/>
          <w:b w:val="false"/>
          <w:i w:val="false"/>
          <w:color w:val="000000"/>
          <w:sz w:val="28"/>
        </w:rPr>
        <w:t>№ ҚР ДСМ-72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и социального развития Республики Казахстан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периодические печатные издания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здравоохранения и социального развития Республики Казахстан Каирбекову С.З.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 Б. Султанов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мая 2015 год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2015 года № 423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оснащения симуляционных кабинетов (центров) организации образования в области здравоохранения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Нормативы в редакции приказа Министра здравоохранения РК от 13.05.2019 </w:t>
      </w:r>
      <w:r>
        <w:rPr>
          <w:rFonts w:ascii="Times New Roman"/>
          <w:b w:val="false"/>
          <w:i w:val="false"/>
          <w:color w:val="ff0000"/>
          <w:sz w:val="28"/>
        </w:rPr>
        <w:t>№ ҚР ДСМ-72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оборудования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 норма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Симуляционный центр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Симуляционный кабинет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Манекен для отработки сердечно-легочной реанимации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(на группу из 6-7 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(на группу из 8-12 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дефибриллятор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(на центр)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группу из 8-12 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для отработки навыков инъекций (взрослый/ребенок)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(на группу из 6-7 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группу из 8-12 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для катетеризации мочевого пузыря (мужской/женский/ ребенок)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группу из 6-7 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группу из 8-12 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для аускультации легких и сердца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(на группу из 6-7 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(на группу из 8-12 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для вязания узлов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(на группу из 6-7 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для коникотомии и трахеотомии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(на группу из 6-7 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для остановки кровотечений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(на группу из 6-7 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для обучения исследованию глаза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(на группу из 6-7 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для обучения диагностике заболеваний уха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(на группу из 6-7 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молочной железы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(на группу из 6-7 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 (на группу из 8-12 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инъекций детской головы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(на группу из 6-7 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Симулятор для спинальный и люмбальной пункции (взрослый/ребенок)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(на центр)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для исследования шейки матки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(на центр)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Манекен / фантом для зондового кормления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(на центр)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кабинет)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ТренажҰр для желудочного зондирования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(на центр)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кабинет)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младенца для отработки навыков ухода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группу из 8-12 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Манекен для обучения по уходу за больным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группу из 8-12 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центр)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кабинет)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Кювез для недоношенных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кабинет)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недоношенного ребенка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(на группу из 8-12 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для исследования прямой кишки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центр)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кабинет)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Универсальная модель для проведения интубирования у новожденного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центр)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кабинет)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для детской крикотиреотомии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центр)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для обучения эзофагогастродуоденоскопии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центр)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для обучения проведению бронхоскопии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(на центр)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Кардиологический тренажер пациента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(на центр)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Симулятор для обучения исследованию глаза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центр)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Симулятор эпидуральной инъекции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центр)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Симулятор роженицы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(на центр)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Симулятор для пальпации простаты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(на группу из 6-7 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Расходные материалы - по потребностям Симуляционный центр создается в организациях, реализующих программы высшего и послевузовского образования. Симуляционный кабинет – в организациях реализующих программы технического и профессионального, послесреднего образования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