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1fbf" w14:textId="12f1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водопользования в разрезе бассейнов и областей (города республиканского значения, столицы)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29 мая 2015 года № 19-1/492. Зарегистрирован в Министерстве юстиции Республики Казахстан 15 июля 2015 года № 11674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Водного кодекса Республики Казахстан от 9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водопользования в разрезе бассейнов и областей (города республиканского значения, столицы) на 2015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совместно с Департаментом водных и биологических ресурсов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водным ресурсам Министерства сельского хозяйства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указанные лимиты до региональных органов уполномоченного органа в области использования и охраны водного фонда, водоснабжения, водоотведения для обеспечения контроля по их соблюдению;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изменения экологического и санитарно-эпидемиологического состояния водных объектов и изменения водохозяйственной обстановки, внести предложения по пересмотру лимитов.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 »        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2015 года № 19-1/492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Лимиты водопользования в разрезе бассейнов и областей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(города республиканского значения, столицы)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1677"/>
        <w:gridCol w:w="1928"/>
        <w:gridCol w:w="1470"/>
        <w:gridCol w:w="1266"/>
        <w:gridCol w:w="1701"/>
        <w:gridCol w:w="1906"/>
        <w:gridCol w:w="1472"/>
        <w:gridCol w:w="1700"/>
      </w:tblGrid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нованиеобластей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бассейнов рек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миллион куби-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 миллион кубических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и 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Рыбноехозяйство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Есиль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междуречье Есиль-Ертис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Чаглинка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Нура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реки Жайык (реки Орь, Илек, Хобда, левобережные притоки Жайык и Приаралье)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Уил,Сагиз, Эмба и Приаралья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Тургай (Иргиз)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371,09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Иле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3026,35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2545,6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Восточного и Северного Прибалхашья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1058,7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Алаколь, Сасыкколь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4407,65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3897,65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Жайык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Волга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Уил, Сагиз, Эмба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Каспийское море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Большой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Узени, Чижа, Ащы, Узек Жанибекская оросительно-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обводнительная система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Жайык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703,5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Шу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1292,8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Талас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Аса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озеро Балкаш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реки Иле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2338,8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Нура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1523,166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1436,842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85,674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83,874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Сарысу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218,095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10,095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10,095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Балхаш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Ертис (Канал имени Каныша Сатпаева)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164,408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120,108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Кумола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2091,769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98,069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96,269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Тобол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Торгай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118,74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86,82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Сырдарья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5575,34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4255,34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4155,34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5575,34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4255,34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4155,34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тауская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Каспийское море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1445,6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1445,4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Приаралье, река Волга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1471,5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  Сырдарья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2418,5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2215,23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Арысь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1616,10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Чирчик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750,29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Северного склона гор Каратау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5581,09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4777,09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4632,71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633,0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Ертис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Шидерты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Оленты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Ащису, Тундык, Эспе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Есиль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междуречье Ертис-Ертис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Чаглинка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Ертис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Балхаш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Алаколь и Сасыкколь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Казахстану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28429,48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7635,76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17200,87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15338,61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152,55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