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fa53" w14:textId="3cff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по вопросам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8 июня 2015 года № 184. Зарегистрирован в Министерстве юстиции Республики Казахстан 17 июля 2015 года № 11692. Утратил силу приказом Министра по делам государственной службы Республики Казахстан от 20 июня 2016 года № 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делам государственной службы РК от 20.06.2016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«Тестирование государственных служащих и претендентов на занятие вакантной административной государственной должности»,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«Зачисление в кадровый резерв административной государственной службы»,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«Прием на обучение в Академию государственного управления при Президенте Республики Казахстан»,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«Обучение по профессиональным программам послевузовского образования в Академии государственного управления при Президенте Республики Казахстан»,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«Обучение по программам переподготовки и повышения квалификации в Академии государственного управления при Президенте Республики Казахстан»,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государственной службы от 29 марта 2014 года № 04-2-4/56 «Об утверждении регламентов государственных услуг по вопросам государственной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и профилактики коррупции Агентства Республики Казахстан по делам государственной службы и противодействию коррупции (Комекбаев А.А.) в установленном законодательством порядке обеспечить государственную регистрацию настоящего приказа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 Ахметжанова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противодействию коррупции                К. Кожамжаров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делам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2015 года № 184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«Тестирование государственных служащих и претендентов на занятие вакантной административной государственной должности» 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«Тестирование государственных служащих и претендентов на занятие вакантной административной государственной должности» оказывается на основании Стандарта государственной услуги «Тестирование государственных служащих и претендентов на занятие вакантной административной государственной должности»,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8 мая 2015 года № 155 (зарегистрирован в Реестре государственной регистрации нормативных правовых актов за № 11691), Агентством Республики Казахстан по делам государственной службы и противодействию коррупции и его территориальными подразделениями по областям, городам Астаны и Алматы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 заявлений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через веб-портал «электронного правительства»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электронная/бумажная.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сертификат о прохождении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прохождении тестирования с результатами ниже пороговых значений.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осуществляется на бумажном носителе.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(действий) по оказанию государственной услуги является подача заявления через портал, в том числе посредством обращения в ЦОН или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услугополучателем через портал с указанием места, дня и времени тестирования исходя из наличия свободных мест (не более 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ЦОН или услугодателю, ответственное лицо ЦОНа или услугодателя содействует услугополучателю в подаче заявления через портал (не более 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от услугополучателя заявления подтверждается распиской, формируемой в портале, с указанием даты, времени и места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допуск услугополучателя (после его прибытия в указанное в расписке место, день и время тестирования) к тестированию администратором тестирования по результатам сверки данных документа, удостоверяющего личность и содержащего индивидуальный идентификационный номер услугополучателя со списком лиц, подлежащих тестированию (не более 10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ознакомление услугополучателя с инструкцией по тестированию администратором тестирования (не более 10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прохождение услугополучателем тестирования (в зависимости от программы, но не более 2 часов 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результата тестирования администратором тестирования (с момента завершения тестирования не более 30 минут).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работники услугодателя и его подведомственной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услугодателя, являющийся администратором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акционерного общества «Национальный центр по управлению персоналом государственной службы», являющийся оператором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Последовательность процедур между структурными подразделениями: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допуск услугополучателя (после его прибытия в указанное в расписке место, день и время тестирования) к тестированию администратором тестирования по результатам сверки данных документа, удостоверяющего личность и содержащего индивидуальный идентификационный номер услугополучателя со списком лиц, подлежащих тестированию. Длительность выполнения составляет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ознакомление услугополучателя с инструкцией по тестированию администратором тестирования. Длительность выполнения составляет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администрирование процесса тестирования администратором тестирования и техническое сопровождение процесса тестирования оператором тестирования. Длительность выполнения в зависимости от программы тестирования составляет не более 2 (двух) часов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результатов тестирования администратором и оператором тестирования. Заверение печатью результатов тестирования администратором тестирования. Длительность выполнения составляет не более 10 (десяти) минут с момента завершения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результата тестирования администратором тестирования. Длительность выполнения составляет не более 20 (двадцати) минут с момента завершения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Схематическое описание последовательности процедур между структурными подразделениями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и использования информационных систем в процессе оказания государственной услуги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Подача заявления на тестирование осуществляется через портал в разделе «Трудоустройство и занятость», далее «Запись на тестирование для государственных служащих».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Подача заявления на тестирование через портал включает в себя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авторизация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подача заявления на получение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просмотр состояния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получение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отмена заявления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регистрация электронного документа (запроса услугополучателя) в портале и обработка запроса в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данных услугополучателя требуемым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несоответствия требуемым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 (расписка), сформированного порталом, с указанием даты, времени и места тестирования.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«Тестирование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служащих и претендентов на занятие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вакантной административной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должности»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описание последовательности процедур между структурными подразделениями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294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делам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2015 года № 184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«Зачисление в кадровый резерв административной государственной службы»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«Зачисление в кадровый резерв административной государственной службы» (далее – государственная услуга) оказывается на основании Стандарта государственной услуги «Зачисление в кадровый резерв административной государственной службы»,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8 мая 2015 года № 155 (зарегистрирован в Реестре государственной регистрации нормативных правовых актов за № 11691), Агентством Республики Казахстан по делам государственной службы и противодействию коррупции и его территориальными подразделениями по областям, городам Астаны и Алматы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«электронного правительства» www.egov.kz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и/или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выписка из приказа о зачислении в кадровый резерв.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осуществляется на электронном или бумажном носителе.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заявления через портал или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услугополучателя через портал (не более 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к услугодателю, ответственное лицо услугодателя содействует услугополучателю в подаче заявления через портал (не более 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от услугополучателя заявления подтверждается распиской, формируемой в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наличия необходимых документов для получения государственной услуги (3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зачисление в кадровый резерв административной государственной службы (3 рабочих дня);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выписки из приказа о зачислении в кадровый резерв (1 рабочий день).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Управления/Отдела прохождения государственной службы (далее – руководитель);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Управления/Отдела прохождения государственной службы (далее – сотрудник).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принявших участие в конкурсном отборе и рекомендованным конкурсной комиссией государственного органа для зачисления в кадровый резерв: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проводит регистрацию полученных документов, и передает на рассмотрение руководителю, при этом в правом нижнем углу документа проставляется регистрационный штамп на государственном языке с указанием даты поступления и входящего номера. Длительность выполнения составляет не более 1 (одного) рабочего дня со дня поступления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поступившие документы и отписывает сотруднику. Длительность выполнения составляет не более 1 (одного) рабочего дня со дня поступления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рассматривает документы на соответствие предъявляемым требованиям, готовит проект приказа о зачислении в кадровый резерв административной государственной службы корпуса «Б», подписывает уполномоченным лицом услугодателя и выдает выписку из данного приказа услугополучателю. Длительность выполнения составляет не более 5 (пяти) рабочих дней со дня поступления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завершивших обучение по программам послевузовского образования на основании государственного заказа, в организациях образования при Президенте Республики Казахстан или закончившим зарубежные высшие учебные заведения по приоритетным специальностям, направленных государственными органами на работу в международные организации или другие государства, а также зачисленных в кадровый резерв корпуса «А»: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проводит регистрацию полученных документов, и передает на рассмотрение руководителю услугодателя, при этом в правом нижнем углу заявления проставляется регистрационный штамп на государственном языке с указанием даты поступления и входящего номера. Длительность выполнения составляет не более 1 (одного) рабочего дня со дня поступления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рассматривает заявление услугополучателя и отписывает сотруднику. Длительность выполнения составляет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(одного) рабочего дня со дня поступления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рассматривает заявление услугополучателя на соответствие предъявляемым требованиям, готовит проект приказа о зачислении в кадровый резерв административной государственной службы корпуса «Б», подписывает и выдает выписку из данного приказа услугополучателю. Длительность выполнения составляет не более 1 (одного) рабочего дня со дня поступления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принявших участие в отборе в кадровый резерв корпуса «А»: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рассматривает документы кандидатов на соответствие специальным квалификационным требованиям к должностям корпуса «А»,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23 июля 1999 года «О государственной службе». Длительность выполнения составляет не более 10 (десяти) рабочих дней с момента окончания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итогам рассмотрения документов услугодатель принимает решение о допуске кандидатов к участию в тестировании. Длительность выполнения составляет не более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услугополучатели проходят тестирование в течение 1 (одного) месяца на основании графика, составляемого услугодателем. График тестирования публикуется на интернет-ресурсе услугодателя не позднее 5 (пяти) рабочих дней до дня начала проведения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Национальная комиссия по кадровой политике при Президенте Республики Казахстан (далее – Национальная комиссия) определяет перечень иных сведений, необходимых для принятия решения о допуске услугополучателей, получивших положительные результаты тестирования, к собеседованию. Услугодатель на основании данного перечня направляет письменный запрос в соответствующие государственные органы, которые представляют сведения в течение сроков, установленных Национальной комиссией. Услугодатель, если иное не будет определено Национальной комиссией, в течение 15 (пятнадцати) рабочих дней со дня получения сведений от государственных органов направляет список услугополучателей, получивших положительные результаты тестирования, в рабочий орган Национальной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Схематическое описание последовательности процедур между структурными подразделениями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и использования информационных систем в процессе оказания государственной услуги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Подача заявления на зачисление в кадровый резерв осуществляется через портал в разделе «Трудоустройство и занятость», далее «Зачисление в кадровый резерв административной государственной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Подача заявления на тестирование через портал включает в себя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авторизация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подача заявления на получение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просмотр состояния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получение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отмена заявления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регистрация электронного документа (запроса услугополучателя) в портале и обработка запроса в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данных услугополучателя требуемым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несоответствия требуемым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 (расписка), сформированного порталом.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«Зачисление в кадровый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резерв административной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службы»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описание последовательности процедур между структурными подразделениями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лиц, принявших участие в конкурсном отборе и рекомендованным конкурсной комиссией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зачисления в кадровый резерв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лиц, завершивших обучение по программам послевузовского образования на основании государственного заказа, в организациях образования при Президенте Республики Казахстан или закончившим зарубежные высшие учебные заведения по приоритетным специальностям, направленных государственными органами на работу в международные организации или другие государства, а также зачисленных в кадровый резерв корпуса «А»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99200" cy="952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лиц, принявших участие в отборе в кадровый резерв корпуса «А»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489700" cy="975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делам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2015 года № 184</w:t>
      </w:r>
    </w:p>
    <w:bookmarkEnd w:id="23"/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на обучение в Академию государственного управления при Президенте Республики Казахстан»</w:t>
      </w:r>
    </w:p>
    <w:bookmarkEnd w:id="24"/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на обучение в Академию государственного управления при Президенте Республики Казахстан» далее – государственная услуга) оказывается на основании Стандарта государственной услуги «Прием на обучение в Академию государственного управления при Президенте Республики Казахстан»,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8 мая 2015 года № 155 (зарегистрирован в Реестре государственной регистрации нормативных правовых актов за № 11691), Республиканским государственным казенным предприятием на праве оперативного управления «Академия государственного управления при Президенте Республики Казахстан»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и/или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выписка из приказа о зачислении в число обучающихся по программам послевузовского образования (магистратура, докторантура) Академии (далее – выписка).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осуществляется на бумажном носителе.</w:t>
      </w:r>
    </w:p>
    <w:bookmarkEnd w:id="26"/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заявления через портал или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услугополучателя через портал (не более 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к услугодателю, ответственное лицо услугодателя содействует услугополучателю в подаче заявления через портал (не более 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от услугополучателя заявления подтверждается распиской, формируемой в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успешная сдача вступительных конкурсных экзаменов (ежегодно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10 по 20 августа);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участие в конкурсе (ежегодно с 21 по 24 августа);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зачисление в число обучающихся (ежегодно с 24 по 25 августа).</w:t>
      </w:r>
    </w:p>
    <w:bookmarkEnd w:id="28"/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секретарь;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технический секретарь;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предметная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технический секретарь принимает пакет документов. Длительность выполнения составляет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сдача вступительных экзаменов осуществляется в период, установленный Типовыми правилами приема на обучение в организации образования, реализующие профессиональные учебные программы послевузовского образования,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работа аппелляционной комиссии (в случае подачи апелляционного заявления) со следующего дня после завершения вступительного экзамена в течение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работа приемной комиссии осуществляется ежегодно с 10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25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зачисление в число обучающихся Академии осуществляется ежегодно с 24 по 25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получение удостоверения обучающегося и зачетной книжки.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Схематическое описание последовательности процедур между структурными подразделениями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и использования информационных систем в процессе оказания государственной услуги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Подача заявления на получение государственной услуги осуществляется через портал в разделе «Трудоустройство и занятость», далее «Прием на обучение в Академию государственного управления при Президенте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Подача заявления на получение государственной услуги через портал включает в себя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авторизация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подача заявления на получение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просмотр состояния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получение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отмена заявления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регистрация электронного документа (запроса услугополучателя) в портале и обработка запроса в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данных услугополучателя требуемым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несоответствия требуемым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 (расписка), сформированного порталом.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«Прием на обучение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Академию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при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описание последовательности процедур между структурными подразделениями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405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делам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2015 года № 184</w:t>
      </w:r>
    </w:p>
    <w:bookmarkEnd w:id="34"/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«Обучение по профессиональным программам послевузовского образования в Академии государственного управления при Президенте Республики Казахстан»</w:t>
      </w:r>
    </w:p>
    <w:bookmarkEnd w:id="35"/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«Обучение по профессиональным программам послевузовского образования в Академии государственного управления при Президенте Республики Казахстан» (далее – государственная услуга) оказывается на основании Стандарта государственной услуги «Обучение по профессиональным программам послевузовского образования в Академии государственного управления при Президенте Республики Казахстан»,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8 мая 2015 года № 155 (зарегистрирован в Реестре государственной регистрации нормативных правовых актов за № 11691) (далее – Стандарт), Республиканским государственным казенным предприятием на праве оперативного управления «Академия государственного управления при Президенте Республики Казахстан»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диплом, а также приложение (транскрипт) к нему, подтверждающий полное освоение профессиональной образовательной программы послевузовского образования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справка, выдаваемая услугополучателю, не завершившему обучение по профессиональным программам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осуществляется на бумажном носителе.</w:t>
      </w:r>
    </w:p>
    <w:bookmarkEnd w:id="37"/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получение услугодателем документов от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зачисление в число обучающихся Академии (ежегодно с 24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августа);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освоение учебных программ по всем дисциплинам учебного плана за весь период обучения (1 или 2 года в зависимости от программы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прохождение производственной практики/стажировки за рубежом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зависимости от программы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написание диссертации и решение выпускающей кафедры о рекомендации к защите (выписка из протокола заседания кафедры)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зависимости от программы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получение положительного отзыва научного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зависимости от программы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определенного количества публикаций по теме диссертации в научных изданиях или выступлений на международных или республиканских научных конференциях (в зависимости от программы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одной внешней рецензии;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сдача комплексного экзамена;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защита диссертации.</w:t>
      </w:r>
    </w:p>
    <w:bookmarkEnd w:id="39"/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 академических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Институт управления, Институт правосудия, Институт дипломатии, Национальная школа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кафедры;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Служба международного сотрудничества и связей с общественностью;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Центр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Финансово-экономическая служба;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библиотека.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в соответствии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документами учебного процесса, разработанными Центром академических программ и утверждаемых решением Ученого совета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учебным планом, академическим календарем специальности, расписанием занятий, рубежного контроля, экзаменационной сессии, итоговой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сдачей комплексного государственного экзамена и защиты диссертации;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академических программ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и организацию учебного процесса, направленные на получение обучающимися степени магистра/доктора по выбранной специальности с высоким качеством знаний, умений и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контролирует выполнение учебных планов и программ по специальностям в течение всего периода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контроль и осуществляет оценку деятельности преподавателей;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структурные подразделения и обучающихся необходимыми нормативными документами учебного процесса и бланками;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институты услугодателя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магистрантов по специальностям, организацию учебного и воспитательного процесса для получения новых или дополнительных специальных знаний, умений, навыков, необходимых при выполнении профессиональных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образовательных программ магистратуры и докторантуры;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координацию деятельности кафедр по вопросам подготовки магистрантов;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кафедры проводят занятия и предлагают обучающимся пакет учебно-методических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силлабусы;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каталог элективных дисциплин;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 самоконтроля по каждой дисциплине, тренировочные тесты, контрольные задания, экзаменационные вопросы по каждой дисциплине;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производственной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Центр информационных технологий контролирует автоматизированную информационную систему «Platonus», которая позволяет осуществлять электронную регистрацию заявок на обучение по дисциплинам; получать информацию об учебных достижениях в течение всего периода обучения, расписании занятий, экзаменов, итоговой аттестации, пакет учебно-методических материалов, составлять свою образовательную траекторию на весь период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Служба международного сотрудничества и связей с общественностью осуществляет организационные вопросы по стажировке за рубежом, которая является составной частью учебного процесса и проходит в учебных заведениях зарубежных стран и международных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Финансово-экономическая служба: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полный и достоверный учет средств, поступивших за обучение и за прочие предоставленные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соблюдает сроки начисления и выдачи стипендии;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осыществляет погашения задолженностей по налогам и прочим платежам в бюджет и внебюджетные фонды;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контроль за своевременностью и полнотой исполнения условий договоров с поставщиками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библиотека является структурным подразделением услугодателя, обеспечивающим образовательную, научно-исследовательскую, методическую и творческую деятельность преподавательского состава, магистрантов, докторантов и обеспечивает информационно-методическими ресурсами, учебно-методическими материалами, научными и методическими разработками кафедр в течение всего учебного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Схематическое описание последовательности процедур между структурными подразделениями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«Обучение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профессиональным программам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Академии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при Президенте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описание последовательности процедур между структурными подразделениями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12100" cy="939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делам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2015 года № 184</w:t>
      </w:r>
    </w:p>
    <w:bookmarkEnd w:id="43"/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«Обучение по программам переподготовки и повышения квалификации в Академии государственного управления при Президенте Республики Казахстан»</w:t>
      </w:r>
    </w:p>
    <w:bookmarkEnd w:id="44"/>
    <w:bookmarkStart w:name="z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«Обучение по программам переподготовки и повышения квалификации в Академии государственного управления при Президенте Республики Казахстан» (далее – государственная услуга) оказывается на основании Стандарта государственной услуги «Обучение по программам переподготовки и повышения квалификации в Академии государственного управления при Президенте Республики Казахстан»,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8 мая 2015 года № 155 (зарегистрирован в Реестре государственной регистрации нормативных правовых актов за № 11691), (далее – Стандарт) Республиканским государственным казенным предприятием на праве оперативного управления «Академия государственного управления при Президенте Республики Казахстан»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завершение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завершение повышения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осуществляется на бумажном носителе.</w:t>
      </w:r>
    </w:p>
    <w:bookmarkEnd w:id="46"/>
    <w:bookmarkStart w:name="z7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получение услугодателем документов от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необходимых документов на обучение и дальнейшая передача лицу, ответственному за организацию обучения государственных служащих. Длительность выполнения составляет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лицом, ответственным за организацию обучения государственных служащих, группы слушателей и составление проекта приказа на их зачисление. Длительность выполнения составляет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подписание должностным лицом услугодателя приказа на зачисление услугополучателя в списки слушателей. Длительность выполнения составляет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прохождение услугополучателем обучения по утвержденным программам (в соответствии с программой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сдача услугополучателем итогового контроля знаний (в соответствии с программой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подписание должностным лицом услугодателя приказа на выдачу документа об оказании государственной услуги услугополучателю. Длительность выполнения составляет не более 1 (одного) рабочего дня.</w:t>
      </w:r>
    </w:p>
    <w:bookmarkEnd w:id="48"/>
    <w:bookmarkStart w:name="z7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Институт дополнительного образования государственных служащих и методист по обучению;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профессорско-преподавательский состав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письма с пакетом документов от услугополучателя и передача документов в Институт дополнительного образования государственных служащих/методисту по обучению. Длительность выполнения составляет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списка слушателей и подготовка проекта приказа на зачисление в состав слушателей семинара/курса. Длительность выполнения составляет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подписание приказа на зачисление в состав слушателей семинара/курса. Длительность выполнения составляет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обучения. Длительность выполнения зависит от программой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сдача итогового контроля знаний. Длительность выполнения зависит от программой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подписание приказа на выдачу документа об окончании обучения. Длительность выполнения составляет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Схематическое описание последовательности процедур между структурными подразделениями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«Обучение по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переподготовки и повышения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в Академии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управления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Региональных центрах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повышения квалификации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служащих»  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описание последовательности процедур между структурными подразделениями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21700" cy="875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21700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