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0e3ff" w14:textId="8a0e3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по вопросам оценочной деятельности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юстиции Республики Казахстан от 29 мая 2015 года № 306. Зарегистрирован в Министерстве юстиции Республики Казахстан 20 июля 2015 года № 11698. Утратил силу приказом Министра финансов Республики Казахстан от 25 июня 2018 года № 623 (вводится в действие с 13.07.2018)</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25.06.2018 </w:t>
      </w:r>
      <w:r>
        <w:rPr>
          <w:rFonts w:ascii="Times New Roman"/>
          <w:b w:val="false"/>
          <w:i w:val="false"/>
          <w:color w:val="ff0000"/>
          <w:sz w:val="28"/>
        </w:rPr>
        <w:t>№ 623</w:t>
      </w:r>
      <w:r>
        <w:rPr>
          <w:rFonts w:ascii="Times New Roman"/>
          <w:b w:val="false"/>
          <w:i w:val="false"/>
          <w:color w:val="ff0000"/>
          <w:sz w:val="28"/>
        </w:rPr>
        <w:t xml:space="preserve"> (вводится в действие с 13.07.2018)</w:t>
      </w:r>
    </w:p>
    <w:bookmarkStart w:name="z1"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w:t>
      </w:r>
    </w:p>
    <w:bookmarkEnd w:id="1"/>
    <w:bookmarkStart w:name="z3" w:id="2"/>
    <w:p>
      <w:pPr>
        <w:spacing w:after="0"/>
        <w:ind w:left="0"/>
        <w:jc w:val="both"/>
      </w:pPr>
      <w:r>
        <w:rPr>
          <w:rFonts w:ascii="Times New Roman"/>
          <w:b w:val="false"/>
          <w:i w:val="false"/>
          <w:color w:val="000000"/>
          <w:sz w:val="28"/>
        </w:rPr>
        <w:t xml:space="preserve">
      1) регламент государственной услуги "Проведение квалификационного экзамена и выдача лицензии на осуществление деятельности по оценке имущества (за исключением объектов интеллектуальной собственности, стоимости нематериальных активов)"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xml:space="preserve">
      2) регламент государственной услуги "Проведение квалификационного экзамена и выдача лицензии на осуществление деятельности по оценке интеллектуальной собственности, стоимости нематериальных активов"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5" w:id="4"/>
    <w:p>
      <w:pPr>
        <w:spacing w:after="0"/>
        <w:ind w:left="0"/>
        <w:jc w:val="both"/>
      </w:pPr>
      <w:r>
        <w:rPr>
          <w:rFonts w:ascii="Times New Roman"/>
          <w:b w:val="false"/>
          <w:i w:val="false"/>
          <w:color w:val="000000"/>
          <w:sz w:val="28"/>
        </w:rPr>
        <w:t>
      2. Признать утратившим силу следующие приказы:</w:t>
      </w:r>
    </w:p>
    <w:bookmarkEnd w:id="4"/>
    <w:bookmarkStart w:name="z6"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30 января 2014 года № 40 "Об утверждении регламентов государственных услуг по вопросам оценочной деятельности" (зарегистрирован в Реестре государственной регистрации нормативных правовых актов за № 9111, опубликован в "Казахстанская правда" 28 июня 2014 г. № 126 (27747));</w:t>
      </w:r>
    </w:p>
    <w:bookmarkEnd w:id="5"/>
    <w:bookmarkStart w:name="z7"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19 июня 2014 года № 211 "О внесении дополнений в приказ Министра юстиции Республики Казахстан от 30 января 2014 г. № 40 "Об утверждении регламентов государственных услуг по вопросам оценочной деятельности" (зарегистрирован в Реестре государственной регистрации нормативных правовых актов за № 9567, опубликован в Информационно-правовой системе "Әділет" 17 июля 2014 г.).</w:t>
      </w:r>
    </w:p>
    <w:bookmarkEnd w:id="6"/>
    <w:bookmarkStart w:name="z8" w:id="7"/>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юстиции Республики Казахстан Әбдірайым Б.Ж.</w:t>
      </w:r>
    </w:p>
    <w:bookmarkEnd w:id="7"/>
    <w:bookmarkStart w:name="z67" w:id="8"/>
    <w:p>
      <w:pPr>
        <w:spacing w:after="0"/>
        <w:ind w:left="0"/>
        <w:jc w:val="both"/>
      </w:pPr>
      <w:r>
        <w:rPr>
          <w:rFonts w:ascii="Times New Roman"/>
          <w:b w:val="false"/>
          <w:i w:val="false"/>
          <w:color w:val="000000"/>
          <w:sz w:val="28"/>
        </w:rPr>
        <w:t>
      4. Департаменту регистрационной службы и организации юридических, услуг в установленном законодательством порядке обеспечить государственную регистрацию настоящего приказа и его официальное опубликование.</w:t>
      </w:r>
    </w:p>
    <w:bookmarkEnd w:id="8"/>
    <w:bookmarkStart w:name="z9"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546"/>
        <w:gridCol w:w="4754"/>
      </w:tblGrid>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 юстиции</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Баймолдина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и.о.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2015 года № 306</w:t>
            </w:r>
          </w:p>
        </w:tc>
      </w:tr>
    </w:tbl>
    <w:bookmarkStart w:name="z11" w:id="10"/>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"Проведение квалификационного экзамена и</w:t>
      </w:r>
      <w:r>
        <w:br/>
      </w:r>
      <w:r>
        <w:rPr>
          <w:rFonts w:ascii="Times New Roman"/>
          <w:b/>
          <w:i w:val="false"/>
          <w:color w:val="000000"/>
        </w:rPr>
        <w:t>выдача лицензии на осуществление деятельности</w:t>
      </w:r>
      <w:r>
        <w:br/>
      </w:r>
      <w:r>
        <w:rPr>
          <w:rFonts w:ascii="Times New Roman"/>
          <w:b/>
          <w:i w:val="false"/>
          <w:color w:val="000000"/>
        </w:rPr>
        <w:t>по оценке имущества (за исключением объектов интеллектуальной</w:t>
      </w:r>
      <w:r>
        <w:br/>
      </w:r>
      <w:r>
        <w:rPr>
          <w:rFonts w:ascii="Times New Roman"/>
          <w:b/>
          <w:i w:val="false"/>
          <w:color w:val="000000"/>
        </w:rPr>
        <w:t>собственности, стоимости нематериальных активов)"</w:t>
      </w:r>
    </w:p>
    <w:bookmarkEnd w:id="10"/>
    <w:bookmarkStart w:name="z12" w:id="11"/>
    <w:p>
      <w:pPr>
        <w:spacing w:after="0"/>
        <w:ind w:left="0"/>
        <w:jc w:val="left"/>
      </w:pPr>
      <w:r>
        <w:rPr>
          <w:rFonts w:ascii="Times New Roman"/>
          <w:b/>
          <w:i w:val="false"/>
          <w:color w:val="000000"/>
        </w:rPr>
        <w:t xml:space="preserve"> Глава 1. Общие положения</w:t>
      </w:r>
    </w:p>
    <w:bookmarkEnd w:id="11"/>
    <w:p>
      <w:pPr>
        <w:spacing w:after="0"/>
        <w:ind w:left="0"/>
        <w:jc w:val="both"/>
      </w:pPr>
      <w:r>
        <w:rPr>
          <w:rFonts w:ascii="Times New Roman"/>
          <w:b w:val="false"/>
          <w:i w:val="false"/>
          <w:color w:val="ff0000"/>
          <w:sz w:val="28"/>
        </w:rPr>
        <w:t xml:space="preserve">
      Сноска. Заголовок главы 1 в редакции приказа Министра юстиции РК от 20.03.2018 </w:t>
      </w:r>
      <w:r>
        <w:rPr>
          <w:rFonts w:ascii="Times New Roman"/>
          <w:b w:val="false"/>
          <w:i w:val="false"/>
          <w:color w:val="ff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 w:id="12"/>
    <w:p>
      <w:pPr>
        <w:spacing w:after="0"/>
        <w:ind w:left="0"/>
        <w:jc w:val="both"/>
      </w:pPr>
      <w:r>
        <w:rPr>
          <w:rFonts w:ascii="Times New Roman"/>
          <w:b w:val="false"/>
          <w:i w:val="false"/>
          <w:color w:val="000000"/>
          <w:sz w:val="28"/>
        </w:rPr>
        <w:t xml:space="preserve">
      1. Государственная услуга "Проведение квалификационного экзамена и выдача лицензии на осуществление деятельности по оценке имущества (за исключением объектов интеллектуальной собственности, стоимости нематериальных активов)" (далее – государственная услуга) оказывается на основании стандарта государственной услуги "Проведение квалификационного экзамена и выдача лицензии на осуществление деятельности по оценке имущества (за исключением объектов интеллектуальной собственности, стоимости нематериальных активов)",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28 апреля 2015 года № 245, (зарегистрирован в Реестре государственной регистрации нормативных правовых актов за № 11241) (далее - Стандарт) Министерством юстиции Республики Казахстан (далее - услугодатель).</w:t>
      </w:r>
    </w:p>
    <w:bookmarkEnd w:id="12"/>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осуществляется через веб-портал "электронного правительства" www.egov.kz (далее - портал).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2. Форма оказываемой государственной услуги: электронная.</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3. Результат оказания государственной услуги: </w:t>
      </w:r>
    </w:p>
    <w:bookmarkEnd w:id="14"/>
    <w:p>
      <w:pPr>
        <w:spacing w:after="0"/>
        <w:ind w:left="0"/>
        <w:jc w:val="both"/>
      </w:pPr>
      <w:r>
        <w:rPr>
          <w:rFonts w:ascii="Times New Roman"/>
          <w:b w:val="false"/>
          <w:i w:val="false"/>
          <w:color w:val="000000"/>
          <w:sz w:val="28"/>
        </w:rPr>
        <w:t>
      1) решение о прохождении/не прохождении квалификационного экзамена на право осуществления деятельности по оценке имущества (за исключением объектов интеллектуальной собственности, стоимости нематериальных активов), либо мотивированный ответ об отказе в оказании государственной услуги в случаях и по основаниям, предусмотренным пунктом 10 Стандарта;</w:t>
      </w:r>
    </w:p>
    <w:p>
      <w:pPr>
        <w:spacing w:after="0"/>
        <w:ind w:left="0"/>
        <w:jc w:val="both"/>
      </w:pPr>
      <w:r>
        <w:rPr>
          <w:rFonts w:ascii="Times New Roman"/>
          <w:b w:val="false"/>
          <w:i w:val="false"/>
          <w:color w:val="000000"/>
          <w:sz w:val="28"/>
        </w:rPr>
        <w:t>
      2) лицензия на осуществление деятельности по оценке имущества, (за исключением объектов интеллектуальной собственности, стоимости нематериальных активов), переоформление лицензии, выдача дубликата лицензии (далее - лицензия) либо мотивированный ответ об отказе в оказании государственной услуги в случаях и по основаниям, предусмотренным пунктом 10 стандарта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5"/>
    <w:p>
      <w:pPr>
        <w:spacing w:after="0"/>
        <w:ind w:left="0"/>
        <w:jc w:val="left"/>
      </w:pPr>
      <w:r>
        <w:rPr>
          <w:rFonts w:ascii="Times New Roman"/>
          <w:b/>
          <w:i w:val="false"/>
          <w:color w:val="000000"/>
        </w:rPr>
        <w:t xml:space="preserve"> Глава 2. Описание порядка действий структурных подразделений (работников) услугодателя в процессе оказания государственной услуги</w:t>
      </w:r>
    </w:p>
    <w:bookmarkEnd w:id="15"/>
    <w:p>
      <w:pPr>
        <w:spacing w:after="0"/>
        <w:ind w:left="0"/>
        <w:jc w:val="both"/>
      </w:pPr>
      <w:r>
        <w:rPr>
          <w:rFonts w:ascii="Times New Roman"/>
          <w:b w:val="false"/>
          <w:i w:val="false"/>
          <w:color w:val="ff0000"/>
          <w:sz w:val="28"/>
        </w:rPr>
        <w:t xml:space="preserve">
      Сноска. Заголовок главы 2 в редакции приказа Министра юстиции РК от 20.03.2018 </w:t>
      </w:r>
      <w:r>
        <w:rPr>
          <w:rFonts w:ascii="Times New Roman"/>
          <w:b w:val="false"/>
          <w:i w:val="false"/>
          <w:color w:val="ff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 w:id="16"/>
    <w:p>
      <w:pPr>
        <w:spacing w:after="0"/>
        <w:ind w:left="0"/>
        <w:jc w:val="both"/>
      </w:pPr>
      <w:r>
        <w:rPr>
          <w:rFonts w:ascii="Times New Roman"/>
          <w:b w:val="false"/>
          <w:i w:val="false"/>
          <w:color w:val="000000"/>
          <w:sz w:val="28"/>
        </w:rPr>
        <w:t>
      4. Основанием для начала процедуры (действия) по оказанию государственной услуги является получение услугодателем электронного запроса услугополучателя и иных документов услугополучателя необходимых для оказания государственной услуги, предусмотренных в пункте 9 Стандарта.</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5. Содержание каждой процедуры (действия), входящие в состав процесса оказания государственной услуги и длительность его выполнения:</w:t>
      </w:r>
    </w:p>
    <w:bookmarkEnd w:id="17"/>
    <w:p>
      <w:pPr>
        <w:spacing w:after="0"/>
        <w:ind w:left="0"/>
        <w:jc w:val="both"/>
      </w:pPr>
      <w:r>
        <w:rPr>
          <w:rFonts w:ascii="Times New Roman"/>
          <w:b w:val="false"/>
          <w:i w:val="false"/>
          <w:color w:val="000000"/>
          <w:sz w:val="28"/>
        </w:rPr>
        <w:t>
      1) регистрация заявления в канцелярии услугодателя - в течение 1 (одного) рабочего дня со дня поступления документов;</w:t>
      </w:r>
    </w:p>
    <w:p>
      <w:pPr>
        <w:spacing w:after="0"/>
        <w:ind w:left="0"/>
        <w:jc w:val="both"/>
      </w:pPr>
      <w:r>
        <w:rPr>
          <w:rFonts w:ascii="Times New Roman"/>
          <w:b w:val="false"/>
          <w:i w:val="false"/>
          <w:color w:val="000000"/>
          <w:sz w:val="28"/>
        </w:rPr>
        <w:t>
      2) направление заявления руководителем управления праворазъяснительной работы, организации юридических услуг и лицензирования (далее - Управление) сотруднику Управления - в течение 1 (одного) рабочего дня со дня регистрации документов;</w:t>
      </w:r>
    </w:p>
    <w:p>
      <w:pPr>
        <w:spacing w:after="0"/>
        <w:ind w:left="0"/>
        <w:jc w:val="both"/>
      </w:pPr>
      <w:r>
        <w:rPr>
          <w:rFonts w:ascii="Times New Roman"/>
          <w:b w:val="false"/>
          <w:i w:val="false"/>
          <w:color w:val="000000"/>
          <w:sz w:val="28"/>
        </w:rPr>
        <w:t>
      3) рассмотрение заявления и оформление результата оказания государственной услуги сотрудником Управления - при рассмотрении материалов о прохождении квалификационного экзамена срок 8 (восемь) рабочих дней, при вынесении решения о прохождении квалификационного экзамена 1 (один) рабочий день, при выдаче лицензии в срок 10 (десять) рабочих дней, переоформлении лицензии срок 2 (два) рабочих дня, при выдаче дубликатов лицензии в срок 1 (один) рабочих дня;</w:t>
      </w:r>
    </w:p>
    <w:p>
      <w:pPr>
        <w:spacing w:after="0"/>
        <w:ind w:left="0"/>
        <w:jc w:val="both"/>
      </w:pPr>
      <w:r>
        <w:rPr>
          <w:rFonts w:ascii="Times New Roman"/>
          <w:b w:val="false"/>
          <w:i w:val="false"/>
          <w:color w:val="000000"/>
          <w:sz w:val="28"/>
        </w:rPr>
        <w:t>
       4) подписание результата оказания государственной услуги руководителем услугодателя - подписывает в течение 1 (одного) рабочего дня.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8"/>
    <w:p>
      <w:pPr>
        <w:spacing w:after="0"/>
        <w:ind w:left="0"/>
        <w:jc w:val="left"/>
      </w:pPr>
      <w:r>
        <w:rPr>
          <w:rFonts w:ascii="Times New Roman"/>
          <w:b/>
          <w:i w:val="false"/>
          <w:color w:val="000000"/>
        </w:rPr>
        <w:t xml:space="preserve"> Глава 3. Описание порядка взаимодействия структурных подразделений (работников) услугодателя в процессе оказания государственной услуги</w:t>
      </w:r>
    </w:p>
    <w:bookmarkEnd w:id="18"/>
    <w:p>
      <w:pPr>
        <w:spacing w:after="0"/>
        <w:ind w:left="0"/>
        <w:jc w:val="both"/>
      </w:pPr>
      <w:r>
        <w:rPr>
          <w:rFonts w:ascii="Times New Roman"/>
          <w:b w:val="false"/>
          <w:i w:val="false"/>
          <w:color w:val="ff0000"/>
          <w:sz w:val="28"/>
        </w:rPr>
        <w:t xml:space="preserve">
      Сноска. Заголовок главы 3 в редакции приказа Министра юстиции РК от 20.03.2018 </w:t>
      </w:r>
      <w:r>
        <w:rPr>
          <w:rFonts w:ascii="Times New Roman"/>
          <w:b w:val="false"/>
          <w:i w:val="false"/>
          <w:color w:val="ff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 w:id="19"/>
    <w:p>
      <w:pPr>
        <w:spacing w:after="0"/>
        <w:ind w:left="0"/>
        <w:jc w:val="both"/>
      </w:pPr>
      <w:r>
        <w:rPr>
          <w:rFonts w:ascii="Times New Roman"/>
          <w:b w:val="false"/>
          <w:i w:val="false"/>
          <w:color w:val="000000"/>
          <w:sz w:val="28"/>
        </w:rPr>
        <w:t>
      6. В процессе оказания государственной услуги участвуют следующие структурные подразделения (работники) услугодателя:</w:t>
      </w:r>
    </w:p>
    <w:bookmarkEnd w:id="19"/>
    <w:p>
      <w:pPr>
        <w:spacing w:after="0"/>
        <w:ind w:left="0"/>
        <w:jc w:val="both"/>
      </w:pPr>
      <w:r>
        <w:rPr>
          <w:rFonts w:ascii="Times New Roman"/>
          <w:b w:val="false"/>
          <w:i w:val="false"/>
          <w:color w:val="000000"/>
          <w:sz w:val="28"/>
        </w:rPr>
        <w:t>
      1) сотрудник канцелярии услугодателя;</w:t>
      </w:r>
    </w:p>
    <w:p>
      <w:pPr>
        <w:spacing w:after="0"/>
        <w:ind w:left="0"/>
        <w:jc w:val="both"/>
      </w:pPr>
      <w:r>
        <w:rPr>
          <w:rFonts w:ascii="Times New Roman"/>
          <w:b w:val="false"/>
          <w:i w:val="false"/>
          <w:color w:val="000000"/>
          <w:sz w:val="28"/>
        </w:rPr>
        <w:t>
      2) руководитель услугодателя;</w:t>
      </w:r>
    </w:p>
    <w:p>
      <w:pPr>
        <w:spacing w:after="0"/>
        <w:ind w:left="0"/>
        <w:jc w:val="both"/>
      </w:pPr>
      <w:r>
        <w:rPr>
          <w:rFonts w:ascii="Times New Roman"/>
          <w:b w:val="false"/>
          <w:i w:val="false"/>
          <w:color w:val="000000"/>
          <w:sz w:val="28"/>
        </w:rPr>
        <w:t>
      3) руководитель Управления;</w:t>
      </w:r>
    </w:p>
    <w:p>
      <w:pPr>
        <w:spacing w:after="0"/>
        <w:ind w:left="0"/>
        <w:jc w:val="both"/>
      </w:pPr>
      <w:r>
        <w:rPr>
          <w:rFonts w:ascii="Times New Roman"/>
          <w:b w:val="false"/>
          <w:i w:val="false"/>
          <w:color w:val="000000"/>
          <w:sz w:val="28"/>
        </w:rPr>
        <w:t>
      4) сотрудник Управления.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7. Описание последовательности процедур (действий) между структурными подразделениями (работниками) услугодателя и длительность каждой процедуры:</w:t>
      </w:r>
    </w:p>
    <w:bookmarkEnd w:id="20"/>
    <w:p>
      <w:pPr>
        <w:spacing w:after="0"/>
        <w:ind w:left="0"/>
        <w:jc w:val="both"/>
      </w:pPr>
      <w:r>
        <w:rPr>
          <w:rFonts w:ascii="Times New Roman"/>
          <w:b w:val="false"/>
          <w:i w:val="false"/>
          <w:color w:val="000000"/>
          <w:sz w:val="28"/>
        </w:rPr>
        <w:t>
      1) сотрудник канцелярии услугодателя в течение 1 (одного) рабочего дня со дня поступления документов, проводит регистрацию полученных документов и передает на рассмотрение руководителю Управления;</w:t>
      </w:r>
    </w:p>
    <w:p>
      <w:pPr>
        <w:spacing w:after="0"/>
        <w:ind w:left="0"/>
        <w:jc w:val="both"/>
      </w:pPr>
      <w:r>
        <w:rPr>
          <w:rFonts w:ascii="Times New Roman"/>
          <w:b w:val="false"/>
          <w:i w:val="false"/>
          <w:color w:val="000000"/>
          <w:sz w:val="28"/>
        </w:rPr>
        <w:t>
      2) руководитель Управления в течение 1 (одного) рабочего дня со дня регистрации документов направляет сотруднику Управления;</w:t>
      </w:r>
    </w:p>
    <w:p>
      <w:pPr>
        <w:spacing w:after="0"/>
        <w:ind w:left="0"/>
        <w:jc w:val="both"/>
      </w:pPr>
      <w:r>
        <w:rPr>
          <w:rFonts w:ascii="Times New Roman"/>
          <w:b w:val="false"/>
          <w:i w:val="false"/>
          <w:color w:val="000000"/>
          <w:sz w:val="28"/>
        </w:rPr>
        <w:t>
      3) сотрудник Управления с момента сдачи пакета документов услугодателю рассматривает заявление услугополучателя и направляет на подписание руководителю услугодателя результат оказания государственной услуги:</w:t>
      </w:r>
    </w:p>
    <w:p>
      <w:pPr>
        <w:spacing w:after="0"/>
        <w:ind w:left="0"/>
        <w:jc w:val="both"/>
      </w:pPr>
      <w:r>
        <w:rPr>
          <w:rFonts w:ascii="Times New Roman"/>
          <w:b w:val="false"/>
          <w:i w:val="false"/>
          <w:color w:val="000000"/>
          <w:sz w:val="28"/>
        </w:rPr>
        <w:t>
      при рассмотрении материалов о прохождении квалификационного экзамена в срок 8 (восемь) рабочих дней;</w:t>
      </w:r>
    </w:p>
    <w:p>
      <w:pPr>
        <w:spacing w:after="0"/>
        <w:ind w:left="0"/>
        <w:jc w:val="both"/>
      </w:pPr>
      <w:r>
        <w:rPr>
          <w:rFonts w:ascii="Times New Roman"/>
          <w:b w:val="false"/>
          <w:i w:val="false"/>
          <w:color w:val="000000"/>
          <w:sz w:val="28"/>
        </w:rPr>
        <w:t>
      при вынесении решения о прохождении квалификационного экзамена в срок 1 (один) рабочий день;</w:t>
      </w:r>
    </w:p>
    <w:p>
      <w:pPr>
        <w:spacing w:after="0"/>
        <w:ind w:left="0"/>
        <w:jc w:val="both"/>
      </w:pPr>
      <w:r>
        <w:rPr>
          <w:rFonts w:ascii="Times New Roman"/>
          <w:b w:val="false"/>
          <w:i w:val="false"/>
          <w:color w:val="000000"/>
          <w:sz w:val="28"/>
        </w:rPr>
        <w:t>
      при выдаче лицензии в срок 10 (десять) рабочих дней;</w:t>
      </w:r>
    </w:p>
    <w:p>
      <w:pPr>
        <w:spacing w:after="0"/>
        <w:ind w:left="0"/>
        <w:jc w:val="both"/>
      </w:pPr>
      <w:r>
        <w:rPr>
          <w:rFonts w:ascii="Times New Roman"/>
          <w:b w:val="false"/>
          <w:i w:val="false"/>
          <w:color w:val="000000"/>
          <w:sz w:val="28"/>
        </w:rPr>
        <w:t>
      при переоформлении лицензии в срок 2 (два) рабочих дня;</w:t>
      </w:r>
    </w:p>
    <w:p>
      <w:pPr>
        <w:spacing w:after="0"/>
        <w:ind w:left="0"/>
        <w:jc w:val="both"/>
      </w:pPr>
      <w:r>
        <w:rPr>
          <w:rFonts w:ascii="Times New Roman"/>
          <w:b w:val="false"/>
          <w:i w:val="false"/>
          <w:color w:val="000000"/>
          <w:sz w:val="28"/>
        </w:rPr>
        <w:t>
      при выдаче дубликатов лицензии в срок 1 (один) рабочий день.</w:t>
      </w:r>
    </w:p>
    <w:p>
      <w:pPr>
        <w:spacing w:after="0"/>
        <w:ind w:left="0"/>
        <w:jc w:val="both"/>
      </w:pPr>
      <w:r>
        <w:rPr>
          <w:rFonts w:ascii="Times New Roman"/>
          <w:b w:val="false"/>
          <w:i w:val="false"/>
          <w:color w:val="000000"/>
          <w:sz w:val="28"/>
        </w:rPr>
        <w:t>
      4) руководитель услугодателя подписывает в течение 1 (одного) рабочего дня.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21"/>
    <w:p>
      <w:pPr>
        <w:spacing w:after="0"/>
        <w:ind w:left="0"/>
        <w:jc w:val="left"/>
      </w:pPr>
      <w:r>
        <w:rPr>
          <w:rFonts w:ascii="Times New Roman"/>
          <w:b/>
          <w:i w:val="false"/>
          <w:color w:val="000000"/>
        </w:rPr>
        <w:t xml:space="preserve"> Глава 4. Описание порядка взаимодействия и порядок использования информационных систем в процессе оказания государственной услуги</w:t>
      </w:r>
    </w:p>
    <w:bookmarkEnd w:id="21"/>
    <w:p>
      <w:pPr>
        <w:spacing w:after="0"/>
        <w:ind w:left="0"/>
        <w:jc w:val="both"/>
      </w:pPr>
      <w:r>
        <w:rPr>
          <w:rFonts w:ascii="Times New Roman"/>
          <w:b w:val="false"/>
          <w:i w:val="false"/>
          <w:color w:val="ff0000"/>
          <w:sz w:val="28"/>
        </w:rPr>
        <w:t xml:space="preserve">
      Сноска. Заголовок главы 4 в редакции приказа Министра юстиции РК от 20.03.2018 </w:t>
      </w:r>
      <w:r>
        <w:rPr>
          <w:rFonts w:ascii="Times New Roman"/>
          <w:b w:val="false"/>
          <w:i w:val="false"/>
          <w:color w:val="ff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 w:id="22"/>
    <w:p>
      <w:pPr>
        <w:spacing w:after="0"/>
        <w:ind w:left="0"/>
        <w:jc w:val="both"/>
      </w:pPr>
      <w:r>
        <w:rPr>
          <w:rFonts w:ascii="Times New Roman"/>
          <w:b w:val="false"/>
          <w:i w:val="false"/>
          <w:color w:val="000000"/>
          <w:sz w:val="28"/>
        </w:rPr>
        <w:t>
      8. Описание порядка обращения и последовательности процедур (действий) услугодателя и услугополучателя при оказании государственной услуги через портал в виде диаграммы функционального взаимодействия информационных систем, задействованных в оказании государственной услуги, в графической форме приведены в приложении 1 к настоящему регламенту:</w:t>
      </w:r>
    </w:p>
    <w:bookmarkEnd w:id="22"/>
    <w:p>
      <w:pPr>
        <w:spacing w:after="0"/>
        <w:ind w:left="0"/>
        <w:jc w:val="both"/>
      </w:pPr>
      <w:r>
        <w:rPr>
          <w:rFonts w:ascii="Times New Roman"/>
          <w:b w:val="false"/>
          <w:i w:val="false"/>
          <w:color w:val="000000"/>
          <w:sz w:val="28"/>
        </w:rPr>
        <w:t>
      1) услугополучатель подает запрос через портал, данный запрос отправляется на рассмотрение услугодателю.</w:t>
      </w:r>
    </w:p>
    <w:p>
      <w:pPr>
        <w:spacing w:after="0"/>
        <w:ind w:left="0"/>
        <w:jc w:val="both"/>
      </w:pPr>
      <w:r>
        <w:rPr>
          <w:rFonts w:ascii="Times New Roman"/>
          <w:b w:val="false"/>
          <w:i w:val="false"/>
          <w:color w:val="000000"/>
          <w:sz w:val="28"/>
        </w:rPr>
        <w:t>
      Примечание: услугополучатель должен быть зарегистрирован и авторизован на портале.</w:t>
      </w:r>
    </w:p>
    <w:p>
      <w:pPr>
        <w:spacing w:after="0"/>
        <w:ind w:left="0"/>
        <w:jc w:val="both"/>
      </w:pPr>
      <w:r>
        <w:rPr>
          <w:rFonts w:ascii="Times New Roman"/>
          <w:b w:val="false"/>
          <w:i w:val="false"/>
          <w:color w:val="000000"/>
          <w:sz w:val="28"/>
        </w:rPr>
        <w:t>
      Услугополучатель для заявки на получение государственной услуги на портале выбирает "Проведение квалификационного экзамена и выдача лицензии, переоформление, выдача дубликатов лицензии на право осуществления деятельности по оценке имущества (за исключением объектов интеллектуальной собственности, стоимости нематериальных активов)". Портал формирует первый шаг подачи запроса, автоматически заполняя данные об услугополучателе.</w:t>
      </w:r>
    </w:p>
    <w:p>
      <w:pPr>
        <w:spacing w:after="0"/>
        <w:ind w:left="0"/>
        <w:jc w:val="both"/>
      </w:pPr>
      <w:r>
        <w:rPr>
          <w:rFonts w:ascii="Times New Roman"/>
          <w:b w:val="false"/>
          <w:i w:val="false"/>
          <w:color w:val="000000"/>
          <w:sz w:val="28"/>
        </w:rPr>
        <w:t>
      Услугополучатель заполняет данные в всплывающих окнах:</w:t>
      </w:r>
    </w:p>
    <w:p>
      <w:pPr>
        <w:spacing w:after="0"/>
        <w:ind w:left="0"/>
        <w:jc w:val="both"/>
      </w:pPr>
      <w:r>
        <w:rPr>
          <w:rFonts w:ascii="Times New Roman"/>
          <w:b w:val="false"/>
          <w:i w:val="false"/>
          <w:color w:val="000000"/>
          <w:sz w:val="28"/>
        </w:rPr>
        <w:t>
      информацию об оплате в бюджет лицензионного сбора через платежный шлюз электронного правительства (далее – ПШЭП), в случае наличия квитанции на бумажном носителе прикрепляется к запросу виде электронной копии документа;</w:t>
      </w:r>
    </w:p>
    <w:p>
      <w:pPr>
        <w:spacing w:after="0"/>
        <w:ind w:left="0"/>
        <w:jc w:val="both"/>
      </w:pPr>
      <w:r>
        <w:rPr>
          <w:rFonts w:ascii="Times New Roman"/>
          <w:b w:val="false"/>
          <w:i w:val="false"/>
          <w:color w:val="000000"/>
          <w:sz w:val="28"/>
        </w:rPr>
        <w:t>
      копию заключения о прохождении стажировки (прикрепляется к запросу виде электронной копии документа);</w:t>
      </w:r>
    </w:p>
    <w:p>
      <w:pPr>
        <w:spacing w:after="0"/>
        <w:ind w:left="0"/>
        <w:jc w:val="both"/>
      </w:pPr>
      <w:r>
        <w:rPr>
          <w:rFonts w:ascii="Times New Roman"/>
          <w:b w:val="false"/>
          <w:i w:val="false"/>
          <w:color w:val="000000"/>
          <w:sz w:val="28"/>
        </w:rPr>
        <w:t>
      справки о состоянии/не состоянии на диспансерном учете у нарколога и психиатра, выданных организациями здравоохранения по местожительству услугополучателя, не ранее чем за месяц до их представления в органы юстиции с указанием сведений по всей Республике Казахстан прикрепляется к электронному запросу в виде электронной сканированной копии.</w:t>
      </w:r>
    </w:p>
    <w:p>
      <w:pPr>
        <w:spacing w:after="0"/>
        <w:ind w:left="0"/>
        <w:jc w:val="both"/>
      </w:pPr>
      <w:r>
        <w:rPr>
          <w:rFonts w:ascii="Times New Roman"/>
          <w:b w:val="false"/>
          <w:i w:val="false"/>
          <w:color w:val="000000"/>
          <w:sz w:val="28"/>
        </w:rPr>
        <w:t>
      Услугополучатель сохраняет запрос, подписывая ее электронной цифровой подписью (далее - ЭЦП).</w:t>
      </w:r>
    </w:p>
    <w:p>
      <w:pPr>
        <w:spacing w:after="0"/>
        <w:ind w:left="0"/>
        <w:jc w:val="both"/>
      </w:pPr>
      <w:r>
        <w:rPr>
          <w:rFonts w:ascii="Times New Roman"/>
          <w:b w:val="false"/>
          <w:i w:val="false"/>
          <w:color w:val="000000"/>
          <w:sz w:val="28"/>
        </w:rPr>
        <w:t>
      При отправке запроса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2) сотрудник канцелярии услугодателя в течение 1 (одного) рабочего дня со дня поступления документов, проводит регистрацию полученных документов на портале, и передает через портал систему на рассмотрение руководителю Управления;</w:t>
      </w:r>
    </w:p>
    <w:p>
      <w:pPr>
        <w:spacing w:after="0"/>
        <w:ind w:left="0"/>
        <w:jc w:val="both"/>
      </w:pPr>
      <w:r>
        <w:rPr>
          <w:rFonts w:ascii="Times New Roman"/>
          <w:b w:val="false"/>
          <w:i w:val="false"/>
          <w:color w:val="000000"/>
          <w:sz w:val="28"/>
        </w:rPr>
        <w:t>
      3) руководитель Управления в течение 1 (одного) рабочего дня со дня поступления документов направляет сотруднику управления по оказанию юридических услуг и лицензирования;</w:t>
      </w:r>
    </w:p>
    <w:p>
      <w:pPr>
        <w:spacing w:after="0"/>
        <w:ind w:left="0"/>
        <w:jc w:val="both"/>
      </w:pPr>
      <w:r>
        <w:rPr>
          <w:rFonts w:ascii="Times New Roman"/>
          <w:b w:val="false"/>
          <w:i w:val="false"/>
          <w:color w:val="000000"/>
          <w:sz w:val="28"/>
        </w:rPr>
        <w:t>
      4) сотрудник Управления с момента получения запроса через портал, рассматривает запрос услугополучателя, затем направляет на подписание руководителю услугодателя (при рассмотрении материалов о прохождении квалификационного экзамена срок 8 (восемь) рабочих дней, при вынесении решения о прохождении квалификационного экзамена 1 (один) рабочий день, при выдаче лицензии в срок 10 (десять) рабочих дней, переоформлении лицензии срок 2 (два) рабочих дня, при выдаче дубликатов лицензии в срок 1 (один) рабочих дня);</w:t>
      </w:r>
    </w:p>
    <w:p>
      <w:pPr>
        <w:spacing w:after="0"/>
        <w:ind w:left="0"/>
        <w:jc w:val="both"/>
      </w:pPr>
      <w:r>
        <w:rPr>
          <w:rFonts w:ascii="Times New Roman"/>
          <w:b w:val="false"/>
          <w:i w:val="false"/>
          <w:color w:val="000000"/>
          <w:sz w:val="28"/>
        </w:rPr>
        <w:t>
      5) руководитель услугодателя в течение 1 (одного) рабочего дня подписывает.</w:t>
      </w:r>
    </w:p>
    <w:p>
      <w:pPr>
        <w:spacing w:after="0"/>
        <w:ind w:left="0"/>
        <w:jc w:val="both"/>
      </w:pPr>
      <w:r>
        <w:rPr>
          <w:rFonts w:ascii="Times New Roman"/>
          <w:b w:val="false"/>
          <w:i w:val="false"/>
          <w:color w:val="000000"/>
          <w:sz w:val="28"/>
        </w:rPr>
        <w:t>
      Результат оказания государственной услуги автоматически отправляется в личный кабинет услугополучателя.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приказом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xml:space="preserve">
      10. Текстовое табличное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с указанием длительности каждой процедуры (действия)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 государственной услуги.</w:t>
      </w:r>
    </w:p>
    <w:bookmarkEnd w:id="23"/>
    <w:bookmarkStart w:name="z26" w:id="24"/>
    <w:p>
      <w:pPr>
        <w:spacing w:after="0"/>
        <w:ind w:left="0"/>
        <w:jc w:val="both"/>
      </w:pPr>
      <w:r>
        <w:rPr>
          <w:rFonts w:ascii="Times New Roman"/>
          <w:b w:val="false"/>
          <w:i w:val="false"/>
          <w:color w:val="000000"/>
          <w:sz w:val="28"/>
        </w:rPr>
        <w:t xml:space="preserve">
      11. Диаграммы функционального взаимодействия информационных систем, задействованных в оказании государственной услуги, в графической форме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 государственной услуги.</w:t>
      </w:r>
    </w:p>
    <w:bookmarkEnd w:id="24"/>
    <w:bookmarkStart w:name="z27" w:id="25"/>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 приведены формы, шаблоны бланков в соответствии с которыми должен быть представлен результат оказания электронной государственной услуги.</w:t>
      </w:r>
    </w:p>
    <w:bookmarkEnd w:id="25"/>
    <w:bookmarkStart w:name="z28" w:id="26"/>
    <w:p>
      <w:pPr>
        <w:spacing w:after="0"/>
        <w:ind w:left="0"/>
        <w:jc w:val="both"/>
      </w:pPr>
      <w:r>
        <w:rPr>
          <w:rFonts w:ascii="Times New Roman"/>
          <w:b w:val="false"/>
          <w:i w:val="false"/>
          <w:color w:val="000000"/>
          <w:sz w:val="28"/>
        </w:rPr>
        <w:t xml:space="preserve">
      13.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описание порядка взаимодействия с иными услугодателями и (или)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Регламенту государственной услуги.</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 услуги</w:t>
            </w:r>
            <w:r>
              <w:br/>
            </w:r>
            <w:r>
              <w:rPr>
                <w:rFonts w:ascii="Times New Roman"/>
                <w:b w:val="false"/>
                <w:i w:val="false"/>
                <w:color w:val="000000"/>
                <w:sz w:val="20"/>
              </w:rPr>
              <w:t>"Проведение квалификационного экзамена</w:t>
            </w:r>
            <w:r>
              <w:br/>
            </w:r>
            <w:r>
              <w:rPr>
                <w:rFonts w:ascii="Times New Roman"/>
                <w:b w:val="false"/>
                <w:i w:val="false"/>
                <w:color w:val="000000"/>
                <w:sz w:val="20"/>
              </w:rPr>
              <w:t>и выдача лицензии на осуществление</w:t>
            </w:r>
            <w:r>
              <w:br/>
            </w:r>
            <w:r>
              <w:rPr>
                <w:rFonts w:ascii="Times New Roman"/>
                <w:b w:val="false"/>
                <w:i w:val="false"/>
                <w:color w:val="000000"/>
                <w:sz w:val="20"/>
              </w:rPr>
              <w:t>деятельности по оценке имущества</w:t>
            </w:r>
            <w:r>
              <w:br/>
            </w:r>
            <w:r>
              <w:rPr>
                <w:rFonts w:ascii="Times New Roman"/>
                <w:b w:val="false"/>
                <w:i w:val="false"/>
                <w:color w:val="000000"/>
                <w:sz w:val="20"/>
              </w:rPr>
              <w:t>(за исключением объектов нтеллектуальной</w:t>
            </w:r>
            <w:r>
              <w:br/>
            </w:r>
            <w:r>
              <w:rPr>
                <w:rFonts w:ascii="Times New Roman"/>
                <w:b w:val="false"/>
                <w:i w:val="false"/>
                <w:color w:val="000000"/>
                <w:sz w:val="20"/>
              </w:rPr>
              <w:t>собственности, стоимости нематериальных</w:t>
            </w:r>
            <w:r>
              <w:br/>
            </w:r>
            <w:r>
              <w:rPr>
                <w:rFonts w:ascii="Times New Roman"/>
                <w:b w:val="false"/>
                <w:i w:val="false"/>
                <w:color w:val="000000"/>
                <w:sz w:val="20"/>
              </w:rPr>
              <w:t>активов)"</w:t>
            </w:r>
          </w:p>
        </w:tc>
      </w:tr>
    </w:tbl>
    <w:bookmarkStart w:name="z30" w:id="27"/>
    <w:p>
      <w:pPr>
        <w:spacing w:after="0"/>
        <w:ind w:left="0"/>
        <w:jc w:val="left"/>
      </w:pPr>
      <w:r>
        <w:rPr>
          <w:rFonts w:ascii="Times New Roman"/>
          <w:b/>
          <w:i w:val="false"/>
          <w:color w:val="000000"/>
        </w:rPr>
        <w:t xml:space="preserve"> Текстовое табличное описание</w:t>
      </w:r>
      <w:r>
        <w:br/>
      </w:r>
      <w:r>
        <w:rPr>
          <w:rFonts w:ascii="Times New Roman"/>
          <w:b/>
          <w:i w:val="false"/>
          <w:color w:val="000000"/>
        </w:rPr>
        <w:t>последовательности процедур (действий), взаимодействий</w:t>
      </w:r>
      <w:r>
        <w:br/>
      </w:r>
      <w:r>
        <w:rPr>
          <w:rFonts w:ascii="Times New Roman"/>
          <w:b/>
          <w:i w:val="false"/>
          <w:color w:val="000000"/>
        </w:rPr>
        <w:t>структурных подразделений (работников) услугодателя в</w:t>
      </w:r>
      <w:r>
        <w:br/>
      </w:r>
      <w:r>
        <w:rPr>
          <w:rFonts w:ascii="Times New Roman"/>
          <w:b/>
          <w:i w:val="false"/>
          <w:color w:val="000000"/>
        </w:rPr>
        <w:t>процессе оказания государственной услуги</w:t>
      </w:r>
    </w:p>
    <w:bookmarkEnd w:id="27"/>
    <w:bookmarkStart w:name="z31" w:id="28"/>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Описание действий структурно–функциональных единиц (далее - СФЕ)</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5332"/>
        <w:gridCol w:w="1654"/>
        <w:gridCol w:w="3232"/>
        <w:gridCol w:w="1524"/>
      </w:tblGrid>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процедуры</w:t>
            </w:r>
          </w:p>
          <w:p>
            <w:pPr>
              <w:spacing w:after="20"/>
              <w:ind w:left="20"/>
              <w:jc w:val="both"/>
            </w:pPr>
            <w:r>
              <w:rPr>
                <w:rFonts w:ascii="Times New Roman"/>
                <w:b w:val="false"/>
                <w:i w:val="false"/>
                <w:color w:val="000000"/>
                <w:sz w:val="20"/>
              </w:rPr>
              <w:t>
(действия)</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СФЕ</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Канцелярия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Эксперт управления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УО</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действия и</w:t>
            </w:r>
          </w:p>
          <w:p>
            <w:pPr>
              <w:spacing w:after="20"/>
              <w:ind w:left="20"/>
              <w:jc w:val="both"/>
            </w:pPr>
            <w:r>
              <w:rPr>
                <w:rFonts w:ascii="Times New Roman"/>
                <w:b w:val="false"/>
                <w:i w:val="false"/>
                <w:color w:val="000000"/>
                <w:sz w:val="20"/>
              </w:rPr>
              <w:t>
их описание</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перечня необходимых документов на выдачу лицензии, переоформление или дубликата лицензии, проводит регистрацию полученных документов, при этом в правом нижнем углу заявления проставляется регистрационный штамп на государственном языке с указанием даты поступления и входящего номера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Согласовывает регистрацию и отписывает эксперту управления оказания юридических услуг и лицензирование</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Рассматривает заявления услугополучателя внесение в журнал соответствующих записей о выдаче лицензии, переоформление или дубликата лицензии, оформление лицензии, переоформление или дубликата лицензии</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Рассмотрение заявления, подписание лицензии, переоформление или дубликат лицензии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p>
            <w:pPr>
              <w:spacing w:after="20"/>
              <w:ind w:left="20"/>
              <w:jc w:val="both"/>
            </w:pPr>
            <w:r>
              <w:rPr>
                <w:rFonts w:ascii="Times New Roman"/>
                <w:b w:val="false"/>
                <w:i w:val="false"/>
                <w:color w:val="000000"/>
                <w:sz w:val="20"/>
              </w:rPr>
              <w:t>
завершения</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Направляет результат оказания государственной услуги через почту на адрес услугополучателя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 резолюцией, содержащей сроки исполнения и ответственного исполнителя в управлении</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Запись в журнал регистрации,</w:t>
            </w:r>
          </w:p>
          <w:p>
            <w:pPr>
              <w:spacing w:after="20"/>
              <w:ind w:left="20"/>
              <w:jc w:val="both"/>
            </w:pPr>
            <w:r>
              <w:rPr>
                <w:rFonts w:ascii="Times New Roman"/>
                <w:b w:val="false"/>
                <w:i w:val="false"/>
                <w:color w:val="000000"/>
                <w:sz w:val="20"/>
              </w:rPr>
              <w:t>
оформление лицензии, переоформление или дубликата лицензии</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Подписание лицензии, переоформление или дубликат лицензии, выдача электронной лицензии</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w:t>
            </w:r>
          </w:p>
          <w:p>
            <w:pPr>
              <w:spacing w:after="20"/>
              <w:ind w:left="20"/>
              <w:jc w:val="both"/>
            </w:pPr>
            <w:r>
              <w:rPr>
                <w:rFonts w:ascii="Times New Roman"/>
                <w:b w:val="false"/>
                <w:i w:val="false"/>
                <w:color w:val="000000"/>
                <w:sz w:val="20"/>
              </w:rPr>
              <w:t>
исполнения</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рабочий день</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рабочий день</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рабочий день</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рабочих дней</w:t>
            </w:r>
          </w:p>
        </w:tc>
      </w:tr>
    </w:tbl>
    <w:p>
      <w:pPr>
        <w:spacing w:after="0"/>
        <w:ind w:left="0"/>
        <w:jc w:val="left"/>
      </w:pPr>
      <w:r>
        <w:br/>
      </w:r>
      <w:r>
        <w:rPr>
          <w:rFonts w:ascii="Times New Roman"/>
          <w:b w:val="false"/>
          <w:i w:val="false"/>
          <w:color w:val="000000"/>
          <w:sz w:val="28"/>
        </w:rPr>
        <w:t>
</w:t>
      </w:r>
    </w:p>
    <w:bookmarkStart w:name="z32" w:id="29"/>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2. Варианты использования. Альтернативный процесс.</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3"/>
        <w:gridCol w:w="2099"/>
        <w:gridCol w:w="2503"/>
        <w:gridCol w:w="2235"/>
      </w:tblGrid>
      <w:tr>
        <w:trPr>
          <w:trHeight w:val="30" w:hRule="atLeast"/>
        </w:trPr>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Канцелярия</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управления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Эксперт управления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УО</w:t>
            </w:r>
          </w:p>
        </w:tc>
      </w:tr>
      <w:tr>
        <w:trPr>
          <w:trHeight w:val="30" w:hRule="atLeast"/>
        </w:trPr>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Прием заявления и перечня необходимых документов на выдачу лицензии, переоформление или дубликата лицензии, при этом в правом нижнем углу заявления проставляется регистрационный штамп на государственном языке с указанием даты поступления и входящего номера.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Согласовывает регистрацию и отписывает эксперту управления оказания юридических услуг и лицензирование</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Оформление ответа об отказе в выдаче свидетельства или дубликата свидетельства</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Подписание ответа об отказе в выдаче лицензии, переоформление или дубликат лицензии</w:t>
            </w:r>
          </w:p>
        </w:tc>
      </w:tr>
      <w:tr>
        <w:trPr>
          <w:trHeight w:val="30" w:hRule="atLeast"/>
        </w:trPr>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Направляет ответ об отказе в выдаче лицензии, переоформление или дубликат лицензии на адрес услугополучателя</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Направляет ответ об отказе в выдаче лицензии, переоформление или дубликат лицензии в канцелярию</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3. Описание действий СФЕ через портал</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
        <w:gridCol w:w="975"/>
        <w:gridCol w:w="1009"/>
        <w:gridCol w:w="926"/>
        <w:gridCol w:w="926"/>
        <w:gridCol w:w="1295"/>
        <w:gridCol w:w="788"/>
        <w:gridCol w:w="780"/>
        <w:gridCol w:w="925"/>
        <w:gridCol w:w="927"/>
        <w:gridCol w:w="607"/>
        <w:gridCol w:w="1392"/>
        <w:gridCol w:w="927"/>
        <w:gridCol w:w="559"/>
      </w:tblGrid>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процедуры (действия))</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СФЕ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ГБД ФЛ, ИС АИС СУ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ПШЭП</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действия (процесса, процедуры, операции) и их описание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Прикрепление</w:t>
            </w:r>
          </w:p>
          <w:p>
            <w:pPr>
              <w:spacing w:after="20"/>
              <w:ind w:left="20"/>
              <w:jc w:val="both"/>
            </w:pPr>
            <w:r>
              <w:rPr>
                <w:rFonts w:ascii="Times New Roman"/>
                <w:b w:val="false"/>
                <w:i w:val="false"/>
                <w:color w:val="000000"/>
                <w:sz w:val="20"/>
              </w:rPr>
              <w:t>
в интернет-браузер компьютера получателя регистрационного свидетельства ЭЦП</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 сообщение об отказе в связи с имеющимися нарушениями в данных получателя</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Выбирает услугу и формирует данные запроса прикреплением необходимых документов в электронном виде</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 сообщение о невозможности получения данных в связи с отсутствием данных услугополучателя, данных о судимости в</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услуги</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 сообщение об отказе в связи</w:t>
            </w:r>
          </w:p>
          <w:p>
            <w:pPr>
              <w:spacing w:after="20"/>
              <w:ind w:left="20"/>
              <w:jc w:val="both"/>
            </w:pPr>
            <w:r>
              <w:rPr>
                <w:rFonts w:ascii="Times New Roman"/>
                <w:b w:val="false"/>
                <w:i w:val="false"/>
                <w:color w:val="000000"/>
                <w:sz w:val="20"/>
              </w:rPr>
              <w:t>
с отсутствием оплаты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w:t>
            </w:r>
          </w:p>
          <w:p>
            <w:pPr>
              <w:spacing w:after="20"/>
              <w:ind w:left="20"/>
              <w:jc w:val="both"/>
            </w:pPr>
            <w:r>
              <w:rPr>
                <w:rFonts w:ascii="Times New Roman"/>
                <w:b w:val="false"/>
                <w:i w:val="false"/>
                <w:color w:val="000000"/>
                <w:sz w:val="20"/>
              </w:rPr>
              <w:t>
ЭЦП для удостоверения (подписания) запроса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 сообщения об отказе в связи с не подтверждением подлинности ЭЦП получателя</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(подписание) запрос посредством ЭЦП</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электронного документа заявление (запроса получателя и обработка запроса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сообщения об отказе в связи с имеющимися нарушениями в данных получателя</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(данные, документ организационно–распорядительное решение)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Отображение уведомления об успешном формировании запроса</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сообщения об отказе в запрашиваемой электронной государственной услуге</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Отображение уведомления об успешном формировании запроса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сообщения об отказе в запрашиваемой электронной государственной услуге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Отображение уведомления об успешном завершении действия</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сообщения об отказе в запрашиваемой электронной государственной услуге.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Маршрутизация запроса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сообщения об отказе в запрашиваемой электронной государственной услуге.</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Маршрутизация запроса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запроса с присвоением номера заявлению.</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сообщения об отказе в запрашиваемой электронной государственной услуге.</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лицензия</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рабочих дней</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следующего действия</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если есть нарушения в данных получателя;</w:t>
            </w:r>
          </w:p>
          <w:p>
            <w:pPr>
              <w:spacing w:after="20"/>
              <w:ind w:left="20"/>
              <w:jc w:val="both"/>
            </w:pPr>
            <w:r>
              <w:rPr>
                <w:rFonts w:ascii="Times New Roman"/>
                <w:b w:val="false"/>
                <w:i w:val="false"/>
                <w:color w:val="000000"/>
                <w:sz w:val="20"/>
              </w:rPr>
              <w:t>
3 – если авторизация прошла успешно</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если не оплатил;</w:t>
            </w:r>
          </w:p>
          <w:p>
            <w:pPr>
              <w:spacing w:after="20"/>
              <w:ind w:left="20"/>
              <w:jc w:val="both"/>
            </w:pPr>
            <w:r>
              <w:rPr>
                <w:rFonts w:ascii="Times New Roman"/>
                <w:b w:val="false"/>
                <w:i w:val="false"/>
                <w:color w:val="000000"/>
                <w:sz w:val="20"/>
              </w:rPr>
              <w:t>
7 – если оплатил</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если в ЭЦП ошибка;</w:t>
            </w:r>
          </w:p>
          <w:p>
            <w:pPr>
              <w:spacing w:after="20"/>
              <w:ind w:left="20"/>
              <w:jc w:val="both"/>
            </w:pPr>
            <w:r>
              <w:rPr>
                <w:rFonts w:ascii="Times New Roman"/>
                <w:b w:val="false"/>
                <w:i w:val="false"/>
                <w:color w:val="000000"/>
                <w:sz w:val="20"/>
              </w:rPr>
              <w:t>
9 – если ЭЦП без ошибки</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проверка услугодателем соответствия получателя квалификационным требованиям и основаниям для выдачи лицензии</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государственной услуги</w:t>
            </w:r>
            <w:r>
              <w:br/>
            </w:r>
            <w:r>
              <w:rPr>
                <w:rFonts w:ascii="Times New Roman"/>
                <w:b w:val="false"/>
                <w:i w:val="false"/>
                <w:color w:val="000000"/>
                <w:sz w:val="20"/>
              </w:rPr>
              <w:t>"Проведение квалификационного экзамена</w:t>
            </w:r>
            <w:r>
              <w:br/>
            </w:r>
            <w:r>
              <w:rPr>
                <w:rFonts w:ascii="Times New Roman"/>
                <w:b w:val="false"/>
                <w:i w:val="false"/>
                <w:color w:val="000000"/>
                <w:sz w:val="20"/>
              </w:rPr>
              <w:t>и выдача лицензии на осуществление</w:t>
            </w:r>
            <w:r>
              <w:br/>
            </w:r>
            <w:r>
              <w:rPr>
                <w:rFonts w:ascii="Times New Roman"/>
                <w:b w:val="false"/>
                <w:i w:val="false"/>
                <w:color w:val="000000"/>
                <w:sz w:val="20"/>
              </w:rPr>
              <w:t>деятельности по оценке имущества</w:t>
            </w:r>
            <w:r>
              <w:br/>
            </w:r>
            <w:r>
              <w:rPr>
                <w:rFonts w:ascii="Times New Roman"/>
                <w:b w:val="false"/>
                <w:i w:val="false"/>
                <w:color w:val="000000"/>
                <w:sz w:val="20"/>
              </w:rPr>
              <w:t>(за исключением объектов интеллектуальной</w:t>
            </w:r>
            <w:r>
              <w:br/>
            </w:r>
            <w:r>
              <w:rPr>
                <w:rFonts w:ascii="Times New Roman"/>
                <w:b w:val="false"/>
                <w:i w:val="false"/>
                <w:color w:val="000000"/>
                <w:sz w:val="20"/>
              </w:rPr>
              <w:t>собственности, стоимости нематериальных</w:t>
            </w:r>
            <w:r>
              <w:br/>
            </w:r>
            <w:r>
              <w:rPr>
                <w:rFonts w:ascii="Times New Roman"/>
                <w:b w:val="false"/>
                <w:i w:val="false"/>
                <w:color w:val="000000"/>
                <w:sz w:val="20"/>
              </w:rPr>
              <w:t>активов)"</w:t>
            </w:r>
          </w:p>
        </w:tc>
      </w:tr>
    </w:tbl>
    <w:bookmarkStart w:name="z35" w:id="31"/>
    <w:p>
      <w:pPr>
        <w:spacing w:after="0"/>
        <w:ind w:left="0"/>
        <w:jc w:val="left"/>
      </w:pPr>
      <w:r>
        <w:rPr>
          <w:rFonts w:ascii="Times New Roman"/>
          <w:b/>
          <w:i w:val="false"/>
          <w:color w:val="000000"/>
        </w:rPr>
        <w:t xml:space="preserve"> Диаграмма № 1 функционального взаимодействия</w:t>
      </w:r>
      <w:r>
        <w:br/>
      </w:r>
      <w:r>
        <w:rPr>
          <w:rFonts w:ascii="Times New Roman"/>
          <w:b/>
          <w:i w:val="false"/>
          <w:color w:val="000000"/>
        </w:rPr>
        <w:t>при оказании электронной государственной</w:t>
      </w:r>
      <w:r>
        <w:br/>
      </w:r>
      <w:r>
        <w:rPr>
          <w:rFonts w:ascii="Times New Roman"/>
          <w:b/>
          <w:i w:val="false"/>
          <w:color w:val="000000"/>
        </w:rPr>
        <w:t xml:space="preserve">услуги через портал  </w:t>
      </w:r>
    </w:p>
    <w:bookmarkEnd w:id="31"/>
    <w:p>
      <w:pPr>
        <w:spacing w:after="0"/>
        <w:ind w:left="0"/>
        <w:jc w:val="both"/>
      </w:pPr>
      <w:r>
        <w:drawing>
          <wp:inline distT="0" distB="0" distL="0" distR="0">
            <wp:extent cx="78105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8387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Описание порядка обращения и последовательности процедур (действий) услугодателя и услугополучателя:</w:t>
      </w:r>
    </w:p>
    <w:p>
      <w:pPr>
        <w:spacing w:after="0"/>
        <w:ind w:left="0"/>
        <w:jc w:val="both"/>
      </w:pPr>
      <w:r>
        <w:rPr>
          <w:rFonts w:ascii="Times New Roman"/>
          <w:b w:val="false"/>
          <w:i w:val="false"/>
          <w:color w:val="000000"/>
          <w:sz w:val="28"/>
        </w:rPr>
        <w:t>
      1) услугополучатель осуществляет регистрацию на портале с помощью своего регистрационного свидетельства ЭЦП, которое хранится в интернет-браузере компьютера услугополучателя (осуществляется для незарегистрированных потребителей на портале);</w:t>
      </w:r>
    </w:p>
    <w:p>
      <w:pPr>
        <w:spacing w:after="0"/>
        <w:ind w:left="0"/>
        <w:jc w:val="both"/>
      </w:pPr>
      <w:r>
        <w:rPr>
          <w:rFonts w:ascii="Times New Roman"/>
          <w:b w:val="false"/>
          <w:i w:val="false"/>
          <w:color w:val="000000"/>
          <w:sz w:val="28"/>
        </w:rPr>
        <w:t>
      2) процесс 1 – прикрепление в интернет-браузер компьютера услугополучателя регистрационного свидетельства ЭЦП, процесс ввода получателем пароля (процесс авторизации) на портале для получения государственной услуги;</w:t>
      </w:r>
    </w:p>
    <w:p>
      <w:pPr>
        <w:spacing w:after="0"/>
        <w:ind w:left="0"/>
        <w:jc w:val="both"/>
      </w:pPr>
      <w:r>
        <w:rPr>
          <w:rFonts w:ascii="Times New Roman"/>
          <w:b w:val="false"/>
          <w:i w:val="false"/>
          <w:color w:val="000000"/>
          <w:sz w:val="28"/>
        </w:rPr>
        <w:t>
      3) условие 1 – проверка на портале подлинности данных о зарегистрированном услугополучателе через логин (ИИН) и пароль;</w:t>
      </w:r>
    </w:p>
    <w:p>
      <w:pPr>
        <w:spacing w:after="0"/>
        <w:ind w:left="0"/>
        <w:jc w:val="both"/>
      </w:pPr>
      <w:r>
        <w:rPr>
          <w:rFonts w:ascii="Times New Roman"/>
          <w:b w:val="false"/>
          <w:i w:val="false"/>
          <w:color w:val="000000"/>
          <w:sz w:val="28"/>
        </w:rPr>
        <w:t>
      4) процесс 2 – формирование порталом сообщения об отказе в авторизации в связи с имеющимися нарушениями в данных услугополучателя;</w:t>
      </w:r>
    </w:p>
    <w:p>
      <w:pPr>
        <w:spacing w:after="0"/>
        <w:ind w:left="0"/>
        <w:jc w:val="both"/>
      </w:pPr>
      <w:r>
        <w:rPr>
          <w:rFonts w:ascii="Times New Roman"/>
          <w:b w:val="false"/>
          <w:i w:val="false"/>
          <w:color w:val="000000"/>
          <w:sz w:val="28"/>
        </w:rPr>
        <w:t>
      5) процесс 3 – выбор услугополучателем услуги в портале, указанной в настоящем Регламенте, вывод на экран формы запроса для оказания услуги и заполнение услугополучателем формы (ввод данных) с учетом ее структуры и форматных требований, прикрепление к форме запроса необходимых документов в электронном виде;</w:t>
      </w:r>
    </w:p>
    <w:p>
      <w:pPr>
        <w:spacing w:after="0"/>
        <w:ind w:left="0"/>
        <w:jc w:val="both"/>
      </w:pPr>
      <w:r>
        <w:rPr>
          <w:rFonts w:ascii="Times New Roman"/>
          <w:b w:val="false"/>
          <w:i w:val="false"/>
          <w:color w:val="000000"/>
          <w:sz w:val="28"/>
        </w:rPr>
        <w:t>
      6) процесс 4 – оплата услуги на ПШЭП, а затем эта информация поступает в портал;</w:t>
      </w:r>
    </w:p>
    <w:p>
      <w:pPr>
        <w:spacing w:after="0"/>
        <w:ind w:left="0"/>
        <w:jc w:val="both"/>
      </w:pPr>
      <w:r>
        <w:rPr>
          <w:rFonts w:ascii="Times New Roman"/>
          <w:b w:val="false"/>
          <w:i w:val="false"/>
          <w:color w:val="000000"/>
          <w:sz w:val="28"/>
        </w:rPr>
        <w:t>
      7) условие 2 – проверка в портале факта оплаты за оказание услуги;</w:t>
      </w:r>
    </w:p>
    <w:p>
      <w:pPr>
        <w:spacing w:after="0"/>
        <w:ind w:left="0"/>
        <w:jc w:val="both"/>
      </w:pPr>
      <w:r>
        <w:rPr>
          <w:rFonts w:ascii="Times New Roman"/>
          <w:b w:val="false"/>
          <w:i w:val="false"/>
          <w:color w:val="000000"/>
          <w:sz w:val="28"/>
        </w:rPr>
        <w:t>
      8) процесс 5 – формирование сообщения об отказе в запрашиваемой услуге, в связи с отсутствием оплаты за оказание услуги в портале;</w:t>
      </w:r>
    </w:p>
    <w:p>
      <w:pPr>
        <w:spacing w:after="0"/>
        <w:ind w:left="0"/>
        <w:jc w:val="both"/>
      </w:pPr>
      <w:r>
        <w:rPr>
          <w:rFonts w:ascii="Times New Roman"/>
          <w:b w:val="false"/>
          <w:i w:val="false"/>
          <w:color w:val="000000"/>
          <w:sz w:val="28"/>
        </w:rPr>
        <w:t>
      9) процесс 7 – выбор услугополучателем регистрационного свидетельства ЭЦП для удостоверения (подписания) запроса;</w:t>
      </w:r>
    </w:p>
    <w:p>
      <w:pPr>
        <w:spacing w:after="0"/>
        <w:ind w:left="0"/>
        <w:jc w:val="both"/>
      </w:pPr>
      <w:r>
        <w:rPr>
          <w:rFonts w:ascii="Times New Roman"/>
          <w:b w:val="false"/>
          <w:i w:val="false"/>
          <w:color w:val="000000"/>
          <w:sz w:val="28"/>
        </w:rPr>
        <w:t>
      10) условие 3 – проверка на портале срока действия регистрационного свидетельства ЭЦП отсутствия в списке отозванных (аннулированных) регистрационных свидетельства, а также соответствия идентификационных данных между ИИН указанным в запросе, и ИИН указанным в регистрационном свидетельстве ЭЦП);</w:t>
      </w:r>
    </w:p>
    <w:p>
      <w:pPr>
        <w:spacing w:after="0"/>
        <w:ind w:left="0"/>
        <w:jc w:val="both"/>
      </w:pPr>
      <w:r>
        <w:rPr>
          <w:rFonts w:ascii="Times New Roman"/>
          <w:b w:val="false"/>
          <w:i w:val="false"/>
          <w:color w:val="000000"/>
          <w:sz w:val="28"/>
        </w:rPr>
        <w:t>
      11) процесс 7 – формирование сообщения об отказе в запрашиваемой услуге в связи с не подтверждением подлинности ЭЦП получателя;</w:t>
      </w:r>
    </w:p>
    <w:p>
      <w:pPr>
        <w:spacing w:after="0"/>
        <w:ind w:left="0"/>
        <w:jc w:val="both"/>
      </w:pPr>
      <w:r>
        <w:rPr>
          <w:rFonts w:ascii="Times New Roman"/>
          <w:b w:val="false"/>
          <w:i w:val="false"/>
          <w:color w:val="000000"/>
          <w:sz w:val="28"/>
        </w:rPr>
        <w:t>
      12) процесс 8 – удостоверение (подписание) посредством ЭЦП получателя заполненной формы (введенных данных) запроса на оказание услуги;</w:t>
      </w:r>
    </w:p>
    <w:p>
      <w:pPr>
        <w:spacing w:after="0"/>
        <w:ind w:left="0"/>
        <w:jc w:val="both"/>
      </w:pPr>
      <w:r>
        <w:rPr>
          <w:rFonts w:ascii="Times New Roman"/>
          <w:b w:val="false"/>
          <w:i w:val="false"/>
          <w:color w:val="000000"/>
          <w:sz w:val="28"/>
        </w:rPr>
        <w:t>
      13) процесс 9 – регистрация электронного документа (запроса услугополучателя) в портале" и обработка запроса в портале;</w:t>
      </w:r>
    </w:p>
    <w:p>
      <w:pPr>
        <w:spacing w:after="0"/>
        <w:ind w:left="0"/>
        <w:jc w:val="both"/>
      </w:pPr>
      <w:r>
        <w:rPr>
          <w:rFonts w:ascii="Times New Roman"/>
          <w:b w:val="false"/>
          <w:i w:val="false"/>
          <w:color w:val="000000"/>
          <w:sz w:val="28"/>
        </w:rPr>
        <w:t>
      14) условие 4 – проверка услугодателем соответствия услугополучателя квалификационным требованиям и основаниям для выдачи лицензии;</w:t>
      </w:r>
    </w:p>
    <w:p>
      <w:pPr>
        <w:spacing w:after="0"/>
        <w:ind w:left="0"/>
        <w:jc w:val="both"/>
      </w:pPr>
      <w:r>
        <w:rPr>
          <w:rFonts w:ascii="Times New Roman"/>
          <w:b w:val="false"/>
          <w:i w:val="false"/>
          <w:color w:val="000000"/>
          <w:sz w:val="28"/>
        </w:rPr>
        <w:t>
      15) процесс 10 – формирование сообщения об отказе в запрашиваемой услуге в связи с имеющимися нарушениями в данных услугополучателя в портале;</w:t>
      </w:r>
    </w:p>
    <w:p>
      <w:pPr>
        <w:spacing w:after="0"/>
        <w:ind w:left="0"/>
        <w:jc w:val="both"/>
      </w:pPr>
      <w:r>
        <w:rPr>
          <w:rFonts w:ascii="Times New Roman"/>
          <w:b w:val="false"/>
          <w:i w:val="false"/>
          <w:color w:val="000000"/>
          <w:sz w:val="28"/>
        </w:rPr>
        <w:t>
      16) процесс 11 – получение услугополучателем результата услуги (электронная лицензия), сформированной порталом. Электронный документ формируется с использованием ЭЦП уполномоченного лица услугодателя.</w:t>
      </w:r>
    </w:p>
    <w:bookmarkStart w:name="z36" w:id="32"/>
    <w:p>
      <w:pPr>
        <w:spacing w:after="0"/>
        <w:ind w:left="0"/>
        <w:jc w:val="left"/>
      </w:pPr>
      <w:r>
        <w:rPr>
          <w:rFonts w:ascii="Times New Roman"/>
          <w:b/>
          <w:i w:val="false"/>
          <w:color w:val="000000"/>
        </w:rPr>
        <w:t xml:space="preserve"> Диаграмма № 2 функционального взаимодействия</w:t>
      </w:r>
      <w:r>
        <w:br/>
      </w:r>
      <w:r>
        <w:rPr>
          <w:rFonts w:ascii="Times New Roman"/>
          <w:b/>
          <w:i w:val="false"/>
          <w:color w:val="000000"/>
        </w:rPr>
        <w:t>при оказании электронной государственной</w:t>
      </w:r>
      <w:r>
        <w:br/>
      </w:r>
      <w:r>
        <w:rPr>
          <w:rFonts w:ascii="Times New Roman"/>
          <w:b/>
          <w:i w:val="false"/>
          <w:color w:val="000000"/>
        </w:rPr>
        <w:t xml:space="preserve">услуги через услугодателя  </w:t>
      </w:r>
    </w:p>
    <w:bookmarkEnd w:id="32"/>
    <w:p>
      <w:pPr>
        <w:spacing w:after="0"/>
        <w:ind w:left="0"/>
        <w:jc w:val="both"/>
      </w:pPr>
      <w:r>
        <w:drawing>
          <wp:inline distT="0" distB="0" distL="0" distR="0">
            <wp:extent cx="7810500" cy="544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4483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Описание порядка обращения и последовательности процедур (действий) услугодателя:</w:t>
      </w:r>
    </w:p>
    <w:p>
      <w:pPr>
        <w:spacing w:after="0"/>
        <w:ind w:left="0"/>
        <w:jc w:val="both"/>
      </w:pPr>
      <w:r>
        <w:rPr>
          <w:rFonts w:ascii="Times New Roman"/>
          <w:b w:val="false"/>
          <w:i w:val="false"/>
          <w:color w:val="000000"/>
          <w:sz w:val="28"/>
        </w:rPr>
        <w:t>
      1) процесс 1 – ввод сотрудником услугодателя в портале ИИН и пароля (процесс авторизации) для оказания услуги;</w:t>
      </w:r>
    </w:p>
    <w:p>
      <w:pPr>
        <w:spacing w:after="0"/>
        <w:ind w:left="0"/>
        <w:jc w:val="both"/>
      </w:pPr>
      <w:r>
        <w:rPr>
          <w:rFonts w:ascii="Times New Roman"/>
          <w:b w:val="false"/>
          <w:i w:val="false"/>
          <w:color w:val="000000"/>
          <w:sz w:val="28"/>
        </w:rPr>
        <w:t>
      2) процесс 2 – выбор сотрудником услугодателя услуги, указанной в настоящем Регламенте, вывод на экран формы запроса для оказания услуги и ввод сотрудником услугодателя данных услугополучателя;</w:t>
      </w:r>
    </w:p>
    <w:p>
      <w:pPr>
        <w:spacing w:after="0"/>
        <w:ind w:left="0"/>
        <w:jc w:val="both"/>
      </w:pPr>
      <w:r>
        <w:rPr>
          <w:rFonts w:ascii="Times New Roman"/>
          <w:b w:val="false"/>
          <w:i w:val="false"/>
          <w:color w:val="000000"/>
          <w:sz w:val="28"/>
        </w:rPr>
        <w:t>
      3) процесс 3 – направление запроса через ШЭП в ГБД ФЛ о данных услугополучателя, ИС "АИС СУ" - данных о судимости;</w:t>
      </w:r>
    </w:p>
    <w:p>
      <w:pPr>
        <w:spacing w:after="0"/>
        <w:ind w:left="0"/>
        <w:jc w:val="both"/>
      </w:pPr>
      <w:r>
        <w:rPr>
          <w:rFonts w:ascii="Times New Roman"/>
          <w:b w:val="false"/>
          <w:i w:val="false"/>
          <w:color w:val="000000"/>
          <w:sz w:val="28"/>
        </w:rPr>
        <w:t>
      4) условие 1 – проверка наличия данных услугополучателя в ГБД ФЛ, ИС "АИС СУ" - данных о судимости;</w:t>
      </w:r>
    </w:p>
    <w:p>
      <w:pPr>
        <w:spacing w:after="0"/>
        <w:ind w:left="0"/>
        <w:jc w:val="both"/>
      </w:pPr>
      <w:r>
        <w:rPr>
          <w:rFonts w:ascii="Times New Roman"/>
          <w:b w:val="false"/>
          <w:i w:val="false"/>
          <w:color w:val="000000"/>
          <w:sz w:val="28"/>
        </w:rPr>
        <w:t>
      5) процесс 4 – формирование сообщения о невозможности получения данных в связи с отсутствием данных услугополучателя в ГБД ФЛ, данных о судимости в ИС "АИС СУ";</w:t>
      </w:r>
    </w:p>
    <w:p>
      <w:pPr>
        <w:spacing w:after="0"/>
        <w:ind w:left="0"/>
        <w:jc w:val="both"/>
      </w:pPr>
      <w:r>
        <w:rPr>
          <w:rFonts w:ascii="Times New Roman"/>
          <w:b w:val="false"/>
          <w:i w:val="false"/>
          <w:color w:val="000000"/>
          <w:sz w:val="28"/>
        </w:rPr>
        <w:t>
      6) процесс 5 – заполнение сотрудником услугодателя формы запроса в части отметки о наличии документов в бумажной форме и сканирование документов, предоставленных услугополучателем, прикрепление их к форме запроса и удостоверение посредством ЭЦП заполненной формы (введенных данных) запроса на оказание услуги;</w:t>
      </w:r>
    </w:p>
    <w:p>
      <w:pPr>
        <w:spacing w:after="0"/>
        <w:ind w:left="0"/>
        <w:jc w:val="both"/>
      </w:pPr>
      <w:r>
        <w:rPr>
          <w:rFonts w:ascii="Times New Roman"/>
          <w:b w:val="false"/>
          <w:i w:val="false"/>
          <w:color w:val="000000"/>
          <w:sz w:val="28"/>
        </w:rPr>
        <w:t>
      7) процесс 6 – регистрация электронного документа в портале;</w:t>
      </w:r>
    </w:p>
    <w:p>
      <w:pPr>
        <w:spacing w:after="0"/>
        <w:ind w:left="0"/>
        <w:jc w:val="both"/>
      </w:pPr>
      <w:r>
        <w:rPr>
          <w:rFonts w:ascii="Times New Roman"/>
          <w:b w:val="false"/>
          <w:i w:val="false"/>
          <w:color w:val="000000"/>
          <w:sz w:val="28"/>
        </w:rPr>
        <w:t>
      8) условие 2 – проверка (обработка) услугодателем соответствия приложенных документов, указанных в Стандарте и основаниям для оказания услуги;</w:t>
      </w:r>
    </w:p>
    <w:p>
      <w:pPr>
        <w:spacing w:after="0"/>
        <w:ind w:left="0"/>
        <w:jc w:val="both"/>
      </w:pPr>
      <w:r>
        <w:rPr>
          <w:rFonts w:ascii="Times New Roman"/>
          <w:b w:val="false"/>
          <w:i w:val="false"/>
          <w:color w:val="000000"/>
          <w:sz w:val="28"/>
        </w:rPr>
        <w:t>
      9) процесс 7 – формирование сообщения об отказе в запрашиваемой услуге в связи с имеющимися нарушениями в данных услугополучателя;</w:t>
      </w:r>
    </w:p>
    <w:p>
      <w:pPr>
        <w:spacing w:after="0"/>
        <w:ind w:left="0"/>
        <w:jc w:val="both"/>
      </w:pPr>
      <w:r>
        <w:rPr>
          <w:rFonts w:ascii="Times New Roman"/>
          <w:b w:val="false"/>
          <w:i w:val="false"/>
          <w:color w:val="000000"/>
          <w:sz w:val="28"/>
        </w:rPr>
        <w:t>
      10) процесс 8 – получение услугополучателем результата услуги  (на право осуществления деятельности по оценке имущества (за исключением объектов интеллектуальной собственности, стоимости нематериальных активов).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Условные обозначения: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81600" cy="535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181600" cy="535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регламенту государственной услуги</w:t>
            </w:r>
            <w:r>
              <w:br/>
            </w:r>
            <w:r>
              <w:rPr>
                <w:rFonts w:ascii="Times New Roman"/>
                <w:b w:val="false"/>
                <w:i w:val="false"/>
                <w:color w:val="000000"/>
                <w:sz w:val="20"/>
              </w:rPr>
              <w:t>"Проведение квалификационного экзамена</w:t>
            </w:r>
            <w:r>
              <w:br/>
            </w:r>
            <w:r>
              <w:rPr>
                <w:rFonts w:ascii="Times New Roman"/>
                <w:b w:val="false"/>
                <w:i w:val="false"/>
                <w:color w:val="000000"/>
                <w:sz w:val="20"/>
              </w:rPr>
              <w:t>и выдача лицензии на осуществление</w:t>
            </w:r>
            <w:r>
              <w:br/>
            </w:r>
            <w:r>
              <w:rPr>
                <w:rFonts w:ascii="Times New Roman"/>
                <w:b w:val="false"/>
                <w:i w:val="false"/>
                <w:color w:val="000000"/>
                <w:sz w:val="20"/>
              </w:rPr>
              <w:t>деятельности по оценке имущества</w:t>
            </w:r>
            <w:r>
              <w:br/>
            </w:r>
            <w:r>
              <w:rPr>
                <w:rFonts w:ascii="Times New Roman"/>
                <w:b w:val="false"/>
                <w:i w:val="false"/>
                <w:color w:val="000000"/>
                <w:sz w:val="20"/>
              </w:rPr>
              <w:t>(за исключением объектов интеллектуальной</w:t>
            </w:r>
            <w:r>
              <w:br/>
            </w:r>
            <w:r>
              <w:rPr>
                <w:rFonts w:ascii="Times New Roman"/>
                <w:b w:val="false"/>
                <w:i w:val="false"/>
                <w:color w:val="000000"/>
                <w:sz w:val="20"/>
              </w:rPr>
              <w:t>собственности, стоимости нематериальных</w:t>
            </w:r>
            <w:r>
              <w:br/>
            </w:r>
            <w:r>
              <w:rPr>
                <w:rFonts w:ascii="Times New Roman"/>
                <w:b w:val="false"/>
                <w:i w:val="false"/>
                <w:color w:val="000000"/>
                <w:sz w:val="20"/>
              </w:rPr>
              <w:t>активов)"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Выходные документы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Результат оказания государственной услуги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844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МОТИВИРОВАННЫЙ ОТКАЗ [Название ФЛ]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[Наименование УО], рассмотрев Ваше обращение от [Дата заявки]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[Номер заявки], сообщает следующее. [Причина отказа].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[Должность подписывающего] [ФИО подписывающего]</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15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Данный документ согласно пункту 1 </w:t>
      </w:r>
      <w:r>
        <w:rPr>
          <w:rFonts w:ascii="Times New Roman"/>
          <w:b w:val="false"/>
          <w:i w:val="false"/>
          <w:color w:val="000000"/>
          <w:sz w:val="28"/>
        </w:rPr>
        <w:t>статьи 7</w:t>
      </w:r>
      <w:r>
        <w:rPr>
          <w:rFonts w:ascii="Times New Roman"/>
          <w:b w:val="false"/>
          <w:i w:val="false"/>
          <w:color w:val="000000"/>
          <w:sz w:val="28"/>
        </w:rPr>
        <w:t xml:space="preserve"> Закона Республики</w:t>
      </w:r>
    </w:p>
    <w:p>
      <w:pPr>
        <w:spacing w:after="0"/>
        <w:ind w:left="0"/>
        <w:jc w:val="both"/>
      </w:pPr>
      <w:r>
        <w:rPr>
          <w:rFonts w:ascii="Times New Roman"/>
          <w:b w:val="false"/>
          <w:i w:val="false"/>
          <w:color w:val="000000"/>
          <w:sz w:val="28"/>
        </w:rPr>
        <w:t>
      Казахстан от 7 января 2003 года "Об электронном документе и</w:t>
      </w:r>
    </w:p>
    <w:p>
      <w:pPr>
        <w:spacing w:after="0"/>
        <w:ind w:left="0"/>
        <w:jc w:val="both"/>
      </w:pPr>
      <w:r>
        <w:rPr>
          <w:rFonts w:ascii="Times New Roman"/>
          <w:b w:val="false"/>
          <w:i w:val="false"/>
          <w:color w:val="000000"/>
          <w:sz w:val="28"/>
        </w:rPr>
        <w:t>
      электронной цифровой подписи" равнозначен документу на бумажном</w:t>
      </w:r>
    </w:p>
    <w:p>
      <w:pPr>
        <w:spacing w:after="0"/>
        <w:ind w:left="0"/>
        <w:jc w:val="both"/>
      </w:pPr>
      <w:r>
        <w:rPr>
          <w:rFonts w:ascii="Times New Roman"/>
          <w:b w:val="false"/>
          <w:i w:val="false"/>
          <w:color w:val="000000"/>
          <w:sz w:val="28"/>
        </w:rPr>
        <w:t>
      носителе.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1844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ЛИЦЕНЗИЯ</w:t>
      </w:r>
    </w:p>
    <w:p>
      <w:pPr>
        <w:spacing w:after="0"/>
        <w:ind w:left="0"/>
        <w:jc w:val="both"/>
      </w:pPr>
      <w:r>
        <w:rPr>
          <w:rFonts w:ascii="Times New Roman"/>
          <w:b w:val="false"/>
          <w:i w:val="false"/>
          <w:color w:val="000000"/>
          <w:sz w:val="28"/>
        </w:rPr>
        <w:t>
      "___" ___________ 20 ___ года                        № ___________</w:t>
      </w:r>
    </w:p>
    <w:p>
      <w:pPr>
        <w:spacing w:after="0"/>
        <w:ind w:left="0"/>
        <w:jc w:val="both"/>
      </w:pPr>
      <w:r>
        <w:rPr>
          <w:rFonts w:ascii="Times New Roman"/>
          <w:b w:val="false"/>
          <w:i w:val="false"/>
          <w:color w:val="000000"/>
          <w:sz w:val="28"/>
        </w:rPr>
        <w:t>
      Выдана ___________________________________________________________</w:t>
      </w:r>
    </w:p>
    <w:p>
      <w:pPr>
        <w:spacing w:after="0"/>
        <w:ind w:left="0"/>
        <w:jc w:val="both"/>
      </w:pPr>
      <w:r>
        <w:rPr>
          <w:rFonts w:ascii="Times New Roman"/>
          <w:b w:val="false"/>
          <w:i w:val="false"/>
          <w:color w:val="000000"/>
          <w:sz w:val="28"/>
        </w:rPr>
        <w:t>
      (полное наименование, местонахождение, бизнес-идентификационный номер</w:t>
      </w:r>
    </w:p>
    <w:p>
      <w:pPr>
        <w:spacing w:after="0"/>
        <w:ind w:left="0"/>
        <w:jc w:val="both"/>
      </w:pPr>
      <w:r>
        <w:rPr>
          <w:rFonts w:ascii="Times New Roman"/>
          <w:b w:val="false"/>
          <w:i w:val="false"/>
          <w:color w:val="000000"/>
          <w:sz w:val="28"/>
        </w:rPr>
        <w:t>
      юридического лица (в том числе иностранного юридического лица),</w:t>
      </w:r>
    </w:p>
    <w:p>
      <w:pPr>
        <w:spacing w:after="0"/>
        <w:ind w:left="0"/>
        <w:jc w:val="both"/>
      </w:pPr>
      <w:r>
        <w:rPr>
          <w:rFonts w:ascii="Times New Roman"/>
          <w:b w:val="false"/>
          <w:i w:val="false"/>
          <w:color w:val="000000"/>
          <w:sz w:val="28"/>
        </w:rPr>
        <w:t>
      бизнес-идентификационный номер филиала или представительства</w:t>
      </w:r>
    </w:p>
    <w:p>
      <w:pPr>
        <w:spacing w:after="0"/>
        <w:ind w:left="0"/>
        <w:jc w:val="both"/>
      </w:pPr>
      <w:r>
        <w:rPr>
          <w:rFonts w:ascii="Times New Roman"/>
          <w:b w:val="false"/>
          <w:i w:val="false"/>
          <w:color w:val="000000"/>
          <w:sz w:val="28"/>
        </w:rPr>
        <w:t>
      иностранного юридического лица – в случае отсутствия</w:t>
      </w:r>
    </w:p>
    <w:p>
      <w:pPr>
        <w:spacing w:after="0"/>
        <w:ind w:left="0"/>
        <w:jc w:val="both"/>
      </w:pPr>
      <w:r>
        <w:rPr>
          <w:rFonts w:ascii="Times New Roman"/>
          <w:b w:val="false"/>
          <w:i w:val="false"/>
          <w:color w:val="000000"/>
          <w:sz w:val="28"/>
        </w:rPr>
        <w:t>
      бизнес-идентификационного номера у юридического лица/полностью</w:t>
      </w:r>
    </w:p>
    <w:p>
      <w:pPr>
        <w:spacing w:after="0"/>
        <w:ind w:left="0"/>
        <w:jc w:val="both"/>
      </w:pPr>
      <w:r>
        <w:rPr>
          <w:rFonts w:ascii="Times New Roman"/>
          <w:b w:val="false"/>
          <w:i w:val="false"/>
          <w:color w:val="000000"/>
          <w:sz w:val="28"/>
        </w:rPr>
        <w:t>
      фамилия, имя, отчество (в случае наличия), индивидуальный</w:t>
      </w:r>
    </w:p>
    <w:p>
      <w:pPr>
        <w:spacing w:after="0"/>
        <w:ind w:left="0"/>
        <w:jc w:val="both"/>
      </w:pPr>
      <w:r>
        <w:rPr>
          <w:rFonts w:ascii="Times New Roman"/>
          <w:b w:val="false"/>
          <w:i w:val="false"/>
          <w:color w:val="000000"/>
          <w:sz w:val="28"/>
        </w:rPr>
        <w:t>
      идентификационный номер физического лица)</w:t>
      </w:r>
    </w:p>
    <w:p>
      <w:pPr>
        <w:spacing w:after="0"/>
        <w:ind w:left="0"/>
        <w:jc w:val="both"/>
      </w:pPr>
      <w:r>
        <w:rPr>
          <w:rFonts w:ascii="Times New Roman"/>
          <w:b w:val="false"/>
          <w:i w:val="false"/>
          <w:color w:val="000000"/>
          <w:sz w:val="28"/>
        </w:rPr>
        <w:t>
      на занятие_________________________________________________________</w:t>
      </w:r>
    </w:p>
    <w:p>
      <w:pPr>
        <w:spacing w:after="0"/>
        <w:ind w:left="0"/>
        <w:jc w:val="both"/>
      </w:pPr>
      <w:r>
        <w:rPr>
          <w:rFonts w:ascii="Times New Roman"/>
          <w:b w:val="false"/>
          <w:i w:val="false"/>
          <w:color w:val="000000"/>
          <w:sz w:val="28"/>
        </w:rPr>
        <w:t>
      (наименование лицензируемого вида деятельности в</w:t>
      </w:r>
    </w:p>
    <w:p>
      <w:pPr>
        <w:spacing w:after="0"/>
        <w:ind w:left="0"/>
        <w:jc w:val="both"/>
      </w:pPr>
      <w:r>
        <w:rPr>
          <w:rFonts w:ascii="Times New Roman"/>
          <w:b w:val="false"/>
          <w:i w:val="false"/>
          <w:color w:val="000000"/>
          <w:sz w:val="28"/>
        </w:rPr>
        <w:t xml:space="preserve">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w:t>
      </w:r>
    </w:p>
    <w:p>
      <w:pPr>
        <w:spacing w:after="0"/>
        <w:ind w:left="0"/>
        <w:jc w:val="both"/>
      </w:pPr>
      <w:r>
        <w:rPr>
          <w:rFonts w:ascii="Times New Roman"/>
          <w:b w:val="false"/>
          <w:i w:val="false"/>
          <w:color w:val="000000"/>
          <w:sz w:val="28"/>
        </w:rPr>
        <w:t>
      и уведомлениях")</w:t>
      </w:r>
    </w:p>
    <w:p>
      <w:pPr>
        <w:spacing w:after="0"/>
        <w:ind w:left="0"/>
        <w:jc w:val="both"/>
      </w:pPr>
      <w:r>
        <w:rPr>
          <w:rFonts w:ascii="Times New Roman"/>
          <w:b w:val="false"/>
          <w:i w:val="false"/>
          <w:color w:val="000000"/>
          <w:sz w:val="28"/>
        </w:rPr>
        <w:t>
      Особые условия_____________________________________________________</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36</w:t>
      </w:r>
      <w:r>
        <w:rPr>
          <w:rFonts w:ascii="Times New Roman"/>
          <w:b w:val="false"/>
          <w:i w:val="false"/>
          <w:color w:val="000000"/>
          <w:sz w:val="28"/>
        </w:rPr>
        <w:t xml:space="preserve"> Закона Республики</w:t>
      </w:r>
    </w:p>
    <w:p>
      <w:pPr>
        <w:spacing w:after="0"/>
        <w:ind w:left="0"/>
        <w:jc w:val="both"/>
      </w:pPr>
      <w:r>
        <w:rPr>
          <w:rFonts w:ascii="Times New Roman"/>
          <w:b w:val="false"/>
          <w:i w:val="false"/>
          <w:color w:val="000000"/>
          <w:sz w:val="28"/>
        </w:rPr>
        <w:t>
      Казахстан "О разрешениях и уведомлениях")</w:t>
      </w:r>
    </w:p>
    <w:p>
      <w:pPr>
        <w:spacing w:after="0"/>
        <w:ind w:left="0"/>
        <w:jc w:val="both"/>
      </w:pPr>
      <w:r>
        <w:rPr>
          <w:rFonts w:ascii="Times New Roman"/>
          <w:b w:val="false"/>
          <w:i w:val="false"/>
          <w:color w:val="000000"/>
          <w:sz w:val="28"/>
        </w:rPr>
        <w:t>
      Примечание: _______________________________________________________</w:t>
      </w:r>
    </w:p>
    <w:p>
      <w:pPr>
        <w:spacing w:after="0"/>
        <w:ind w:left="0"/>
        <w:jc w:val="both"/>
      </w:pPr>
      <w:r>
        <w:rPr>
          <w:rFonts w:ascii="Times New Roman"/>
          <w:b w:val="false"/>
          <w:i w:val="false"/>
          <w:color w:val="000000"/>
          <w:sz w:val="28"/>
        </w:rPr>
        <w:t>
      (отчуждаемость, класс разрешения)</w:t>
      </w:r>
    </w:p>
    <w:p>
      <w:pPr>
        <w:spacing w:after="0"/>
        <w:ind w:left="0"/>
        <w:jc w:val="both"/>
      </w:pPr>
      <w:r>
        <w:rPr>
          <w:rFonts w:ascii="Times New Roman"/>
          <w:b w:val="false"/>
          <w:i w:val="false"/>
          <w:color w:val="000000"/>
          <w:sz w:val="28"/>
        </w:rPr>
        <w:t>
      Лицензиар _________________________________________________________</w:t>
      </w:r>
    </w:p>
    <w:p>
      <w:pPr>
        <w:spacing w:after="0"/>
        <w:ind w:left="0"/>
        <w:jc w:val="both"/>
      </w:pPr>
      <w:r>
        <w:rPr>
          <w:rFonts w:ascii="Times New Roman"/>
          <w:b w:val="false"/>
          <w:i w:val="false"/>
          <w:color w:val="000000"/>
          <w:sz w:val="28"/>
        </w:rPr>
        <w:t>
      (полное наименование лицензиара)</w:t>
      </w:r>
    </w:p>
    <w:p>
      <w:pPr>
        <w:spacing w:after="0"/>
        <w:ind w:left="0"/>
        <w:jc w:val="both"/>
      </w:pPr>
      <w:r>
        <w:rPr>
          <w:rFonts w:ascii="Times New Roman"/>
          <w:b w:val="false"/>
          <w:i w:val="false"/>
          <w:color w:val="000000"/>
          <w:sz w:val="28"/>
        </w:rPr>
        <w:t>
      Руководитель (уполномоченное лицо) ________________________________</w:t>
      </w:r>
    </w:p>
    <w:p>
      <w:pPr>
        <w:spacing w:after="0"/>
        <w:ind w:left="0"/>
        <w:jc w:val="both"/>
      </w:pPr>
      <w:r>
        <w:rPr>
          <w:rFonts w:ascii="Times New Roman"/>
          <w:b w:val="false"/>
          <w:i w:val="false"/>
          <w:color w:val="000000"/>
          <w:sz w:val="28"/>
        </w:rPr>
        <w:t>
                                (фамилия, имя, отчество (в случае наличия)</w:t>
      </w:r>
    </w:p>
    <w:p>
      <w:pPr>
        <w:spacing w:after="0"/>
        <w:ind w:left="0"/>
        <w:jc w:val="both"/>
      </w:pPr>
      <w:r>
        <w:rPr>
          <w:rFonts w:ascii="Times New Roman"/>
          <w:b w:val="false"/>
          <w:i w:val="false"/>
          <w:color w:val="000000"/>
          <w:sz w:val="28"/>
        </w:rPr>
        <w:t>
      Дата первичной выдачи: "___" _________ _________ г.</w:t>
      </w:r>
    </w:p>
    <w:p>
      <w:pPr>
        <w:spacing w:after="0"/>
        <w:ind w:left="0"/>
        <w:jc w:val="both"/>
      </w:pPr>
      <w:r>
        <w:rPr>
          <w:rFonts w:ascii="Times New Roman"/>
          <w:b w:val="false"/>
          <w:i w:val="false"/>
          <w:color w:val="000000"/>
          <w:sz w:val="28"/>
        </w:rPr>
        <w:t>
      Срок действия лицензии: "____" __________ ______ г.</w:t>
      </w:r>
    </w:p>
    <w:p>
      <w:pPr>
        <w:spacing w:after="0"/>
        <w:ind w:left="0"/>
        <w:jc w:val="both"/>
      </w:pPr>
      <w:r>
        <w:rPr>
          <w:rFonts w:ascii="Times New Roman"/>
          <w:b w:val="false"/>
          <w:i w:val="false"/>
          <w:color w:val="000000"/>
          <w:sz w:val="28"/>
        </w:rPr>
        <w:t>
      Место выдачи 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15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Данный документ согласно пункту 1 </w:t>
      </w:r>
      <w:r>
        <w:rPr>
          <w:rFonts w:ascii="Times New Roman"/>
          <w:b w:val="false"/>
          <w:i w:val="false"/>
          <w:color w:val="000000"/>
          <w:sz w:val="28"/>
        </w:rPr>
        <w:t>статьи 7</w:t>
      </w:r>
      <w:r>
        <w:rPr>
          <w:rFonts w:ascii="Times New Roman"/>
          <w:b w:val="false"/>
          <w:i w:val="false"/>
          <w:color w:val="000000"/>
          <w:sz w:val="28"/>
        </w:rPr>
        <w:t xml:space="preserve"> Закона Республики</w:t>
      </w:r>
    </w:p>
    <w:p>
      <w:pPr>
        <w:spacing w:after="0"/>
        <w:ind w:left="0"/>
        <w:jc w:val="both"/>
      </w:pPr>
      <w:r>
        <w:rPr>
          <w:rFonts w:ascii="Times New Roman"/>
          <w:b w:val="false"/>
          <w:i w:val="false"/>
          <w:color w:val="000000"/>
          <w:sz w:val="28"/>
        </w:rPr>
        <w:t>
      Казахстан от 7 января 2003 года "Об электронном документе и</w:t>
      </w:r>
    </w:p>
    <w:p>
      <w:pPr>
        <w:spacing w:after="0"/>
        <w:ind w:left="0"/>
        <w:jc w:val="both"/>
      </w:pPr>
      <w:r>
        <w:rPr>
          <w:rFonts w:ascii="Times New Roman"/>
          <w:b w:val="false"/>
          <w:i w:val="false"/>
          <w:color w:val="000000"/>
          <w:sz w:val="28"/>
        </w:rPr>
        <w:t>
      электронной цифровой подписи" равнозначен документу на бумажном</w:t>
      </w:r>
    </w:p>
    <w:p>
      <w:pPr>
        <w:spacing w:after="0"/>
        <w:ind w:left="0"/>
        <w:jc w:val="both"/>
      </w:pPr>
      <w:r>
        <w:rPr>
          <w:rFonts w:ascii="Times New Roman"/>
          <w:b w:val="false"/>
          <w:i w:val="false"/>
          <w:color w:val="000000"/>
          <w:sz w:val="28"/>
        </w:rPr>
        <w:t>
      носителе.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регламенту государственной услуги</w:t>
            </w:r>
            <w:r>
              <w:br/>
            </w:r>
            <w:r>
              <w:rPr>
                <w:rFonts w:ascii="Times New Roman"/>
                <w:b w:val="false"/>
                <w:i w:val="false"/>
                <w:color w:val="000000"/>
                <w:sz w:val="20"/>
              </w:rPr>
              <w:t>"Проведение квалификационного экзамена</w:t>
            </w:r>
            <w:r>
              <w:br/>
            </w:r>
            <w:r>
              <w:rPr>
                <w:rFonts w:ascii="Times New Roman"/>
                <w:b w:val="false"/>
                <w:i w:val="false"/>
                <w:color w:val="000000"/>
                <w:sz w:val="20"/>
              </w:rPr>
              <w:t>и выдача лицензии на осуществление</w:t>
            </w:r>
            <w:r>
              <w:br/>
            </w:r>
            <w:r>
              <w:rPr>
                <w:rFonts w:ascii="Times New Roman"/>
                <w:b w:val="false"/>
                <w:i w:val="false"/>
                <w:color w:val="000000"/>
                <w:sz w:val="20"/>
              </w:rPr>
              <w:t>деятельности по оценке имущества</w:t>
            </w:r>
            <w:r>
              <w:br/>
            </w:r>
            <w:r>
              <w:rPr>
                <w:rFonts w:ascii="Times New Roman"/>
                <w:b w:val="false"/>
                <w:i w:val="false"/>
                <w:color w:val="000000"/>
                <w:sz w:val="20"/>
              </w:rPr>
              <w:t>(за исключением объектов интеллектуальной</w:t>
            </w:r>
            <w:r>
              <w:br/>
            </w:r>
            <w:r>
              <w:rPr>
                <w:rFonts w:ascii="Times New Roman"/>
                <w:b w:val="false"/>
                <w:i w:val="false"/>
                <w:color w:val="000000"/>
                <w:sz w:val="20"/>
              </w:rPr>
              <w:t>собственности, стоимости нематериальных</w:t>
            </w:r>
            <w:r>
              <w:br/>
            </w:r>
            <w:r>
              <w:rPr>
                <w:rFonts w:ascii="Times New Roman"/>
                <w:b w:val="false"/>
                <w:i w:val="false"/>
                <w:color w:val="000000"/>
                <w:sz w:val="20"/>
              </w:rPr>
              <w:t>активов)"</w:t>
            </w:r>
          </w:p>
        </w:tc>
      </w:tr>
    </w:tbl>
    <w:p>
      <w:pPr>
        <w:spacing w:after="0"/>
        <w:ind w:left="0"/>
        <w:jc w:val="left"/>
      </w:pPr>
      <w:r>
        <w:rPr>
          <w:rFonts w:ascii="Times New Roman"/>
          <w:b/>
          <w:i w:val="false"/>
          <w:color w:val="000000"/>
        </w:rPr>
        <w:t xml:space="preserve"> Справочник бизнес-процессов оказания государственной</w:t>
      </w:r>
      <w:r>
        <w:br/>
      </w:r>
      <w:r>
        <w:rPr>
          <w:rFonts w:ascii="Times New Roman"/>
          <w:b/>
          <w:i w:val="false"/>
          <w:color w:val="000000"/>
        </w:rPr>
        <w:t>услуги "Проведение квалификационного экзамена и выдача</w:t>
      </w:r>
      <w:r>
        <w:br/>
      </w:r>
      <w:r>
        <w:rPr>
          <w:rFonts w:ascii="Times New Roman"/>
          <w:b/>
          <w:i w:val="false"/>
          <w:color w:val="000000"/>
        </w:rPr>
        <w:t>лицензии, на осуществления деятельности по оценке имущества</w:t>
      </w:r>
      <w:r>
        <w:br/>
      </w:r>
      <w:r>
        <w:rPr>
          <w:rFonts w:ascii="Times New Roman"/>
          <w:b/>
          <w:i w:val="false"/>
          <w:color w:val="000000"/>
        </w:rPr>
        <w:t>(за исключением объектов интеллектуальной собственности,</w:t>
      </w:r>
      <w:r>
        <w:br/>
      </w:r>
      <w:r>
        <w:rPr>
          <w:rFonts w:ascii="Times New Roman"/>
          <w:b/>
          <w:i w:val="false"/>
          <w:color w:val="000000"/>
        </w:rPr>
        <w:t>стоимости нематериальных активов)"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*При обращении к </w:t>
      </w:r>
      <w:r>
        <w:rPr>
          <w:rFonts w:ascii="Times New Roman"/>
          <w:b w:val="false"/>
          <w:i/>
          <w:color w:val="000000"/>
          <w:sz w:val="28"/>
        </w:rPr>
        <w:t>услугополучателю</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71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**через портал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24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*СФЕ - структурно-функциональная единица: взаимодействие</w:t>
      </w:r>
    </w:p>
    <w:p>
      <w:pPr>
        <w:spacing w:after="0"/>
        <w:ind w:left="0"/>
        <w:jc w:val="both"/>
      </w:pPr>
      <w:r>
        <w:rPr>
          <w:rFonts w:ascii="Times New Roman"/>
          <w:b w:val="false"/>
          <w:i w:val="false"/>
          <w:color w:val="000000"/>
          <w:sz w:val="28"/>
        </w:rPr>
        <w:t>
      структурных подразделений (работников) услугодателя, центра</w:t>
      </w:r>
    </w:p>
    <w:p>
      <w:pPr>
        <w:spacing w:after="0"/>
        <w:ind w:left="0"/>
        <w:jc w:val="both"/>
      </w:pPr>
      <w:r>
        <w:rPr>
          <w:rFonts w:ascii="Times New Roman"/>
          <w:b w:val="false"/>
          <w:i w:val="false"/>
          <w:color w:val="000000"/>
          <w:sz w:val="28"/>
        </w:rPr>
        <w:t>
      обслуживания населения, веб-портала "электронного правительства";</w:t>
      </w:r>
    </w:p>
    <w:tbl>
      <w:tblPr>
        <w:tblW w:w="0" w:type="auto"/>
        <w:tblCellSpacing w:w="0" w:type="auto"/>
        <w:tblBorders>
          <w:top w:val="none"/>
          <w:left w:val="none"/>
          <w:bottom w:val="none"/>
          <w:right w:val="none"/>
          <w:insideH w:val="none"/>
          <w:insideV w:val="none"/>
        </w:tblBorders>
      </w:tblPr>
      <w:tblGrid>
        <w:gridCol w:w="5834"/>
        <w:gridCol w:w="825"/>
        <w:gridCol w:w="5641"/>
      </w:tblGrid>
      <w:tr>
        <w:trPr>
          <w:trHeight w:val="30" w:hRule="atLeast"/>
        </w:trPr>
        <w:tc>
          <w:tcPr>
            <w:tcW w:w="58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7620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62000" cy="647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или завершение оказания государственной услуги;</w:t>
            </w:r>
          </w:p>
        </w:tc>
      </w:tr>
      <w:tr>
        <w:trPr>
          <w:trHeight w:val="30" w:hRule="atLeast"/>
        </w:trPr>
        <w:tc>
          <w:tcPr>
            <w:tcW w:w="58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6731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731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процедуры (действия) услугополучателя и (или)</w:t>
            </w:r>
          </w:p>
          <w:p>
            <w:pPr>
              <w:spacing w:after="20"/>
              <w:ind w:left="20"/>
              <w:jc w:val="both"/>
            </w:pPr>
            <w:r>
              <w:rPr>
                <w:rFonts w:ascii="Times New Roman"/>
                <w:b w:val="false"/>
                <w:i w:val="false"/>
                <w:color w:val="000000"/>
                <w:sz w:val="20"/>
              </w:rPr>
              <w:t>
СФЕ;</w:t>
            </w:r>
          </w:p>
        </w:tc>
      </w:tr>
      <w:tr>
        <w:trPr>
          <w:trHeight w:val="30" w:hRule="atLeast"/>
        </w:trPr>
        <w:tc>
          <w:tcPr>
            <w:tcW w:w="58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546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461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выбора;</w:t>
            </w:r>
          </w:p>
        </w:tc>
      </w:tr>
      <w:tr>
        <w:trPr>
          <w:trHeight w:val="30" w:hRule="atLeast"/>
        </w:trPr>
        <w:tc>
          <w:tcPr>
            <w:tcW w:w="58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431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31800" cy="177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к следующей процедуре (действию).</w:t>
            </w:r>
          </w:p>
        </w:tc>
      </w:tr>
      <w:tr>
        <w:trPr>
          <w:trHeight w:val="30" w:hRule="atLeast"/>
        </w:trPr>
        <w:tc>
          <w:tcPr>
            <w:tcW w:w="58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ЕСЭДО – Единая система электронного документооборота государственных органов;</w:t>
            </w:r>
          </w:p>
        </w:tc>
      </w:tr>
      <w:tr>
        <w:trPr>
          <w:trHeight w:val="30" w:hRule="atLeast"/>
        </w:trPr>
        <w:tc>
          <w:tcPr>
            <w:tcW w:w="58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 "Е-лицензирование" – Информационная система "Е-лицензирование";</w:t>
            </w:r>
          </w:p>
        </w:tc>
      </w:tr>
      <w:tr>
        <w:trPr>
          <w:trHeight w:val="30" w:hRule="atLeast"/>
        </w:trPr>
        <w:tc>
          <w:tcPr>
            <w:tcW w:w="58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ПЭП - Портал "Электронное правительство".</w:t>
            </w:r>
          </w:p>
        </w:tc>
      </w:tr>
      <w:tr>
        <w:trPr>
          <w:trHeight w:val="30" w:hRule="atLeast"/>
        </w:trPr>
        <w:tc>
          <w:tcPr>
            <w:tcW w:w="58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 – Государственный орган.</w:t>
            </w:r>
          </w:p>
        </w:tc>
      </w:tr>
      <w:tr>
        <w:trPr>
          <w:trHeight w:val="30" w:hRule="atLeast"/>
        </w:trPr>
        <w:tc>
          <w:tcPr>
            <w:tcW w:w="58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 СУ ГП РК – Информационная система Специальных учетов Генеральной Прокуратуры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и.о.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2015 года № 306</w:t>
            </w:r>
          </w:p>
        </w:tc>
      </w:tr>
    </w:tbl>
    <w:bookmarkStart w:name="z40" w:id="33"/>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"Проведение квалификационного экзамена и</w:t>
      </w:r>
      <w:r>
        <w:br/>
      </w:r>
      <w:r>
        <w:rPr>
          <w:rFonts w:ascii="Times New Roman"/>
          <w:b/>
          <w:i w:val="false"/>
          <w:color w:val="000000"/>
        </w:rPr>
        <w:t>выдача лицензии на осуществление деятельности по</w:t>
      </w:r>
      <w:r>
        <w:br/>
      </w:r>
      <w:r>
        <w:rPr>
          <w:rFonts w:ascii="Times New Roman"/>
          <w:b/>
          <w:i w:val="false"/>
          <w:color w:val="000000"/>
        </w:rPr>
        <w:t>оценке интеллектуальной собственности, стоимости</w:t>
      </w:r>
      <w:r>
        <w:br/>
      </w:r>
      <w:r>
        <w:rPr>
          <w:rFonts w:ascii="Times New Roman"/>
          <w:b/>
          <w:i w:val="false"/>
          <w:color w:val="000000"/>
        </w:rPr>
        <w:t>нематериальных активов)"</w:t>
      </w:r>
    </w:p>
    <w:bookmarkEnd w:id="33"/>
    <w:bookmarkStart w:name="z41" w:id="34"/>
    <w:p>
      <w:pPr>
        <w:spacing w:after="0"/>
        <w:ind w:left="0"/>
        <w:jc w:val="left"/>
      </w:pPr>
      <w:r>
        <w:rPr>
          <w:rFonts w:ascii="Times New Roman"/>
          <w:b/>
          <w:i w:val="false"/>
          <w:color w:val="000000"/>
        </w:rPr>
        <w:t xml:space="preserve"> Глава 1. Общие положения</w:t>
      </w:r>
    </w:p>
    <w:bookmarkEnd w:id="34"/>
    <w:p>
      <w:pPr>
        <w:spacing w:after="0"/>
        <w:ind w:left="0"/>
        <w:jc w:val="both"/>
      </w:pPr>
      <w:r>
        <w:rPr>
          <w:rFonts w:ascii="Times New Roman"/>
          <w:b w:val="false"/>
          <w:i w:val="false"/>
          <w:color w:val="ff0000"/>
          <w:sz w:val="28"/>
        </w:rPr>
        <w:t xml:space="preserve">
      Сноска. Заголовок главы 1 в редакции приказа Министра юстиции РК от 20.03.2018 </w:t>
      </w:r>
      <w:r>
        <w:rPr>
          <w:rFonts w:ascii="Times New Roman"/>
          <w:b w:val="false"/>
          <w:i w:val="false"/>
          <w:color w:val="ff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2" w:id="35"/>
    <w:p>
      <w:pPr>
        <w:spacing w:after="0"/>
        <w:ind w:left="0"/>
        <w:jc w:val="both"/>
      </w:pPr>
      <w:r>
        <w:rPr>
          <w:rFonts w:ascii="Times New Roman"/>
          <w:b w:val="false"/>
          <w:i w:val="false"/>
          <w:color w:val="000000"/>
          <w:sz w:val="28"/>
        </w:rPr>
        <w:t xml:space="preserve">
      1. Государственная услуга "Проведение квалификационного экзамена и выдача лицензии на осуществление деятельности по оценке интеллектуальной собственности, стоимости нематериальных активов" (далее – государственная услуга) оказывается на основании стандарта государственной услуги "Проведение квалификационного экзамена и выдача лицензии на осуществление деятельности по оценке имущества (за исключением объектов интеллектуальной собственности, стоимости нематериальных активов)",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28 апреля 2015 года № 245 (зарегистрирован в Реестре государственной регистрации нормативных правовых актов за № 11241) (далее - Стандарт) Министерством юстиции Республики Казахстан (далее - услугодатель).</w:t>
      </w:r>
    </w:p>
    <w:bookmarkEnd w:id="35"/>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осуществляется через веб-портал "электронного правительства" www.egov.kz (далее - портал).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36"/>
    <w:p>
      <w:pPr>
        <w:spacing w:after="0"/>
        <w:ind w:left="0"/>
        <w:jc w:val="both"/>
      </w:pPr>
      <w:r>
        <w:rPr>
          <w:rFonts w:ascii="Times New Roman"/>
          <w:b w:val="false"/>
          <w:i w:val="false"/>
          <w:color w:val="000000"/>
          <w:sz w:val="28"/>
        </w:rPr>
        <w:t>
      2. Форма оказываемой государственной услуги: электронная.</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37"/>
    <w:p>
      <w:pPr>
        <w:spacing w:after="0"/>
        <w:ind w:left="0"/>
        <w:jc w:val="both"/>
      </w:pPr>
      <w:r>
        <w:rPr>
          <w:rFonts w:ascii="Times New Roman"/>
          <w:b w:val="false"/>
          <w:i w:val="false"/>
          <w:color w:val="000000"/>
          <w:sz w:val="28"/>
        </w:rPr>
        <w:t>
      3. Результат оказания государственной услуги:</w:t>
      </w:r>
    </w:p>
    <w:bookmarkEnd w:id="37"/>
    <w:p>
      <w:pPr>
        <w:spacing w:after="0"/>
        <w:ind w:left="0"/>
        <w:jc w:val="both"/>
      </w:pPr>
      <w:r>
        <w:rPr>
          <w:rFonts w:ascii="Times New Roman"/>
          <w:b w:val="false"/>
          <w:i w:val="false"/>
          <w:color w:val="000000"/>
          <w:sz w:val="28"/>
        </w:rPr>
        <w:t>
      1) Решение о прохождении/не прохождении квалификационного экзамена на право осуществления деятельности по оценке интеллектуальной собственности, стоимости нематериальных активов либо мотивированный ответ об отказе в оказании государственной услуги в случаях и по основаниям, предусмотренным пунктом 10 Стандарта государственной услуги;</w:t>
      </w:r>
    </w:p>
    <w:p>
      <w:pPr>
        <w:spacing w:after="0"/>
        <w:ind w:left="0"/>
        <w:jc w:val="both"/>
      </w:pPr>
      <w:r>
        <w:rPr>
          <w:rFonts w:ascii="Times New Roman"/>
          <w:b w:val="false"/>
          <w:i w:val="false"/>
          <w:color w:val="000000"/>
          <w:sz w:val="28"/>
        </w:rPr>
        <w:t>
      2) лицензия на осуществление деятельности по оценке интеллектуальной собственности, стоимости нематериальных активов, переоформление лицензии, выдача дубликата лицензии (далее - лицензия) либо мотивированный ответ об отказе в оказании государственной услуги в случаях и по основаниям, предусмотренным пунктом 10 Стандарта.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38"/>
    <w:p>
      <w:pPr>
        <w:spacing w:after="0"/>
        <w:ind w:left="0"/>
        <w:jc w:val="left"/>
      </w:pPr>
      <w:r>
        <w:rPr>
          <w:rFonts w:ascii="Times New Roman"/>
          <w:b/>
          <w:i w:val="false"/>
          <w:color w:val="000000"/>
        </w:rPr>
        <w:t xml:space="preserve"> Глава 2. Описание порядка действий структурных подразделений (работников) услугодателя в процессе оказания государственной услуги</w:t>
      </w:r>
    </w:p>
    <w:bookmarkEnd w:id="38"/>
    <w:p>
      <w:pPr>
        <w:spacing w:after="0"/>
        <w:ind w:left="0"/>
        <w:jc w:val="both"/>
      </w:pPr>
      <w:r>
        <w:rPr>
          <w:rFonts w:ascii="Times New Roman"/>
          <w:b w:val="false"/>
          <w:i w:val="false"/>
          <w:color w:val="ff0000"/>
          <w:sz w:val="28"/>
        </w:rPr>
        <w:t xml:space="preserve">
      Сноска. Заголовок главы 2 в редакции приказа Министра юстиции РК от 20.03.2018 </w:t>
      </w:r>
      <w:r>
        <w:rPr>
          <w:rFonts w:ascii="Times New Roman"/>
          <w:b w:val="false"/>
          <w:i w:val="false"/>
          <w:color w:val="ff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6" w:id="39"/>
    <w:p>
      <w:pPr>
        <w:spacing w:after="0"/>
        <w:ind w:left="0"/>
        <w:jc w:val="both"/>
      </w:pPr>
      <w:r>
        <w:rPr>
          <w:rFonts w:ascii="Times New Roman"/>
          <w:b w:val="false"/>
          <w:i w:val="false"/>
          <w:color w:val="000000"/>
          <w:sz w:val="28"/>
        </w:rPr>
        <w:t>
      4. Основанием для начала процедуры (действия) по оказанию государственной услуги является получение услугодателем электронного запроса услугополучателя и иных документов услугополучателя необходимых для оказания государственной услуги, предусмотренных в пункте 9 Стандарта.</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40"/>
    <w:p>
      <w:pPr>
        <w:spacing w:after="0"/>
        <w:ind w:left="0"/>
        <w:jc w:val="both"/>
      </w:pPr>
      <w:r>
        <w:rPr>
          <w:rFonts w:ascii="Times New Roman"/>
          <w:b w:val="false"/>
          <w:i w:val="false"/>
          <w:color w:val="000000"/>
          <w:sz w:val="28"/>
        </w:rPr>
        <w:t>
      5. Содержание каждой процедуры (действия), входящие в состав процесса оказания государственной услуги и длительность его выполнения:</w:t>
      </w:r>
    </w:p>
    <w:bookmarkEnd w:id="40"/>
    <w:p>
      <w:pPr>
        <w:spacing w:after="0"/>
        <w:ind w:left="0"/>
        <w:jc w:val="both"/>
      </w:pPr>
      <w:r>
        <w:rPr>
          <w:rFonts w:ascii="Times New Roman"/>
          <w:b w:val="false"/>
          <w:i w:val="false"/>
          <w:color w:val="000000"/>
          <w:sz w:val="28"/>
        </w:rPr>
        <w:t>
      1) регистрация заявления в канцелярии услугодателя - в течение 1 (одного) рабочего дня со дня поступления документов;</w:t>
      </w:r>
    </w:p>
    <w:p>
      <w:pPr>
        <w:spacing w:after="0"/>
        <w:ind w:left="0"/>
        <w:jc w:val="both"/>
      </w:pPr>
      <w:r>
        <w:rPr>
          <w:rFonts w:ascii="Times New Roman"/>
          <w:b w:val="false"/>
          <w:i w:val="false"/>
          <w:color w:val="000000"/>
          <w:sz w:val="28"/>
        </w:rPr>
        <w:t>
      2) направление заявления руководителем управления праворазъяснительной работы, организации юридических услуг и лицензирования (далее - Управление) сотруднику Управления - в течение 1 (одного) рабочего дня со дня регистрации документов;</w:t>
      </w:r>
    </w:p>
    <w:p>
      <w:pPr>
        <w:spacing w:after="0"/>
        <w:ind w:left="0"/>
        <w:jc w:val="both"/>
      </w:pPr>
      <w:r>
        <w:rPr>
          <w:rFonts w:ascii="Times New Roman"/>
          <w:b w:val="false"/>
          <w:i w:val="false"/>
          <w:color w:val="000000"/>
          <w:sz w:val="28"/>
        </w:rPr>
        <w:t>
      3) рассмотрение заявления и оформление результата оказания государственной услуги сотрудником Управления - при рассмотрении материалов о прохождении квалификационного экзамена в срок 8 (восемь) рабочих дней, при вынесении решения о прохождении квалификационного экзамена в срок 1 (один) рабочий день, при выдаче лицензии в срок 10 (десять) рабочих дней, переоформлении лицензии в срок 2 (два) рабочих дня, при выдаче дубликатов лицензии в срок 1 (один) рабочий день;</w:t>
      </w:r>
    </w:p>
    <w:p>
      <w:pPr>
        <w:spacing w:after="0"/>
        <w:ind w:left="0"/>
        <w:jc w:val="both"/>
      </w:pPr>
      <w:r>
        <w:rPr>
          <w:rFonts w:ascii="Times New Roman"/>
          <w:b w:val="false"/>
          <w:i w:val="false"/>
          <w:color w:val="000000"/>
          <w:sz w:val="28"/>
        </w:rPr>
        <w:t>
       4) подписание результата оказания государственной услуги руководителем услугодателя - подписывает в течение 1 (одного) рабочего дня.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41"/>
    <w:p>
      <w:pPr>
        <w:spacing w:after="0"/>
        <w:ind w:left="0"/>
        <w:jc w:val="left"/>
      </w:pPr>
      <w:r>
        <w:rPr>
          <w:rFonts w:ascii="Times New Roman"/>
          <w:b/>
          <w:i w:val="false"/>
          <w:color w:val="000000"/>
        </w:rPr>
        <w:t xml:space="preserve"> Глава 3. Описание порядка взаимодействия структурных подразделений (работников) услугодателя в процессе оказания государственной услуги</w:t>
      </w:r>
    </w:p>
    <w:bookmarkEnd w:id="41"/>
    <w:p>
      <w:pPr>
        <w:spacing w:after="0"/>
        <w:ind w:left="0"/>
        <w:jc w:val="both"/>
      </w:pPr>
      <w:r>
        <w:rPr>
          <w:rFonts w:ascii="Times New Roman"/>
          <w:b w:val="false"/>
          <w:i w:val="false"/>
          <w:color w:val="ff0000"/>
          <w:sz w:val="28"/>
        </w:rPr>
        <w:t xml:space="preserve">
      Сноска. Заголовок главы 3 в редакции приказа Министра юстиции РК от 20.03.2018 </w:t>
      </w:r>
      <w:r>
        <w:rPr>
          <w:rFonts w:ascii="Times New Roman"/>
          <w:b w:val="false"/>
          <w:i w:val="false"/>
          <w:color w:val="ff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9" w:id="42"/>
    <w:p>
      <w:pPr>
        <w:spacing w:after="0"/>
        <w:ind w:left="0"/>
        <w:jc w:val="both"/>
      </w:pPr>
      <w:r>
        <w:rPr>
          <w:rFonts w:ascii="Times New Roman"/>
          <w:b w:val="false"/>
          <w:i w:val="false"/>
          <w:color w:val="000000"/>
          <w:sz w:val="28"/>
        </w:rPr>
        <w:t>
      6. В процессе оказания государственной услуги участвуют следующие структурные подразделения (работники) услугодателя:</w:t>
      </w:r>
    </w:p>
    <w:bookmarkEnd w:id="42"/>
    <w:p>
      <w:pPr>
        <w:spacing w:after="0"/>
        <w:ind w:left="0"/>
        <w:jc w:val="both"/>
      </w:pPr>
      <w:r>
        <w:rPr>
          <w:rFonts w:ascii="Times New Roman"/>
          <w:b w:val="false"/>
          <w:i w:val="false"/>
          <w:color w:val="000000"/>
          <w:sz w:val="28"/>
        </w:rPr>
        <w:t>
      1) сотрудник канцелярии услугодателя;</w:t>
      </w:r>
    </w:p>
    <w:p>
      <w:pPr>
        <w:spacing w:after="0"/>
        <w:ind w:left="0"/>
        <w:jc w:val="both"/>
      </w:pPr>
      <w:r>
        <w:rPr>
          <w:rFonts w:ascii="Times New Roman"/>
          <w:b w:val="false"/>
          <w:i w:val="false"/>
          <w:color w:val="000000"/>
          <w:sz w:val="28"/>
        </w:rPr>
        <w:t>
      2) руководитель услугодателя;</w:t>
      </w:r>
    </w:p>
    <w:p>
      <w:pPr>
        <w:spacing w:after="0"/>
        <w:ind w:left="0"/>
        <w:jc w:val="both"/>
      </w:pPr>
      <w:r>
        <w:rPr>
          <w:rFonts w:ascii="Times New Roman"/>
          <w:b w:val="false"/>
          <w:i w:val="false"/>
          <w:color w:val="000000"/>
          <w:sz w:val="28"/>
        </w:rPr>
        <w:t>
      3) руководитель Управления;</w:t>
      </w:r>
    </w:p>
    <w:p>
      <w:pPr>
        <w:spacing w:after="0"/>
        <w:ind w:left="0"/>
        <w:jc w:val="both"/>
      </w:pPr>
      <w:r>
        <w:rPr>
          <w:rFonts w:ascii="Times New Roman"/>
          <w:b w:val="false"/>
          <w:i w:val="false"/>
          <w:color w:val="000000"/>
          <w:sz w:val="28"/>
        </w:rPr>
        <w:t>
      4) сотрудник Управления.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43"/>
    <w:p>
      <w:pPr>
        <w:spacing w:after="0"/>
        <w:ind w:left="0"/>
        <w:jc w:val="both"/>
      </w:pPr>
      <w:r>
        <w:rPr>
          <w:rFonts w:ascii="Times New Roman"/>
          <w:b w:val="false"/>
          <w:i w:val="false"/>
          <w:color w:val="000000"/>
          <w:sz w:val="28"/>
        </w:rPr>
        <w:t>
      7. Описание последовательности процедур (действий) между структурными подразделениями (работниками) услугодателя и длительность каждой процедуры:</w:t>
      </w:r>
    </w:p>
    <w:bookmarkEnd w:id="43"/>
    <w:p>
      <w:pPr>
        <w:spacing w:after="0"/>
        <w:ind w:left="0"/>
        <w:jc w:val="both"/>
      </w:pPr>
      <w:r>
        <w:rPr>
          <w:rFonts w:ascii="Times New Roman"/>
          <w:b w:val="false"/>
          <w:i w:val="false"/>
          <w:color w:val="000000"/>
          <w:sz w:val="28"/>
        </w:rPr>
        <w:t>
      1) сотрудник канцелярии услугодателя в течение 1 (одного) рабочего дня со дня поступления документов, проводит регистрацию полученных документов и передает на рассмотрение руководителю Управления;</w:t>
      </w:r>
    </w:p>
    <w:p>
      <w:pPr>
        <w:spacing w:after="0"/>
        <w:ind w:left="0"/>
        <w:jc w:val="both"/>
      </w:pPr>
      <w:r>
        <w:rPr>
          <w:rFonts w:ascii="Times New Roman"/>
          <w:b w:val="false"/>
          <w:i w:val="false"/>
          <w:color w:val="000000"/>
          <w:sz w:val="28"/>
        </w:rPr>
        <w:t>
      2) руководитель Управления в течение 1 (одного) рабочего дня со дня регистрации документов направляет сотруднику Управления;</w:t>
      </w:r>
    </w:p>
    <w:p>
      <w:pPr>
        <w:spacing w:after="0"/>
        <w:ind w:left="0"/>
        <w:jc w:val="both"/>
      </w:pPr>
      <w:r>
        <w:rPr>
          <w:rFonts w:ascii="Times New Roman"/>
          <w:b w:val="false"/>
          <w:i w:val="false"/>
          <w:color w:val="000000"/>
          <w:sz w:val="28"/>
        </w:rPr>
        <w:t>
      3) сотрудник Управления с момента сдачи пакета документов услугодателю, рассматривает заявление услугополучателя, затем направляет на подписание руководителю услугодателя (при рассмотрении материалов о прохождении квалификационного экзамена в срок 8 (восемь) рабочих дней, при вынесении решения о прохождении квалификационного экзамена в срок 1 (один) рабочий день, при выдаче лицензии в срок 10 (десять) рабочих дней, переоформлении лицензии в срок 2 (два) рабочих дня, при выдаче дубликатов лицензии в срок 1 (один) рабочий день;</w:t>
      </w:r>
    </w:p>
    <w:p>
      <w:pPr>
        <w:spacing w:after="0"/>
        <w:ind w:left="0"/>
        <w:jc w:val="both"/>
      </w:pPr>
      <w:r>
        <w:rPr>
          <w:rFonts w:ascii="Times New Roman"/>
          <w:b w:val="false"/>
          <w:i w:val="false"/>
          <w:color w:val="000000"/>
          <w:sz w:val="28"/>
        </w:rPr>
        <w:t>
      4) руководитель услугодателя в течение 1 (одного) рабочего дня подписывает лицензию или дубликат лицензии.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44"/>
    <w:p>
      <w:pPr>
        <w:spacing w:after="0"/>
        <w:ind w:left="0"/>
        <w:jc w:val="left"/>
      </w:pPr>
      <w:r>
        <w:rPr>
          <w:rFonts w:ascii="Times New Roman"/>
          <w:b/>
          <w:i w:val="false"/>
          <w:color w:val="000000"/>
        </w:rPr>
        <w:t xml:space="preserve"> Глава 4. Описание порядка взаимодействия и порядок использования информационных систем в процессе оказания государственной услуги</w:t>
      </w:r>
    </w:p>
    <w:bookmarkEnd w:id="44"/>
    <w:p>
      <w:pPr>
        <w:spacing w:after="0"/>
        <w:ind w:left="0"/>
        <w:jc w:val="both"/>
      </w:pPr>
      <w:r>
        <w:rPr>
          <w:rFonts w:ascii="Times New Roman"/>
          <w:b w:val="false"/>
          <w:i w:val="false"/>
          <w:color w:val="ff0000"/>
          <w:sz w:val="28"/>
        </w:rPr>
        <w:t xml:space="preserve">
      Сноска. Заголовок главы 4 в редакции приказа Министра юстиции РК от 20.03.2018 </w:t>
      </w:r>
      <w:r>
        <w:rPr>
          <w:rFonts w:ascii="Times New Roman"/>
          <w:b w:val="false"/>
          <w:i w:val="false"/>
          <w:color w:val="ff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2" w:id="45"/>
    <w:p>
      <w:pPr>
        <w:spacing w:after="0"/>
        <w:ind w:left="0"/>
        <w:jc w:val="both"/>
      </w:pPr>
      <w:r>
        <w:rPr>
          <w:rFonts w:ascii="Times New Roman"/>
          <w:b w:val="false"/>
          <w:i w:val="false"/>
          <w:color w:val="000000"/>
          <w:sz w:val="28"/>
        </w:rPr>
        <w:t>
      8. Описание порядка обращения и последовательности процедур (действий) услугодателя и услугополучателя при оказании государственной услуги через портал в виде диаграммы функционального взаимодействия информационных систем, задействованных в оказании государственной услуги, в графической форме приведены в приложении 1 к настоящему регламенту:</w:t>
      </w:r>
    </w:p>
    <w:bookmarkEnd w:id="45"/>
    <w:p>
      <w:pPr>
        <w:spacing w:after="0"/>
        <w:ind w:left="0"/>
        <w:jc w:val="both"/>
      </w:pPr>
      <w:r>
        <w:rPr>
          <w:rFonts w:ascii="Times New Roman"/>
          <w:b w:val="false"/>
          <w:i w:val="false"/>
          <w:color w:val="000000"/>
          <w:sz w:val="28"/>
        </w:rPr>
        <w:t>
      1) услугополучатель подает запрос через портал, данный запрос отправляется на рассмотрение услугодателю.</w:t>
      </w:r>
    </w:p>
    <w:p>
      <w:pPr>
        <w:spacing w:after="0"/>
        <w:ind w:left="0"/>
        <w:jc w:val="both"/>
      </w:pPr>
      <w:r>
        <w:rPr>
          <w:rFonts w:ascii="Times New Roman"/>
          <w:b w:val="false"/>
          <w:i w:val="false"/>
          <w:color w:val="000000"/>
          <w:sz w:val="28"/>
        </w:rPr>
        <w:t>
      Примечание: услугополучатель должен быть зарегистрирован и авторизован на портале.</w:t>
      </w:r>
    </w:p>
    <w:p>
      <w:pPr>
        <w:spacing w:after="0"/>
        <w:ind w:left="0"/>
        <w:jc w:val="both"/>
      </w:pPr>
      <w:r>
        <w:rPr>
          <w:rFonts w:ascii="Times New Roman"/>
          <w:b w:val="false"/>
          <w:i w:val="false"/>
          <w:color w:val="000000"/>
          <w:sz w:val="28"/>
        </w:rPr>
        <w:t>
      Услугополучатель для заявки на получение государственной услуги на портале выбирает "Проведение квалификационного экзамена и выдача лицензии, переоформление, выдача дубликатов лицензии на право осуществления деятельности по оценке имущества (за исключением объектов интеллектуальной собственности, стоимости нематериальных активов)". Портал формирует первый шаг подачи запроса, автоматически заполняя данные об услугополучателе.</w:t>
      </w:r>
    </w:p>
    <w:p>
      <w:pPr>
        <w:spacing w:after="0"/>
        <w:ind w:left="0"/>
        <w:jc w:val="both"/>
      </w:pPr>
      <w:r>
        <w:rPr>
          <w:rFonts w:ascii="Times New Roman"/>
          <w:b w:val="false"/>
          <w:i w:val="false"/>
          <w:color w:val="000000"/>
          <w:sz w:val="28"/>
        </w:rPr>
        <w:t>
      Услугополучатель заполняет данные в всплывающих окнах:</w:t>
      </w:r>
    </w:p>
    <w:p>
      <w:pPr>
        <w:spacing w:after="0"/>
        <w:ind w:left="0"/>
        <w:jc w:val="both"/>
      </w:pPr>
      <w:r>
        <w:rPr>
          <w:rFonts w:ascii="Times New Roman"/>
          <w:b w:val="false"/>
          <w:i w:val="false"/>
          <w:color w:val="000000"/>
          <w:sz w:val="28"/>
        </w:rPr>
        <w:t>
      информацию об оплате в бюджет лицензионного сбора через платежный шлюз электронного правительства (далее – ПШЭП), в случае наличия квитанции на бумажном носителе прикрепляется к запросу виде электронной копии документа;</w:t>
      </w:r>
    </w:p>
    <w:p>
      <w:pPr>
        <w:spacing w:after="0"/>
        <w:ind w:left="0"/>
        <w:jc w:val="both"/>
      </w:pPr>
      <w:r>
        <w:rPr>
          <w:rFonts w:ascii="Times New Roman"/>
          <w:b w:val="false"/>
          <w:i w:val="false"/>
          <w:color w:val="000000"/>
          <w:sz w:val="28"/>
        </w:rPr>
        <w:t>
      копию заключения о прохождении стажировки (прикрепляется к запросу виде электронной копии документа);</w:t>
      </w:r>
    </w:p>
    <w:p>
      <w:pPr>
        <w:spacing w:after="0"/>
        <w:ind w:left="0"/>
        <w:jc w:val="both"/>
      </w:pPr>
      <w:r>
        <w:rPr>
          <w:rFonts w:ascii="Times New Roman"/>
          <w:b w:val="false"/>
          <w:i w:val="false"/>
          <w:color w:val="000000"/>
          <w:sz w:val="28"/>
        </w:rPr>
        <w:t>
      справки о состоянии/не состоянии на диспансерном учете у нарколога и психиатра, выданных организациями здравоохранения по местожительству услугополучателя, не ранее чем за месяц до их представления в органы юстиции с указанием сведений по всей Республике Казахстан прикрепляется к электронному запросу в виде электронной сканированной копии.</w:t>
      </w:r>
    </w:p>
    <w:p>
      <w:pPr>
        <w:spacing w:after="0"/>
        <w:ind w:left="0"/>
        <w:jc w:val="both"/>
      </w:pPr>
      <w:r>
        <w:rPr>
          <w:rFonts w:ascii="Times New Roman"/>
          <w:b w:val="false"/>
          <w:i w:val="false"/>
          <w:color w:val="000000"/>
          <w:sz w:val="28"/>
        </w:rPr>
        <w:t>
      Услугополучатель сохраняет запрос, подписывая ее электронной цифровой подписью (далее - ЭЦП).</w:t>
      </w:r>
    </w:p>
    <w:p>
      <w:pPr>
        <w:spacing w:after="0"/>
        <w:ind w:left="0"/>
        <w:jc w:val="both"/>
      </w:pPr>
      <w:r>
        <w:rPr>
          <w:rFonts w:ascii="Times New Roman"/>
          <w:b w:val="false"/>
          <w:i w:val="false"/>
          <w:color w:val="000000"/>
          <w:sz w:val="28"/>
        </w:rPr>
        <w:t>
      При отправке запроса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2) сотрудник канцелярии услугодателя в течение 1 (одного) рабочего дня со дня поступления документов, проводит регистрацию полученных документов на портале, и передает через портал систему на рассмотрение руководителю Управления;</w:t>
      </w:r>
    </w:p>
    <w:p>
      <w:pPr>
        <w:spacing w:after="0"/>
        <w:ind w:left="0"/>
        <w:jc w:val="both"/>
      </w:pPr>
      <w:r>
        <w:rPr>
          <w:rFonts w:ascii="Times New Roman"/>
          <w:b w:val="false"/>
          <w:i w:val="false"/>
          <w:color w:val="000000"/>
          <w:sz w:val="28"/>
        </w:rPr>
        <w:t>
      3) руководитель Управления в течение 1 (одного) рабочего дня со дня поступления документов направляет сотруднику Управления;</w:t>
      </w:r>
    </w:p>
    <w:p>
      <w:pPr>
        <w:spacing w:after="0"/>
        <w:ind w:left="0"/>
        <w:jc w:val="both"/>
      </w:pPr>
      <w:r>
        <w:rPr>
          <w:rFonts w:ascii="Times New Roman"/>
          <w:b w:val="false"/>
          <w:i w:val="false"/>
          <w:color w:val="000000"/>
          <w:sz w:val="28"/>
        </w:rPr>
        <w:t>
      4) сотрудник Управления с момента получения запроса через портал, рассматривает запрос услугополучателя, затем направляет на подписание руководителю услугодателя (при рассмотрении материалов о прохождении квалификационного экзамена срок 8 (восемь) рабочих дней, при вынесении решения о прохождении квалификационного экзамена 1 (один) рабочий день, при выдаче лицензии в срок 10 (десять) рабочих дней, переоформлении лицензии срок 2 (два) рабочих дня, при выдаче дубликатов лицензии в срок 1 (один) рабочих дня);</w:t>
      </w:r>
    </w:p>
    <w:p>
      <w:pPr>
        <w:spacing w:after="0"/>
        <w:ind w:left="0"/>
        <w:jc w:val="both"/>
      </w:pPr>
      <w:r>
        <w:rPr>
          <w:rFonts w:ascii="Times New Roman"/>
          <w:b w:val="false"/>
          <w:i w:val="false"/>
          <w:color w:val="000000"/>
          <w:sz w:val="28"/>
        </w:rPr>
        <w:t>
      5) руководитель услугодателя в течение 1 (одного) рабочего дня подписывает.</w:t>
      </w:r>
    </w:p>
    <w:p>
      <w:pPr>
        <w:spacing w:after="0"/>
        <w:ind w:left="0"/>
        <w:jc w:val="both"/>
      </w:pPr>
      <w:r>
        <w:rPr>
          <w:rFonts w:ascii="Times New Roman"/>
          <w:b w:val="false"/>
          <w:i w:val="false"/>
          <w:color w:val="000000"/>
          <w:sz w:val="28"/>
        </w:rPr>
        <w:t>
      Результат оказания государственной услуги автоматически отправляется в личный кабинет услугополучателя.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приказом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46"/>
    <w:p>
      <w:pPr>
        <w:spacing w:after="0"/>
        <w:ind w:left="0"/>
        <w:jc w:val="both"/>
      </w:pPr>
      <w:r>
        <w:rPr>
          <w:rFonts w:ascii="Times New Roman"/>
          <w:b w:val="false"/>
          <w:i w:val="false"/>
          <w:color w:val="000000"/>
          <w:sz w:val="28"/>
        </w:rPr>
        <w:t xml:space="preserve">
      10. Текстовое табличное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с указанием длительности каждой процедуры (действия)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 государственной услуги.</w:t>
      </w:r>
    </w:p>
    <w:bookmarkEnd w:id="46"/>
    <w:bookmarkStart w:name="z55" w:id="47"/>
    <w:p>
      <w:pPr>
        <w:spacing w:after="0"/>
        <w:ind w:left="0"/>
        <w:jc w:val="both"/>
      </w:pPr>
      <w:r>
        <w:rPr>
          <w:rFonts w:ascii="Times New Roman"/>
          <w:b w:val="false"/>
          <w:i w:val="false"/>
          <w:color w:val="000000"/>
          <w:sz w:val="28"/>
        </w:rPr>
        <w:t xml:space="preserve">
      11. Диаграммы функционального взаимодействия информационных систем, задействованных в оказании государственной услуги, в графической форме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 государственной услуги.</w:t>
      </w:r>
    </w:p>
    <w:bookmarkEnd w:id="47"/>
    <w:bookmarkStart w:name="z56" w:id="48"/>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 приведены формы, шаблоны бланков в соответствии с которыми должен быть представлен результат оказания электронной государственной услуги.</w:t>
      </w:r>
    </w:p>
    <w:bookmarkEnd w:id="48"/>
    <w:bookmarkStart w:name="z57" w:id="49"/>
    <w:p>
      <w:pPr>
        <w:spacing w:after="0"/>
        <w:ind w:left="0"/>
        <w:jc w:val="both"/>
      </w:pPr>
      <w:r>
        <w:rPr>
          <w:rFonts w:ascii="Times New Roman"/>
          <w:b w:val="false"/>
          <w:i w:val="false"/>
          <w:color w:val="000000"/>
          <w:sz w:val="28"/>
        </w:rPr>
        <w:t xml:space="preserve">
      13.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описание порядка взаимодействия с иными услугодателями и (или)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Регламенту государственной услуги.</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 услуги</w:t>
            </w:r>
            <w:r>
              <w:br/>
            </w:r>
            <w:r>
              <w:rPr>
                <w:rFonts w:ascii="Times New Roman"/>
                <w:b w:val="false"/>
                <w:i w:val="false"/>
                <w:color w:val="000000"/>
                <w:sz w:val="20"/>
              </w:rPr>
              <w:t>"Проведение квалификационного экзамена</w:t>
            </w:r>
            <w:r>
              <w:br/>
            </w:r>
            <w:r>
              <w:rPr>
                <w:rFonts w:ascii="Times New Roman"/>
                <w:b w:val="false"/>
                <w:i w:val="false"/>
                <w:color w:val="000000"/>
                <w:sz w:val="20"/>
              </w:rPr>
              <w:t>и выдача лицензии на осуществление</w:t>
            </w:r>
            <w:r>
              <w:br/>
            </w:r>
            <w:r>
              <w:rPr>
                <w:rFonts w:ascii="Times New Roman"/>
                <w:b w:val="false"/>
                <w:i w:val="false"/>
                <w:color w:val="000000"/>
                <w:sz w:val="20"/>
              </w:rPr>
              <w:t>деятельности по оценке интеллектуальной</w:t>
            </w:r>
            <w:r>
              <w:br/>
            </w:r>
            <w:r>
              <w:rPr>
                <w:rFonts w:ascii="Times New Roman"/>
                <w:b w:val="false"/>
                <w:i w:val="false"/>
                <w:color w:val="000000"/>
                <w:sz w:val="20"/>
              </w:rPr>
              <w:t>собственности, стоимости нематериальных активов)"</w:t>
            </w:r>
          </w:p>
        </w:tc>
      </w:tr>
    </w:tbl>
    <w:bookmarkStart w:name="z59" w:id="50"/>
    <w:p>
      <w:pPr>
        <w:spacing w:after="0"/>
        <w:ind w:left="0"/>
        <w:jc w:val="left"/>
      </w:pPr>
      <w:r>
        <w:rPr>
          <w:rFonts w:ascii="Times New Roman"/>
          <w:b/>
          <w:i w:val="false"/>
          <w:color w:val="000000"/>
        </w:rPr>
        <w:t xml:space="preserve"> Текстовое табличное описание</w:t>
      </w:r>
      <w:r>
        <w:br/>
      </w:r>
      <w:r>
        <w:rPr>
          <w:rFonts w:ascii="Times New Roman"/>
          <w:b/>
          <w:i w:val="false"/>
          <w:color w:val="000000"/>
        </w:rPr>
        <w:t>последовательности процедур (действий),</w:t>
      </w:r>
      <w:r>
        <w:br/>
      </w:r>
      <w:r>
        <w:rPr>
          <w:rFonts w:ascii="Times New Roman"/>
          <w:b/>
          <w:i w:val="false"/>
          <w:color w:val="000000"/>
        </w:rPr>
        <w:t>взаимодействий структурных подразделений</w:t>
      </w:r>
      <w:r>
        <w:br/>
      </w:r>
      <w:r>
        <w:rPr>
          <w:rFonts w:ascii="Times New Roman"/>
          <w:b/>
          <w:i w:val="false"/>
          <w:color w:val="000000"/>
        </w:rPr>
        <w:t>(работников) услугодателя в процессе</w:t>
      </w:r>
      <w:r>
        <w:br/>
      </w:r>
      <w:r>
        <w:rPr>
          <w:rFonts w:ascii="Times New Roman"/>
          <w:b/>
          <w:i w:val="false"/>
          <w:color w:val="000000"/>
        </w:rPr>
        <w:t>оказания государственной услуги</w:t>
      </w:r>
    </w:p>
    <w:bookmarkEnd w:id="50"/>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Описание действий структурно–функциональных единиц (далее -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5257"/>
        <w:gridCol w:w="1631"/>
        <w:gridCol w:w="3185"/>
        <w:gridCol w:w="1503"/>
      </w:tblGrid>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процедуры</w:t>
            </w:r>
          </w:p>
          <w:p>
            <w:pPr>
              <w:spacing w:after="20"/>
              <w:ind w:left="20"/>
              <w:jc w:val="both"/>
            </w:pPr>
            <w:r>
              <w:rPr>
                <w:rFonts w:ascii="Times New Roman"/>
                <w:b w:val="false"/>
                <w:i w:val="false"/>
                <w:color w:val="000000"/>
                <w:sz w:val="20"/>
              </w:rPr>
              <w:t>
(действия)</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СФЕ</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Канцелярия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Эксперт управления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действия и их описание</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перечня необходимых документов на выдачу лицензии, переоформление или дубликата лицензии, проводит регистрацию полученных документов, при этом в правом нижнем углу заявления проставляется регистрационный штамп на государственном языке с указанием даты поступления и входящего номера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Согласовывает регистрацию и отписывает эксперту управления оказания юридических услуг и лицензирование</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Рассматривает заявления услугополучателя внесение в журнал соответствующих записей о выдаче лицензии, переоформление или дубликата лицензии, оформление лицензии, переоформление или дубликата лицензии</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w:t>
            </w:r>
          </w:p>
          <w:p>
            <w:pPr>
              <w:spacing w:after="20"/>
              <w:ind w:left="20"/>
              <w:jc w:val="both"/>
            </w:pPr>
            <w:r>
              <w:rPr>
                <w:rFonts w:ascii="Times New Roman"/>
                <w:b w:val="false"/>
                <w:i w:val="false"/>
                <w:color w:val="000000"/>
                <w:sz w:val="20"/>
              </w:rPr>
              <w:t xml:space="preserve">
заявления, подписание лицензии, переоформление или дубликат лицензии.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Направляет результат оказания государственной услуги через почту на адрес услугополучателя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 резолюцией, содержащей сроки исполнения и ответственного исполнителя в управлении</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Запись в журнал регистрации, оформление лицензии, переоформление или дубликата лицензии</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Подписание лицензии, переоформление или дубликат лицензии, выдача электронной лицензии</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рабочий день</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рабочий день</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рабочий день</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рабочих дней</w:t>
            </w:r>
          </w:p>
        </w:tc>
      </w:tr>
    </w:tbl>
    <w:p>
      <w:pPr>
        <w:spacing w:after="0"/>
        <w:ind w:left="0"/>
        <w:jc w:val="left"/>
      </w:pPr>
      <w:r>
        <w:br/>
      </w:r>
      <w:r>
        <w:rPr>
          <w:rFonts w:ascii="Times New Roman"/>
          <w:b w:val="false"/>
          <w:i w:val="false"/>
          <w:color w:val="000000"/>
          <w:sz w:val="28"/>
        </w:rPr>
        <w:t>
</w:t>
      </w:r>
    </w:p>
    <w:bookmarkStart w:name="z60" w:id="51"/>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2. Варианты использования. Альтернативный процесс.</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3"/>
        <w:gridCol w:w="2099"/>
        <w:gridCol w:w="2503"/>
        <w:gridCol w:w="2235"/>
      </w:tblGrid>
      <w:tr>
        <w:trPr>
          <w:trHeight w:val="30" w:hRule="atLeast"/>
        </w:trPr>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Канцелярия</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управления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Эксперт управления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УО</w:t>
            </w:r>
          </w:p>
        </w:tc>
      </w:tr>
      <w:tr>
        <w:trPr>
          <w:trHeight w:val="30" w:hRule="atLeast"/>
        </w:trPr>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Прием заявления и перечня необходимых документов на выдачу лицензии, переоформление или дубликата лицензии, при этом в правом нижнем углу заявления проставляется регистрационный штамп на государственном языке с указанием даты поступления и входящего номера.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Согласовывает регистрацию и отписывает эксперту управления оказания юридических услуг и лицензирование</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Оформление ответа об отказе в выдаче свидетельства или дубликата свидетельства</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Подписание ответа об отказе в выдаче лицензии, переоформление или дубликат лицензии</w:t>
            </w:r>
          </w:p>
        </w:tc>
      </w:tr>
      <w:tr>
        <w:trPr>
          <w:trHeight w:val="30" w:hRule="atLeast"/>
        </w:trPr>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Направляет ответ об отказе в выдаче лицензии, переоформление или дубликат лицензии на адрес услугополучателя</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Направляет ответ об отказе в выдаче лицензии, переоформление или дубликат лицензии в канцелярию</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1" w:id="52"/>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3. Описание действий СФЕ через портал</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
        <w:gridCol w:w="992"/>
        <w:gridCol w:w="1027"/>
        <w:gridCol w:w="943"/>
        <w:gridCol w:w="944"/>
        <w:gridCol w:w="1318"/>
        <w:gridCol w:w="803"/>
        <w:gridCol w:w="794"/>
        <w:gridCol w:w="941"/>
        <w:gridCol w:w="944"/>
        <w:gridCol w:w="618"/>
        <w:gridCol w:w="1193"/>
        <w:gridCol w:w="945"/>
        <w:gridCol w:w="569"/>
      </w:tblGrid>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процедуры (действия))</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СФЕ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ГБД ФЛ, ИС АИС СУ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ПШЭП</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действия (процесса, процедуры, операции) и их описание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Прикрепление в интернет-браузер компьютера получателя регистрационного свидетельства ЭЦП</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 сообщение об отказе в связи с имеющимися нарушениями в данных получателя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Выбирает услугу и формирует данные запроса прикреплением необходимых документов в электронном виде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 сообщение о невозможности получения данных в связи с отсутствием данных услугополучателя, данных о судимости в</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услуги</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 сообщение об отказе в связи с отсутствием оплаты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ЭЦП для удостоверения (подписания) запроса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 сообщения об отказе в связи с не подтверждением подлинности ЭЦП получателя</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(подписание) запрос посредством ЭЦП</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электронного документа заявление (запроса получателя</w:t>
            </w:r>
          </w:p>
          <w:p>
            <w:pPr>
              <w:spacing w:after="20"/>
              <w:ind w:left="20"/>
              <w:jc w:val="both"/>
            </w:pPr>
            <w:r>
              <w:rPr>
                <w:rFonts w:ascii="Times New Roman"/>
                <w:b w:val="false"/>
                <w:i w:val="false"/>
                <w:color w:val="000000"/>
                <w:sz w:val="20"/>
              </w:rPr>
              <w:t>
и обработка запроса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сообщения об отказе в связи с имеющимися нарушениями в данных получателя</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(данные, документ организационно–распорядительное решение).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Отображение уведомления об успешном формировании запроса.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сообщения об отказе в запрашиваемой электронной государственной услуге.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Отображение уведомления об успешном формировании запроса.</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сообщения об отказе в запрашиваемой электронной государственной услуге.</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Отображение уведомления об успешном завершении действия.</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сообщения об отказе в запрашиваемой электронной государственной услуге.</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Маршрутизация запроса.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сообщения об отказе в запрашиваемой электронной государственной услуге.</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Маршрутизация запроса.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запроса с присвоением номера заявлению.</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сообщения об отказе в запрашиваемой электронной государственной услуге.</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лицензия.</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рабочих дней</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следующего</w:t>
            </w:r>
          </w:p>
          <w:p>
            <w:pPr>
              <w:spacing w:after="20"/>
              <w:ind w:left="20"/>
              <w:jc w:val="both"/>
            </w:pPr>
            <w:r>
              <w:rPr>
                <w:rFonts w:ascii="Times New Roman"/>
                <w:b w:val="false"/>
                <w:i w:val="false"/>
                <w:color w:val="000000"/>
                <w:sz w:val="20"/>
              </w:rPr>
              <w:t>
действия</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если есть нарушения в данных получателя;</w:t>
            </w:r>
          </w:p>
          <w:p>
            <w:pPr>
              <w:spacing w:after="20"/>
              <w:ind w:left="20"/>
              <w:jc w:val="both"/>
            </w:pPr>
            <w:r>
              <w:rPr>
                <w:rFonts w:ascii="Times New Roman"/>
                <w:b w:val="false"/>
                <w:i w:val="false"/>
                <w:color w:val="000000"/>
                <w:sz w:val="20"/>
              </w:rPr>
              <w:t>
3 – если авторизация прошла успешно</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если не оплатил;</w:t>
            </w:r>
          </w:p>
          <w:p>
            <w:pPr>
              <w:spacing w:after="20"/>
              <w:ind w:left="20"/>
              <w:jc w:val="both"/>
            </w:pPr>
            <w:r>
              <w:rPr>
                <w:rFonts w:ascii="Times New Roman"/>
                <w:b w:val="false"/>
                <w:i w:val="false"/>
                <w:color w:val="000000"/>
                <w:sz w:val="20"/>
              </w:rPr>
              <w:t>
7 – если оплатил</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если в ЭЦП ошибка;</w:t>
            </w:r>
          </w:p>
          <w:p>
            <w:pPr>
              <w:spacing w:after="20"/>
              <w:ind w:left="20"/>
              <w:jc w:val="both"/>
            </w:pPr>
            <w:r>
              <w:rPr>
                <w:rFonts w:ascii="Times New Roman"/>
                <w:b w:val="false"/>
                <w:i w:val="false"/>
                <w:color w:val="000000"/>
                <w:sz w:val="20"/>
              </w:rPr>
              <w:t>
9 – если ЭЦП без ошибки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проверка услугодателем соответствия получателя квалификационным требованиям и основаниям</w:t>
            </w:r>
          </w:p>
          <w:p>
            <w:pPr>
              <w:spacing w:after="20"/>
              <w:ind w:left="20"/>
              <w:jc w:val="both"/>
            </w:pPr>
            <w:r>
              <w:rPr>
                <w:rFonts w:ascii="Times New Roman"/>
                <w:b w:val="false"/>
                <w:i w:val="false"/>
                <w:color w:val="000000"/>
                <w:sz w:val="20"/>
              </w:rPr>
              <w:t>
для выдачи</w:t>
            </w:r>
          </w:p>
          <w:p>
            <w:pPr>
              <w:spacing w:after="20"/>
              <w:ind w:left="20"/>
              <w:jc w:val="both"/>
            </w:pPr>
            <w:r>
              <w:rPr>
                <w:rFonts w:ascii="Times New Roman"/>
                <w:b w:val="false"/>
                <w:i w:val="false"/>
                <w:color w:val="000000"/>
                <w:sz w:val="20"/>
              </w:rPr>
              <w:t>
лицензии</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государственной услуги</w:t>
            </w:r>
            <w:r>
              <w:br/>
            </w:r>
            <w:r>
              <w:rPr>
                <w:rFonts w:ascii="Times New Roman"/>
                <w:b w:val="false"/>
                <w:i w:val="false"/>
                <w:color w:val="000000"/>
                <w:sz w:val="20"/>
              </w:rPr>
              <w:t>"Проведение квалификационного экзамена</w:t>
            </w:r>
            <w:r>
              <w:br/>
            </w:r>
            <w:r>
              <w:rPr>
                <w:rFonts w:ascii="Times New Roman"/>
                <w:b w:val="false"/>
                <w:i w:val="false"/>
                <w:color w:val="000000"/>
                <w:sz w:val="20"/>
              </w:rPr>
              <w:t>и выдача лицензии на осуществление</w:t>
            </w:r>
            <w:r>
              <w:br/>
            </w:r>
            <w:r>
              <w:rPr>
                <w:rFonts w:ascii="Times New Roman"/>
                <w:b w:val="false"/>
                <w:i w:val="false"/>
                <w:color w:val="000000"/>
                <w:sz w:val="20"/>
              </w:rPr>
              <w:t>деятельности по оценке интеллектуальной</w:t>
            </w:r>
            <w:r>
              <w:br/>
            </w:r>
            <w:r>
              <w:rPr>
                <w:rFonts w:ascii="Times New Roman"/>
                <w:b w:val="false"/>
                <w:i w:val="false"/>
                <w:color w:val="000000"/>
                <w:sz w:val="20"/>
              </w:rPr>
              <w:t>собственности, стоимости нематериальных активов)"</w:t>
            </w:r>
          </w:p>
        </w:tc>
      </w:tr>
    </w:tbl>
    <w:bookmarkStart w:name="z63" w:id="53"/>
    <w:p>
      <w:pPr>
        <w:spacing w:after="0"/>
        <w:ind w:left="0"/>
        <w:jc w:val="left"/>
      </w:pPr>
      <w:r>
        <w:rPr>
          <w:rFonts w:ascii="Times New Roman"/>
          <w:b/>
          <w:i w:val="false"/>
          <w:color w:val="000000"/>
        </w:rPr>
        <w:t xml:space="preserve"> Диаграмма № 1 функционального взаимодействия</w:t>
      </w:r>
      <w:r>
        <w:br/>
      </w:r>
      <w:r>
        <w:rPr>
          <w:rFonts w:ascii="Times New Roman"/>
          <w:b/>
          <w:i w:val="false"/>
          <w:color w:val="000000"/>
        </w:rPr>
        <w:t>при оказании электронной государственной</w:t>
      </w:r>
      <w:r>
        <w:br/>
      </w:r>
      <w:r>
        <w:rPr>
          <w:rFonts w:ascii="Times New Roman"/>
          <w:b/>
          <w:i w:val="false"/>
          <w:color w:val="000000"/>
        </w:rPr>
        <w:t xml:space="preserve">услуги через портал  </w:t>
      </w:r>
    </w:p>
    <w:bookmarkEnd w:id="53"/>
    <w:p>
      <w:pPr>
        <w:spacing w:after="0"/>
        <w:ind w:left="0"/>
        <w:jc w:val="both"/>
      </w:pPr>
      <w:r>
        <w:drawing>
          <wp:inline distT="0" distB="0" distL="0" distR="0">
            <wp:extent cx="7810500" cy="459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45974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Описание порядка обращения и последовательности процедур (действий) услугодателя и услугополучателя:</w:t>
      </w:r>
    </w:p>
    <w:p>
      <w:pPr>
        <w:spacing w:after="0"/>
        <w:ind w:left="0"/>
        <w:jc w:val="both"/>
      </w:pPr>
      <w:r>
        <w:rPr>
          <w:rFonts w:ascii="Times New Roman"/>
          <w:b w:val="false"/>
          <w:i w:val="false"/>
          <w:color w:val="000000"/>
          <w:sz w:val="28"/>
        </w:rPr>
        <w:t>
      1) услугополучатель осуществляет регистрацию на портале с помощью своего регистрационного свидетельства ЭЦП, которое хранится в интернет-браузере компьютера услугополучателя (осуществляется для незарегистрированных потребителей на портале);</w:t>
      </w:r>
    </w:p>
    <w:p>
      <w:pPr>
        <w:spacing w:after="0"/>
        <w:ind w:left="0"/>
        <w:jc w:val="both"/>
      </w:pPr>
      <w:r>
        <w:rPr>
          <w:rFonts w:ascii="Times New Roman"/>
          <w:b w:val="false"/>
          <w:i w:val="false"/>
          <w:color w:val="000000"/>
          <w:sz w:val="28"/>
        </w:rPr>
        <w:t>
      2) процесс 1 – прикрепление в интернет-браузер компьютера услугополучателя регистрационного свидетельства ЭЦП, процесс ввода получателем пароля (процесс авторизации) на портале для получения государственной услуги;</w:t>
      </w:r>
    </w:p>
    <w:p>
      <w:pPr>
        <w:spacing w:after="0"/>
        <w:ind w:left="0"/>
        <w:jc w:val="both"/>
      </w:pPr>
      <w:r>
        <w:rPr>
          <w:rFonts w:ascii="Times New Roman"/>
          <w:b w:val="false"/>
          <w:i w:val="false"/>
          <w:color w:val="000000"/>
          <w:sz w:val="28"/>
        </w:rPr>
        <w:t>
      3) условие 1 – проверка на портале подлинности данных о зарегистрированном услугополучателе через логин (ИИН) и пароль;</w:t>
      </w:r>
    </w:p>
    <w:p>
      <w:pPr>
        <w:spacing w:after="0"/>
        <w:ind w:left="0"/>
        <w:jc w:val="both"/>
      </w:pPr>
      <w:r>
        <w:rPr>
          <w:rFonts w:ascii="Times New Roman"/>
          <w:b w:val="false"/>
          <w:i w:val="false"/>
          <w:color w:val="000000"/>
          <w:sz w:val="28"/>
        </w:rPr>
        <w:t>
      4) процесс 2 – формирование порталом сообщения об отказе в авторизации в связи с имеющимися нарушениями в данных услугополучателя;</w:t>
      </w:r>
    </w:p>
    <w:p>
      <w:pPr>
        <w:spacing w:after="0"/>
        <w:ind w:left="0"/>
        <w:jc w:val="both"/>
      </w:pPr>
      <w:r>
        <w:rPr>
          <w:rFonts w:ascii="Times New Roman"/>
          <w:b w:val="false"/>
          <w:i w:val="false"/>
          <w:color w:val="000000"/>
          <w:sz w:val="28"/>
        </w:rPr>
        <w:t xml:space="preserve">
      5) процесс 3 – выбор услугополучателем услуги в портале, указанной в настоящем Регламенте, вывод на экран формы запроса для оказания услуги и заполнение услугополучателем формы (ввод данных) с учетом ее структуры и форматных требований, прикрепление к форме запроса необходимых документов в электронном виде. </w:t>
      </w:r>
    </w:p>
    <w:p>
      <w:pPr>
        <w:spacing w:after="0"/>
        <w:ind w:left="0"/>
        <w:jc w:val="both"/>
      </w:pPr>
      <w:r>
        <w:rPr>
          <w:rFonts w:ascii="Times New Roman"/>
          <w:b w:val="false"/>
          <w:i w:val="false"/>
          <w:color w:val="000000"/>
          <w:sz w:val="28"/>
        </w:rPr>
        <w:t>
      6) процесс 4 – оплата услуги на ПШЭП, а затем эта информация поступает в портал;</w:t>
      </w:r>
    </w:p>
    <w:p>
      <w:pPr>
        <w:spacing w:after="0"/>
        <w:ind w:left="0"/>
        <w:jc w:val="both"/>
      </w:pPr>
      <w:r>
        <w:rPr>
          <w:rFonts w:ascii="Times New Roman"/>
          <w:b w:val="false"/>
          <w:i w:val="false"/>
          <w:color w:val="000000"/>
          <w:sz w:val="28"/>
        </w:rPr>
        <w:t>
      7) условие 2 – проверка в портале факта оплаты за оказание услуги;</w:t>
      </w:r>
    </w:p>
    <w:p>
      <w:pPr>
        <w:spacing w:after="0"/>
        <w:ind w:left="0"/>
        <w:jc w:val="both"/>
      </w:pPr>
      <w:r>
        <w:rPr>
          <w:rFonts w:ascii="Times New Roman"/>
          <w:b w:val="false"/>
          <w:i w:val="false"/>
          <w:color w:val="000000"/>
          <w:sz w:val="28"/>
        </w:rPr>
        <w:t>
      8) процесс 5 – формирование сообщения об отказе в запрашиваемой услуге, в связи с отсутствием оплаты за оказание услуги в портале;</w:t>
      </w:r>
    </w:p>
    <w:p>
      <w:pPr>
        <w:spacing w:after="0"/>
        <w:ind w:left="0"/>
        <w:jc w:val="both"/>
      </w:pPr>
      <w:r>
        <w:rPr>
          <w:rFonts w:ascii="Times New Roman"/>
          <w:b w:val="false"/>
          <w:i w:val="false"/>
          <w:color w:val="000000"/>
          <w:sz w:val="28"/>
        </w:rPr>
        <w:t>
      9) процесс 7 – выбор услугополучателем регистрационного свидетельства ЭЦП для удостоверения (подписания) запроса;</w:t>
      </w:r>
    </w:p>
    <w:p>
      <w:pPr>
        <w:spacing w:after="0"/>
        <w:ind w:left="0"/>
        <w:jc w:val="both"/>
      </w:pPr>
      <w:r>
        <w:rPr>
          <w:rFonts w:ascii="Times New Roman"/>
          <w:b w:val="false"/>
          <w:i w:val="false"/>
          <w:color w:val="000000"/>
          <w:sz w:val="28"/>
        </w:rPr>
        <w:t>
      10) условие 3 – проверка на портале срока действия регистрационного свидетельства ЭЦП отсутствия в списке отозванных (аннулированных) регистрационных свидетельства, а также соответствия идентификационных данных между ИИН указанным в запросе, и ИИН указанным в регистрационном свидетельстве ЭЦП);</w:t>
      </w:r>
    </w:p>
    <w:p>
      <w:pPr>
        <w:spacing w:after="0"/>
        <w:ind w:left="0"/>
        <w:jc w:val="both"/>
      </w:pPr>
      <w:r>
        <w:rPr>
          <w:rFonts w:ascii="Times New Roman"/>
          <w:b w:val="false"/>
          <w:i w:val="false"/>
          <w:color w:val="000000"/>
          <w:sz w:val="28"/>
        </w:rPr>
        <w:t>
      11) процесс 7 – формирование сообщения об отказе в запрашиваемой услуге в связи с не подтверждением подлинности ЭЦП получателя;</w:t>
      </w:r>
    </w:p>
    <w:p>
      <w:pPr>
        <w:spacing w:after="0"/>
        <w:ind w:left="0"/>
        <w:jc w:val="both"/>
      </w:pPr>
      <w:r>
        <w:rPr>
          <w:rFonts w:ascii="Times New Roman"/>
          <w:b w:val="false"/>
          <w:i w:val="false"/>
          <w:color w:val="000000"/>
          <w:sz w:val="28"/>
        </w:rPr>
        <w:t>
      12) процесс 8 – удостоверение (подписание) посредством ЭЦП получателя заполненной формы (введенных данных) запроса на оказание услуги;</w:t>
      </w:r>
    </w:p>
    <w:p>
      <w:pPr>
        <w:spacing w:after="0"/>
        <w:ind w:left="0"/>
        <w:jc w:val="both"/>
      </w:pPr>
      <w:r>
        <w:rPr>
          <w:rFonts w:ascii="Times New Roman"/>
          <w:b w:val="false"/>
          <w:i w:val="false"/>
          <w:color w:val="000000"/>
          <w:sz w:val="28"/>
        </w:rPr>
        <w:t>
      13) процесс 9 – регистрация электронного документа (запроса услугополучателя) в портале" и обработка запроса в портале;</w:t>
      </w:r>
    </w:p>
    <w:p>
      <w:pPr>
        <w:spacing w:after="0"/>
        <w:ind w:left="0"/>
        <w:jc w:val="both"/>
      </w:pPr>
      <w:r>
        <w:rPr>
          <w:rFonts w:ascii="Times New Roman"/>
          <w:b w:val="false"/>
          <w:i w:val="false"/>
          <w:color w:val="000000"/>
          <w:sz w:val="28"/>
        </w:rPr>
        <w:t>
      14) условие 4 – проверка услугодателем соответствия услугополучателя квалификационным требованиям и основаниям для выдачи лицензии;</w:t>
      </w:r>
    </w:p>
    <w:p>
      <w:pPr>
        <w:spacing w:after="0"/>
        <w:ind w:left="0"/>
        <w:jc w:val="both"/>
      </w:pPr>
      <w:r>
        <w:rPr>
          <w:rFonts w:ascii="Times New Roman"/>
          <w:b w:val="false"/>
          <w:i w:val="false"/>
          <w:color w:val="000000"/>
          <w:sz w:val="28"/>
        </w:rPr>
        <w:t>
      15) процесс 10 – формирование сообщения об отказе в запрашиваемой услуге в связи с имеющимися нарушениями в данных услугополучателя в портале;</w:t>
      </w:r>
    </w:p>
    <w:p>
      <w:pPr>
        <w:spacing w:after="0"/>
        <w:ind w:left="0"/>
        <w:jc w:val="both"/>
      </w:pPr>
      <w:r>
        <w:rPr>
          <w:rFonts w:ascii="Times New Roman"/>
          <w:b w:val="false"/>
          <w:i w:val="false"/>
          <w:color w:val="000000"/>
          <w:sz w:val="28"/>
        </w:rPr>
        <w:t>
      16) процесс 11 – получение услугополучателем результата услуги (электронная лицензия), сформированной порталом. Электронный документ формируется с использованием ЭЦП уполномоченного лица услугодателя.</w:t>
      </w:r>
    </w:p>
    <w:bookmarkStart w:name="z64" w:id="54"/>
    <w:p>
      <w:pPr>
        <w:spacing w:after="0"/>
        <w:ind w:left="0"/>
        <w:jc w:val="left"/>
      </w:pPr>
      <w:r>
        <w:rPr>
          <w:rFonts w:ascii="Times New Roman"/>
          <w:b/>
          <w:i w:val="false"/>
          <w:color w:val="000000"/>
        </w:rPr>
        <w:t xml:space="preserve"> Диаграмма № 2 функционального взаимодействия</w:t>
      </w:r>
      <w:r>
        <w:br/>
      </w:r>
      <w:r>
        <w:rPr>
          <w:rFonts w:ascii="Times New Roman"/>
          <w:b/>
          <w:i w:val="false"/>
          <w:color w:val="000000"/>
        </w:rPr>
        <w:t>при оказании электронной государственной</w:t>
      </w:r>
      <w:r>
        <w:br/>
      </w:r>
      <w:r>
        <w:rPr>
          <w:rFonts w:ascii="Times New Roman"/>
          <w:b/>
          <w:i w:val="false"/>
          <w:color w:val="000000"/>
        </w:rPr>
        <w:t xml:space="preserve">услуги через услугодателя  </w:t>
      </w:r>
    </w:p>
    <w:bookmarkEnd w:id="54"/>
    <w:p>
      <w:pPr>
        <w:spacing w:after="0"/>
        <w:ind w:left="0"/>
        <w:jc w:val="both"/>
      </w:pPr>
      <w:r>
        <w:drawing>
          <wp:inline distT="0" distB="0" distL="0" distR="0">
            <wp:extent cx="77470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747000" cy="53213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Описание порядка обращения и последовательности процедур (действий) услугодателя:</w:t>
      </w:r>
    </w:p>
    <w:p>
      <w:pPr>
        <w:spacing w:after="0"/>
        <w:ind w:left="0"/>
        <w:jc w:val="both"/>
      </w:pPr>
      <w:r>
        <w:rPr>
          <w:rFonts w:ascii="Times New Roman"/>
          <w:b w:val="false"/>
          <w:i w:val="false"/>
          <w:color w:val="000000"/>
          <w:sz w:val="28"/>
        </w:rPr>
        <w:t>
      1) процесс 1 – ввод сотрудником услугодателя в портале ИИН и пароля (процесс авторизации) для оказания услуги;</w:t>
      </w:r>
    </w:p>
    <w:p>
      <w:pPr>
        <w:spacing w:after="0"/>
        <w:ind w:left="0"/>
        <w:jc w:val="both"/>
      </w:pPr>
      <w:r>
        <w:rPr>
          <w:rFonts w:ascii="Times New Roman"/>
          <w:b w:val="false"/>
          <w:i w:val="false"/>
          <w:color w:val="000000"/>
          <w:sz w:val="28"/>
        </w:rPr>
        <w:t>
      2) процесс 2 – выбор сотрудником услугодателя услуги, указанной в настоящем Регламенте, вывод на экран формы запроса для оказания услуги и ввод сотрудником услугодателя данных услугополучателя;</w:t>
      </w:r>
    </w:p>
    <w:p>
      <w:pPr>
        <w:spacing w:after="0"/>
        <w:ind w:left="0"/>
        <w:jc w:val="both"/>
      </w:pPr>
      <w:r>
        <w:rPr>
          <w:rFonts w:ascii="Times New Roman"/>
          <w:b w:val="false"/>
          <w:i w:val="false"/>
          <w:color w:val="000000"/>
          <w:sz w:val="28"/>
        </w:rPr>
        <w:t>
      3) процесс 3 – направление запроса через ШЭП в ГБД ФЛ о данных услугополучателя, ИС "АИС СУ" - данных о судимости;</w:t>
      </w:r>
    </w:p>
    <w:p>
      <w:pPr>
        <w:spacing w:after="0"/>
        <w:ind w:left="0"/>
        <w:jc w:val="both"/>
      </w:pPr>
      <w:r>
        <w:rPr>
          <w:rFonts w:ascii="Times New Roman"/>
          <w:b w:val="false"/>
          <w:i w:val="false"/>
          <w:color w:val="000000"/>
          <w:sz w:val="28"/>
        </w:rPr>
        <w:t>
      4) условие 1 – проверка наличия данных услугополучателя в ГБД ФЛ, ИС "АИС СУ" - данных о судимости;</w:t>
      </w:r>
    </w:p>
    <w:p>
      <w:pPr>
        <w:spacing w:after="0"/>
        <w:ind w:left="0"/>
        <w:jc w:val="both"/>
      </w:pPr>
      <w:r>
        <w:rPr>
          <w:rFonts w:ascii="Times New Roman"/>
          <w:b w:val="false"/>
          <w:i w:val="false"/>
          <w:color w:val="000000"/>
          <w:sz w:val="28"/>
        </w:rPr>
        <w:t>
      5) процесс 4 – формирование сообщения о невозможности получения данных в связи с отсутствием данных услугополучателя в ГБД ФЛ, данных о судимости в ИС "АИС СУ";</w:t>
      </w:r>
    </w:p>
    <w:p>
      <w:pPr>
        <w:spacing w:after="0"/>
        <w:ind w:left="0"/>
        <w:jc w:val="both"/>
      </w:pPr>
      <w:r>
        <w:rPr>
          <w:rFonts w:ascii="Times New Roman"/>
          <w:b w:val="false"/>
          <w:i w:val="false"/>
          <w:color w:val="000000"/>
          <w:sz w:val="28"/>
        </w:rPr>
        <w:t>
      6) процесс 5 – заполнение сотрудником услугодателя формы запроса в части отметки о наличии документов в бумажной форме и сканирование документов, предоставленных услугополучателем, прикрепление их к форме запроса и удостоверение посредством ЭЦП заполненной формы (введенных данных) запроса на оказание услуги;</w:t>
      </w:r>
    </w:p>
    <w:p>
      <w:pPr>
        <w:spacing w:after="0"/>
        <w:ind w:left="0"/>
        <w:jc w:val="both"/>
      </w:pPr>
      <w:r>
        <w:rPr>
          <w:rFonts w:ascii="Times New Roman"/>
          <w:b w:val="false"/>
          <w:i w:val="false"/>
          <w:color w:val="000000"/>
          <w:sz w:val="28"/>
        </w:rPr>
        <w:t>
      7) процесс 6 – регистрация электронного документа в портале;</w:t>
      </w:r>
    </w:p>
    <w:p>
      <w:pPr>
        <w:spacing w:after="0"/>
        <w:ind w:left="0"/>
        <w:jc w:val="both"/>
      </w:pPr>
      <w:r>
        <w:rPr>
          <w:rFonts w:ascii="Times New Roman"/>
          <w:b w:val="false"/>
          <w:i w:val="false"/>
          <w:color w:val="000000"/>
          <w:sz w:val="28"/>
        </w:rPr>
        <w:t>
      8) условие 2 – проверка (обработка) услугодателем соответствия приложенных документов, указанных в Стандарте и основаниям для оказания услуги;</w:t>
      </w:r>
    </w:p>
    <w:p>
      <w:pPr>
        <w:spacing w:after="0"/>
        <w:ind w:left="0"/>
        <w:jc w:val="both"/>
      </w:pPr>
      <w:r>
        <w:rPr>
          <w:rFonts w:ascii="Times New Roman"/>
          <w:b w:val="false"/>
          <w:i w:val="false"/>
          <w:color w:val="000000"/>
          <w:sz w:val="28"/>
        </w:rPr>
        <w:t>
      9) процесс 7 – формирование сообщения об отказе в запрашиваемой услуге в связи с имеющимися нарушениями в данных услугополучателя;</w:t>
      </w:r>
    </w:p>
    <w:p>
      <w:pPr>
        <w:spacing w:after="0"/>
        <w:ind w:left="0"/>
        <w:jc w:val="both"/>
      </w:pPr>
      <w:r>
        <w:rPr>
          <w:rFonts w:ascii="Times New Roman"/>
          <w:b w:val="false"/>
          <w:i w:val="false"/>
          <w:color w:val="000000"/>
          <w:sz w:val="28"/>
        </w:rPr>
        <w:t>
      10) процесс 8 – получение услугополучателем результата услуги (на право осуществления деятельности по оценке имущества (за исключением объектов интеллектуальной собственности, стоимости нематериальных активов).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Условные обозначения: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165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016500" cy="532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Регламенту электронной государственной услуги</w:t>
            </w:r>
            <w:r>
              <w:br/>
            </w:r>
            <w:r>
              <w:rPr>
                <w:rFonts w:ascii="Times New Roman"/>
                <w:b w:val="false"/>
                <w:i w:val="false"/>
                <w:color w:val="000000"/>
                <w:sz w:val="20"/>
              </w:rPr>
              <w:t>"Проведение квалификационного экзамена</w:t>
            </w:r>
            <w:r>
              <w:br/>
            </w:r>
            <w:r>
              <w:rPr>
                <w:rFonts w:ascii="Times New Roman"/>
                <w:b w:val="false"/>
                <w:i w:val="false"/>
                <w:color w:val="000000"/>
                <w:sz w:val="20"/>
              </w:rPr>
              <w:t>и выдача лицензии на осуществление</w:t>
            </w:r>
            <w:r>
              <w:br/>
            </w:r>
            <w:r>
              <w:rPr>
                <w:rFonts w:ascii="Times New Roman"/>
                <w:b w:val="false"/>
                <w:i w:val="false"/>
                <w:color w:val="000000"/>
                <w:sz w:val="20"/>
              </w:rPr>
              <w:t>деятельности по оценке интеллектуальной</w:t>
            </w:r>
            <w:r>
              <w:br/>
            </w:r>
            <w:r>
              <w:rPr>
                <w:rFonts w:ascii="Times New Roman"/>
                <w:b w:val="false"/>
                <w:i w:val="false"/>
                <w:color w:val="000000"/>
                <w:sz w:val="20"/>
              </w:rPr>
              <w:t>собственности, стоимости нематериальных активов)"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Выходные документы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Результат оказания государственной услуги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1844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МОТИВИРОВАННЫЙ ОТКАЗ [Название ФЛ]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[Наименование УО], рассмотрев Ваше обращение от [Дата заявки]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[Номер заявки], сообщает следующее. [Причина отказа].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[Должность подписывающего] [ФИО подписывающего]</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215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Данный документ согласно пункту 1 </w:t>
      </w:r>
      <w:r>
        <w:rPr>
          <w:rFonts w:ascii="Times New Roman"/>
          <w:b w:val="false"/>
          <w:i w:val="false"/>
          <w:color w:val="000000"/>
          <w:sz w:val="28"/>
        </w:rPr>
        <w:t>статьи 7</w:t>
      </w:r>
      <w:r>
        <w:rPr>
          <w:rFonts w:ascii="Times New Roman"/>
          <w:b w:val="false"/>
          <w:i w:val="false"/>
          <w:color w:val="000000"/>
          <w:sz w:val="28"/>
        </w:rPr>
        <w:t xml:space="preserve"> Закона Республики</w:t>
      </w:r>
    </w:p>
    <w:p>
      <w:pPr>
        <w:spacing w:after="0"/>
        <w:ind w:left="0"/>
        <w:jc w:val="both"/>
      </w:pPr>
      <w:r>
        <w:rPr>
          <w:rFonts w:ascii="Times New Roman"/>
          <w:b w:val="false"/>
          <w:i w:val="false"/>
          <w:color w:val="000000"/>
          <w:sz w:val="28"/>
        </w:rPr>
        <w:t>
      Казахстан от 7 января 2003 года "Об электронном документе и</w:t>
      </w:r>
    </w:p>
    <w:p>
      <w:pPr>
        <w:spacing w:after="0"/>
        <w:ind w:left="0"/>
        <w:jc w:val="both"/>
      </w:pPr>
      <w:r>
        <w:rPr>
          <w:rFonts w:ascii="Times New Roman"/>
          <w:b w:val="false"/>
          <w:i w:val="false"/>
          <w:color w:val="000000"/>
          <w:sz w:val="28"/>
        </w:rPr>
        <w:t>
      электронной цифровой подписи" равнозначен документу на бумажном</w:t>
      </w:r>
    </w:p>
    <w:p>
      <w:pPr>
        <w:spacing w:after="0"/>
        <w:ind w:left="0"/>
        <w:jc w:val="both"/>
      </w:pPr>
      <w:r>
        <w:rPr>
          <w:rFonts w:ascii="Times New Roman"/>
          <w:b w:val="false"/>
          <w:i w:val="false"/>
          <w:color w:val="000000"/>
          <w:sz w:val="28"/>
        </w:rPr>
        <w:t>
      носителе.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1844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ЛИЦЕНЗИЯ</w:t>
      </w:r>
    </w:p>
    <w:p>
      <w:pPr>
        <w:spacing w:after="0"/>
        <w:ind w:left="0"/>
        <w:jc w:val="both"/>
      </w:pPr>
      <w:r>
        <w:rPr>
          <w:rFonts w:ascii="Times New Roman"/>
          <w:b w:val="false"/>
          <w:i w:val="false"/>
          <w:color w:val="000000"/>
          <w:sz w:val="28"/>
        </w:rPr>
        <w:t>
      "___" ___________ 20 ___ года                           № ___________</w:t>
      </w:r>
    </w:p>
    <w:p>
      <w:pPr>
        <w:spacing w:after="0"/>
        <w:ind w:left="0"/>
        <w:jc w:val="both"/>
      </w:pPr>
      <w:r>
        <w:rPr>
          <w:rFonts w:ascii="Times New Roman"/>
          <w:b w:val="false"/>
          <w:i w:val="false"/>
          <w:color w:val="000000"/>
          <w:sz w:val="28"/>
        </w:rPr>
        <w:t>
      Выдана ______________________________________________________________</w:t>
      </w:r>
    </w:p>
    <w:p>
      <w:pPr>
        <w:spacing w:after="0"/>
        <w:ind w:left="0"/>
        <w:jc w:val="both"/>
      </w:pPr>
      <w:r>
        <w:rPr>
          <w:rFonts w:ascii="Times New Roman"/>
          <w:b w:val="false"/>
          <w:i w:val="false"/>
          <w:color w:val="000000"/>
          <w:sz w:val="28"/>
        </w:rPr>
        <w:t>
      (полное наименование, местонахождение, бизнес-идентификационный номер</w:t>
      </w:r>
    </w:p>
    <w:p>
      <w:pPr>
        <w:spacing w:after="0"/>
        <w:ind w:left="0"/>
        <w:jc w:val="both"/>
      </w:pPr>
      <w:r>
        <w:rPr>
          <w:rFonts w:ascii="Times New Roman"/>
          <w:b w:val="false"/>
          <w:i w:val="false"/>
          <w:color w:val="000000"/>
          <w:sz w:val="28"/>
        </w:rPr>
        <w:t>
      юридического лица (в том числе иностранного юридического лица),</w:t>
      </w:r>
    </w:p>
    <w:p>
      <w:pPr>
        <w:spacing w:after="0"/>
        <w:ind w:left="0"/>
        <w:jc w:val="both"/>
      </w:pPr>
      <w:r>
        <w:rPr>
          <w:rFonts w:ascii="Times New Roman"/>
          <w:b w:val="false"/>
          <w:i w:val="false"/>
          <w:color w:val="000000"/>
          <w:sz w:val="28"/>
        </w:rPr>
        <w:t>
      бизнес-идентификационный номер филиала или представительства</w:t>
      </w:r>
    </w:p>
    <w:p>
      <w:pPr>
        <w:spacing w:after="0"/>
        <w:ind w:left="0"/>
        <w:jc w:val="both"/>
      </w:pPr>
      <w:r>
        <w:rPr>
          <w:rFonts w:ascii="Times New Roman"/>
          <w:b w:val="false"/>
          <w:i w:val="false"/>
          <w:color w:val="000000"/>
          <w:sz w:val="28"/>
        </w:rPr>
        <w:t>
      иностранного юридического лица – в случае отсутствия</w:t>
      </w:r>
    </w:p>
    <w:p>
      <w:pPr>
        <w:spacing w:after="0"/>
        <w:ind w:left="0"/>
        <w:jc w:val="both"/>
      </w:pPr>
      <w:r>
        <w:rPr>
          <w:rFonts w:ascii="Times New Roman"/>
          <w:b w:val="false"/>
          <w:i w:val="false"/>
          <w:color w:val="000000"/>
          <w:sz w:val="28"/>
        </w:rPr>
        <w:t>
      бизнес-идентификационного номера у юридического лица/полностью</w:t>
      </w:r>
    </w:p>
    <w:p>
      <w:pPr>
        <w:spacing w:after="0"/>
        <w:ind w:left="0"/>
        <w:jc w:val="both"/>
      </w:pPr>
      <w:r>
        <w:rPr>
          <w:rFonts w:ascii="Times New Roman"/>
          <w:b w:val="false"/>
          <w:i w:val="false"/>
          <w:color w:val="000000"/>
          <w:sz w:val="28"/>
        </w:rPr>
        <w:t>
      фамилия, имя, отчество (в случае наличия), индивидуальный</w:t>
      </w:r>
    </w:p>
    <w:p>
      <w:pPr>
        <w:spacing w:after="0"/>
        <w:ind w:left="0"/>
        <w:jc w:val="both"/>
      </w:pPr>
      <w:r>
        <w:rPr>
          <w:rFonts w:ascii="Times New Roman"/>
          <w:b w:val="false"/>
          <w:i w:val="false"/>
          <w:color w:val="000000"/>
          <w:sz w:val="28"/>
        </w:rPr>
        <w:t>
      идентификационный номер физического лица)</w:t>
      </w:r>
    </w:p>
    <w:p>
      <w:pPr>
        <w:spacing w:after="0"/>
        <w:ind w:left="0"/>
        <w:jc w:val="both"/>
      </w:pPr>
      <w:r>
        <w:rPr>
          <w:rFonts w:ascii="Times New Roman"/>
          <w:b w:val="false"/>
          <w:i w:val="false"/>
          <w:color w:val="000000"/>
          <w:sz w:val="28"/>
        </w:rPr>
        <w:t>
      на занятие___________________________________________________________</w:t>
      </w:r>
    </w:p>
    <w:p>
      <w:pPr>
        <w:spacing w:after="0"/>
        <w:ind w:left="0"/>
        <w:jc w:val="both"/>
      </w:pPr>
      <w:r>
        <w:rPr>
          <w:rFonts w:ascii="Times New Roman"/>
          <w:b w:val="false"/>
          <w:i w:val="false"/>
          <w:color w:val="000000"/>
          <w:sz w:val="28"/>
        </w:rPr>
        <w:t>
      (наименование лицензируемого вида деятельности в соответствии</w:t>
      </w:r>
    </w:p>
    <w:p>
      <w:pPr>
        <w:spacing w:after="0"/>
        <w:ind w:left="0"/>
        <w:jc w:val="both"/>
      </w:pPr>
      <w:r>
        <w:rPr>
          <w:rFonts w:ascii="Times New Roman"/>
          <w:b w:val="false"/>
          <w:i w:val="false"/>
          <w:color w:val="000000"/>
          <w:sz w:val="28"/>
        </w:rPr>
        <w:t xml:space="preserve">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both"/>
      </w:pPr>
      <w:r>
        <w:rPr>
          <w:rFonts w:ascii="Times New Roman"/>
          <w:b w:val="false"/>
          <w:i w:val="false"/>
          <w:color w:val="000000"/>
          <w:sz w:val="28"/>
        </w:rPr>
        <w:t>
      Особые условия_______________________________________________________</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36</w:t>
      </w:r>
      <w:r>
        <w:rPr>
          <w:rFonts w:ascii="Times New Roman"/>
          <w:b w:val="false"/>
          <w:i w:val="false"/>
          <w:color w:val="000000"/>
          <w:sz w:val="28"/>
        </w:rPr>
        <w:t xml:space="preserve"> Закона Республики Казахстан </w:t>
      </w:r>
    </w:p>
    <w:p>
      <w:pPr>
        <w:spacing w:after="0"/>
        <w:ind w:left="0"/>
        <w:jc w:val="both"/>
      </w:pPr>
      <w:r>
        <w:rPr>
          <w:rFonts w:ascii="Times New Roman"/>
          <w:b w:val="false"/>
          <w:i w:val="false"/>
          <w:color w:val="000000"/>
          <w:sz w:val="28"/>
        </w:rPr>
        <w:t>
      "О разрешениях и уведомлениях")</w:t>
      </w:r>
    </w:p>
    <w:p>
      <w:pPr>
        <w:spacing w:after="0"/>
        <w:ind w:left="0"/>
        <w:jc w:val="both"/>
      </w:pPr>
      <w:r>
        <w:rPr>
          <w:rFonts w:ascii="Times New Roman"/>
          <w:b w:val="false"/>
          <w:i w:val="false"/>
          <w:color w:val="000000"/>
          <w:sz w:val="28"/>
        </w:rPr>
        <w:t>
      Примечание: _________________________________________________________</w:t>
      </w:r>
    </w:p>
    <w:p>
      <w:pPr>
        <w:spacing w:after="0"/>
        <w:ind w:left="0"/>
        <w:jc w:val="both"/>
      </w:pPr>
      <w:r>
        <w:rPr>
          <w:rFonts w:ascii="Times New Roman"/>
          <w:b w:val="false"/>
          <w:i w:val="false"/>
          <w:color w:val="000000"/>
          <w:sz w:val="28"/>
        </w:rPr>
        <w:t>
      (отчуждаемость, класс разрешения)</w:t>
      </w:r>
    </w:p>
    <w:p>
      <w:pPr>
        <w:spacing w:after="0"/>
        <w:ind w:left="0"/>
        <w:jc w:val="both"/>
      </w:pPr>
      <w:r>
        <w:rPr>
          <w:rFonts w:ascii="Times New Roman"/>
          <w:b w:val="false"/>
          <w:i w:val="false"/>
          <w:color w:val="000000"/>
          <w:sz w:val="28"/>
        </w:rPr>
        <w:t>
      Лицензиар ___________________________________________________________</w:t>
      </w:r>
    </w:p>
    <w:p>
      <w:pPr>
        <w:spacing w:after="0"/>
        <w:ind w:left="0"/>
        <w:jc w:val="both"/>
      </w:pPr>
      <w:r>
        <w:rPr>
          <w:rFonts w:ascii="Times New Roman"/>
          <w:b w:val="false"/>
          <w:i w:val="false"/>
          <w:color w:val="000000"/>
          <w:sz w:val="28"/>
        </w:rPr>
        <w:t>
      (полное наименование лицензиара)</w:t>
      </w:r>
    </w:p>
    <w:p>
      <w:pPr>
        <w:spacing w:after="0"/>
        <w:ind w:left="0"/>
        <w:jc w:val="both"/>
      </w:pPr>
      <w:r>
        <w:rPr>
          <w:rFonts w:ascii="Times New Roman"/>
          <w:b w:val="false"/>
          <w:i w:val="false"/>
          <w:color w:val="000000"/>
          <w:sz w:val="28"/>
        </w:rPr>
        <w:t>
      Руководитель (уполномоченное лицо) __________________________________</w:t>
      </w:r>
    </w:p>
    <w:p>
      <w:pPr>
        <w:spacing w:after="0"/>
        <w:ind w:left="0"/>
        <w:jc w:val="both"/>
      </w:pPr>
      <w:r>
        <w:rPr>
          <w:rFonts w:ascii="Times New Roman"/>
          <w:b w:val="false"/>
          <w:i w:val="false"/>
          <w:color w:val="000000"/>
          <w:sz w:val="28"/>
        </w:rPr>
        <w:t>
                                 (фамилия, имя, отчество (в случае наличия)</w:t>
      </w:r>
    </w:p>
    <w:p>
      <w:pPr>
        <w:spacing w:after="0"/>
        <w:ind w:left="0"/>
        <w:jc w:val="both"/>
      </w:pPr>
      <w:r>
        <w:rPr>
          <w:rFonts w:ascii="Times New Roman"/>
          <w:b w:val="false"/>
          <w:i w:val="false"/>
          <w:color w:val="000000"/>
          <w:sz w:val="28"/>
        </w:rPr>
        <w:t>
      Дата первичной выдачи: "___" _________ _________ г.</w:t>
      </w:r>
    </w:p>
    <w:p>
      <w:pPr>
        <w:spacing w:after="0"/>
        <w:ind w:left="0"/>
        <w:jc w:val="both"/>
      </w:pPr>
      <w:r>
        <w:rPr>
          <w:rFonts w:ascii="Times New Roman"/>
          <w:b w:val="false"/>
          <w:i w:val="false"/>
          <w:color w:val="000000"/>
          <w:sz w:val="28"/>
        </w:rPr>
        <w:t>
      Срок действия лицензии: "____" __________ ______ г.</w:t>
      </w:r>
    </w:p>
    <w:p>
      <w:pPr>
        <w:spacing w:after="0"/>
        <w:ind w:left="0"/>
        <w:jc w:val="both"/>
      </w:pPr>
      <w:r>
        <w:rPr>
          <w:rFonts w:ascii="Times New Roman"/>
          <w:b w:val="false"/>
          <w:i w:val="false"/>
          <w:color w:val="000000"/>
          <w:sz w:val="28"/>
        </w:rPr>
        <w:t>
      Место выдачи 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215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Данный документ согласно пункту 1 </w:t>
      </w:r>
      <w:r>
        <w:rPr>
          <w:rFonts w:ascii="Times New Roman"/>
          <w:b w:val="false"/>
          <w:i w:val="false"/>
          <w:color w:val="000000"/>
          <w:sz w:val="28"/>
        </w:rPr>
        <w:t>статьи 7</w:t>
      </w:r>
      <w:r>
        <w:rPr>
          <w:rFonts w:ascii="Times New Roman"/>
          <w:b w:val="false"/>
          <w:i w:val="false"/>
          <w:color w:val="000000"/>
          <w:sz w:val="28"/>
        </w:rPr>
        <w:t xml:space="preserve"> Закона Республики</w:t>
      </w:r>
    </w:p>
    <w:p>
      <w:pPr>
        <w:spacing w:after="0"/>
        <w:ind w:left="0"/>
        <w:jc w:val="both"/>
      </w:pPr>
      <w:r>
        <w:rPr>
          <w:rFonts w:ascii="Times New Roman"/>
          <w:b w:val="false"/>
          <w:i w:val="false"/>
          <w:color w:val="000000"/>
          <w:sz w:val="28"/>
        </w:rPr>
        <w:t>
      Казахстан от 7 января 2003 года "Об электронном документе и</w:t>
      </w:r>
    </w:p>
    <w:p>
      <w:pPr>
        <w:spacing w:after="0"/>
        <w:ind w:left="0"/>
        <w:jc w:val="both"/>
      </w:pPr>
      <w:r>
        <w:rPr>
          <w:rFonts w:ascii="Times New Roman"/>
          <w:b w:val="false"/>
          <w:i w:val="false"/>
          <w:color w:val="000000"/>
          <w:sz w:val="28"/>
        </w:rPr>
        <w:t>
      электронной цифровой подписи" равнозначен документу на бумажном</w:t>
      </w:r>
    </w:p>
    <w:p>
      <w:pPr>
        <w:spacing w:after="0"/>
        <w:ind w:left="0"/>
        <w:jc w:val="both"/>
      </w:pPr>
      <w:r>
        <w:rPr>
          <w:rFonts w:ascii="Times New Roman"/>
          <w:b w:val="false"/>
          <w:i w:val="false"/>
          <w:color w:val="000000"/>
          <w:sz w:val="28"/>
        </w:rPr>
        <w:t>
      носителе.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Регламенту государственной услуги</w:t>
            </w:r>
            <w:r>
              <w:br/>
            </w:r>
            <w:r>
              <w:rPr>
                <w:rFonts w:ascii="Times New Roman"/>
                <w:b w:val="false"/>
                <w:i w:val="false"/>
                <w:color w:val="000000"/>
                <w:sz w:val="20"/>
              </w:rPr>
              <w:t>"Проведение квалификационного экзамена</w:t>
            </w:r>
            <w:r>
              <w:br/>
            </w:r>
            <w:r>
              <w:rPr>
                <w:rFonts w:ascii="Times New Roman"/>
                <w:b w:val="false"/>
                <w:i w:val="false"/>
                <w:color w:val="000000"/>
                <w:sz w:val="20"/>
              </w:rPr>
              <w:t>и выдача лицензии на осуществление</w:t>
            </w:r>
            <w:r>
              <w:br/>
            </w:r>
            <w:r>
              <w:rPr>
                <w:rFonts w:ascii="Times New Roman"/>
                <w:b w:val="false"/>
                <w:i w:val="false"/>
                <w:color w:val="000000"/>
                <w:sz w:val="20"/>
              </w:rPr>
              <w:t>деятельности по оценке интеллектуальной</w:t>
            </w:r>
            <w:r>
              <w:br/>
            </w:r>
            <w:r>
              <w:rPr>
                <w:rFonts w:ascii="Times New Roman"/>
                <w:b w:val="false"/>
                <w:i w:val="false"/>
                <w:color w:val="000000"/>
                <w:sz w:val="20"/>
              </w:rPr>
              <w:t>собственности, стоимости нематериальных активов)"</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w:t>
      </w:r>
      <w:r>
        <w:br/>
      </w:r>
      <w:r>
        <w:rPr>
          <w:rFonts w:ascii="Times New Roman"/>
          <w:b/>
          <w:i w:val="false"/>
          <w:color w:val="000000"/>
        </w:rPr>
        <w:t>"Проведение квалификационного экзамена и выдача лицензии,</w:t>
      </w:r>
      <w:r>
        <w:br/>
      </w:r>
      <w:r>
        <w:rPr>
          <w:rFonts w:ascii="Times New Roman"/>
          <w:b/>
          <w:i w:val="false"/>
          <w:color w:val="000000"/>
        </w:rPr>
        <w:t>на осуществления деятельности по оценке интеллектуальной</w:t>
      </w:r>
      <w:r>
        <w:br/>
      </w:r>
      <w:r>
        <w:rPr>
          <w:rFonts w:ascii="Times New Roman"/>
          <w:b/>
          <w:i w:val="false"/>
          <w:color w:val="000000"/>
        </w:rPr>
        <w:t>собственности, стоимости нематериальных активов)"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*При обращении к </w:t>
      </w:r>
      <w:r>
        <w:rPr>
          <w:rFonts w:ascii="Times New Roman"/>
          <w:b w:val="false"/>
          <w:i/>
          <w:color w:val="000000"/>
          <w:sz w:val="28"/>
        </w:rPr>
        <w:t>Услуполучателю</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271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 обращении через портал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105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*СФЕ - структурно-функциональная единица: взаимодействие структурных подразделений (работников) услугодателя, центра обслуживания населения, веб-портала "электронного правительства";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21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810500" cy="421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header.xml" Type="http://schemas.openxmlformats.org/officeDocument/2006/relationships/header" Id="rId2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