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10eb" w14:textId="6191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заключения об обязательном экологическом аудите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12 мая 2015 года № 343. Зарегистрирован в Министерстве юстиции Республики Казахстан 22 июля 2015 года № 11726. Утратил силу приказом и.о. Министра экологии и природных ресурсов Республики Казахстан от 27 апреля 2023 года № 135.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 и природных ресурсов РК от 27.04.2023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об обязательном экологическом аудите.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13 февраля 2007 года № 43-п "Об утверждении формы заключения об обязательном экологическом аудите" (зарегистрированный в Реестре государственной регистрации нормативных правовых актов за № 4554, опубликованный в Бюллетене нормативных правовых актов центральных исполнительных и иных государственных органов Республики Казахстан, апрель 2007, № 4, ст. 109).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июня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мая 2015 года № 343 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об обязательном экологическом аудите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 __ года                                 №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Руководителю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(фамилия, имя, отчество (при его наличии)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полное наименование аудируемого субъекта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(физическое или юридическое лицо)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(ИИН)*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об обязательном экологическом аудите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кодекса Республики Казахстан от 9 января 2007 года Министерство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энергетики Республики Казахстан (территориальное подразделение)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приняло решение о проведении обязательного экологического аудита_____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(фамилия, имя, отчество (при его наличии) или полное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аудируемого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аудируемого субъекта: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 возможных рисков для окружающей среды, связанных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хозяйственной и иной деятельностью аудируемого субъекта: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проведения обязательного экологического аудита: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экологического аудиторского отчета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результатам обязательного экологического аудита в уполномоченный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 в области охраны окружающей среды:_____________________________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 более шести месяцев с момента получения)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экологический инспектор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Печать                                   Дата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Примечание: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об обязательном экологическом аудите оформляется на официальном бланке Комитета экологического регулирования и контроля Министерства энергетики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Примечание в редакции приказа Министра энергетики РК от 14.02.2017 </w:t>
      </w:r>
      <w:r>
        <w:rPr>
          <w:rFonts w:ascii="Times New Roman"/>
          <w:b w:val="false"/>
          <w:i w:val="false"/>
          <w:color w:val="00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Бизнес-идентификационный номер (БИН) и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(ИИН) и указываются в случае их наличия.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