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80b18" w14:textId="7680b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энергоаудита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31 марта 2015 года № 400. Зарегистрирован в Министерстве юстиции Республики Казахстан 22 июля 2015 года № 11729.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6-10)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января 2012 года "Об энергосбережении и повышении энергоэффективности"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энергоаудита.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его копии на официальное опубликование в периодические печатные издания и информационно-правовую систему "Әділет";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End w:id="6"/>
    <w:bookmarkStart w:name="z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7"/>
    <w:bookmarkStart w:name="z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инвестициям и развитию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Е. Досаев  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июня 2015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2015 года № 400</w:t>
            </w:r>
          </w:p>
        </w:tc>
      </w:tr>
    </w:tbl>
    <w:bookmarkStart w:name="z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энергоаудита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индустрии и инфраструктурного развития РК от 15.12.2022 </w:t>
      </w:r>
      <w:r>
        <w:rPr>
          <w:rFonts w:ascii="Times New Roman"/>
          <w:b w:val="false"/>
          <w:i w:val="false"/>
          <w:color w:val="ff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энергоаудита (далее – Правила) разработаны в соответствии с подпунктом 6-10)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энергосбережении и повышении энергоэффективности" (далее – Закон) и определяют порядок проведения энергоаудита.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инструментальное обследование – измерение и регистрация характеристик энергопотребления с помощью стационарных и портативных приборов;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менеджмент в области энергосбережения и повышения энергоэффективности (далее – энергоменеджмент) − комплекс административных действий, направленных на обеспечение рационального потребления энергетических ресурсов и повышение энергоэффективности объекта, включающий разработку и реализацию политики энергосбережения и повышения энергоэффективности, планов мероприятий, процедур и методик мониторинга, оценки энергопотребления и других действий, направленных на повышение энергоэффективности;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целевой энергоаудит – энергоаудит, проводимый на добровольной основе, имеющий целевой характер и ограничение по объему проведения;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класс энергоэффективности здания, строения, сооружения – уровень экономичности энергопотребления здания, строения, сооружения, характеризующий его энергоэффективность на стадии эксплуатации;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экспресс-энергоаудит – энергоаудит, проводимый по сокращенной программе и с целью подтверждения результатов энергетического анализа, осуществляемого в рамках системы менеджмента в области энергосбережения и повышения энергоэффективности и предыдущего заключения по энергосбережению и повышению энергоэффективности;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2 предусмотрено дополнить подпунктом 5-1) в соответствии с приказом Министра промышленности и строительства РК от 29.11.2023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10.06.2024).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энергоаудит – сбор, обработка и анализ данных об использовании энергетических ресурсов в целях оценки возможности и потенциала энергосбережения и подготовки заключения по энергосбережению и повышению энергоэффективности;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энергоаудиторская организация – юридическое лицо, осуществляющее энергоаудит;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энергосбережение – реализация организационных, технических, технологических, экономических и иных мер, направленных на уменьшение объема используемых энергетических ресурсов;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энергетическая эффективность (далее – энергоэффективность) – количественное отношение объема предоставленных услуг, работ, выпущенной продукции (товаров) или произведенных энергетических ресурсов к затраченным на это исходным энергетическим ресурсам;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энергетические ресурсы – совокупность природных и произведенных носителей энергии, запасенная энергия которых используется в настоящее время или может быть использована в перспективе в хозяйственной и иных видах деятельности, а также виды энергии (атомная, электрическая, химическая, электромагнитная, тепловая и другие виды энергии).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2 предусмотрено дополнить подпунктом 11) в соответствии с приказом Министра промышленности и строительства РК от 29.11.2023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10.06.2024).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Энергоаудит осуществляется за счет средств обратившегося лица на основании договора, заключенного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Энергоаудит проводится в целях оценки возможности и потенциала энергосбережения, определения возможностей повышения энергоэффективности, оценки затрат на реализацию мероприятий по энергосбережению и повышению энергоэффективности, подготовки заключения по энергосбережению и повышению энергоэффективности или технического отчета по энергосбережению и повышению энергоэффективности.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Энергоаудит подразделяется на следующие виды: обязательный энергоаудит, экпресс-энергоаудит и целевой энергоаудит.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Общий срок проведения обязательного энергоаудита составляет не менее двух месяцев, но не более двенадцати месяцев со дня заключения договора, срок проведения экспресс-энергоаудита не менее двух месяцев, но не более шести месяцев со дня заключения договора, срок проведения целевого энергоаудита определяется энергоаудиторской организацией и обратившимся лицом на основании договора, заключенного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промышленности и строительства РК от 29.11.2023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Энергоаудит проводится с учетом сезонных характеристик обследуемого объекта (объектов). При этом измерительный (испытательный) этап,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проводится как в зимний, так и в летний периоды в отношении промышленных предприятий, имеющих здания, строения и сооружения.</w:t>
      </w:r>
    </w:p>
    <w:bookmarkEnd w:id="31"/>
    <w:bookmarkStart w:name="z3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энергоаудитов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Обязательный энергоаудит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Энергоаудит проводится по следующим этапам: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подготовительный;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измерительный (испытательный);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аналитический;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заключительный.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На подготовительном этапе энергоаудиторская организация составляет программу проведения обязательного энергоаудита (далее – Программа) с указанием сроков выполнения работ и ответственных лиц. К Программе прилагается соответствующий регламент приборных измерений, перечень информационно-измерительных комплексов и технических средств, необходимых для осуществления деятельности в области энергосбережения и повышения энергоэффективности,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мая 2016 года № 455 (зарегистрированный в Реестре государственной регистрации нормативных правовых актов за № 13902), документы, подтверждающие наличие их поверки. Энергоаудиторская организация формирует перечень необходимых сведений и документов (исходных данных), которые предоставляются (в случае их наличия) обратившимся лицом в рамках выполнения данного этапа, в том числе: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 мероприятий по энергосбережению и повышению энергоэффективности, разработанный по итогам предыдущего энергоаудита и результаты его исполнения (в случае проведения повторного энергоаудита);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объемы добычи, производства, потребления, передачи энергетических ресурсов и воды за пять последовательных лет, предшествующих энергоаудиту;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 основных зданий, строений, сооружений и их характеристики (назначение объекта и его составляющие (пристройки), инженерные системы, класс энергоэффективности, дата постройки, этажность здания, материал стен и крыш, площадь остекления и вид остекления, кубатура, общая площадь);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об источниках энергоснабжения и параметрах энергоносителей;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фактическое энергопотребление на единицу продукции и (или) расход энергетических ресурсов на отопление на единицу площади или отапливаемого объема зданий, строений, сооружений;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об энергетическом и технологическом оборудовании;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класс энергоэффективности электрического энергопотребляющего устройства;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о приборах учета и контроля;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 системах электроснабжения, теплоснабжения, вентиляции, холодоснабжения, водоснабжения, воздухоснабжения, канализации, газоснабжения;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увеличение или уменьшение численного состава сотрудников обратившегося лица;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копия предыдущего заключения энергосбережению и повышению энергоэффективности;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сведения об организации работы системы энергоменеджмента (при наличии).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предоставления сведений и документов должны быть отражены в Программе. Сведения должны быть идентичны информации, вносимой в Государственный энергетический реестр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Государственного энергетического реестра, утвержденных приказом Министра по инвестициям и развитию Республики Казахстан № 387 (зарегистрирован в Реестре государственной регистрации нормативных правовых актов за № 11728). Результатом подготовительного этапа является согласованная с обратившимся лицом и утвержденная энергоаудиторской организацией Программа, а также перечень сведений и документов, оформленный в соответствующем акте приема-передачи.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Измерительный этап обязательного энергоаудита включает в себя использование поверенных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обеспечении единства измерений" информационно-измерительных комплексов и технических средств. На измерительном этапе энергоаудиторской организацией проводятся следующие мероприятия: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приборные измерения параметров работы оборудования в соответствии с утвержденной Программой;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инструментальное обследование здания, строения, сооружения и его инженерных систем с использованием приборов измерения в соответствии с утвержденной Программой;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снятие данных со штатных приборов предприятия (поверенных).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аналитическом этапе энергоаудиторской организацией проводятся следующие мероприятия: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полученных на измерительном этапе информации и результатов измерений (испытаний);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полученных на подготовительном этапе исходных данных;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расчет фактических показателей энергоэффективности зданий, отдельных видов оборудования и технологических процессов;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сопоставление фактических показателей с нормативными (нормируемыми) значениями (в случае их наличия);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выявление и анализ причин несоответствия фактических показателей энергоэффективности и нормативных (нормируемых) значений (в случае их наличия);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расчет значений энергосберегающего потенциала по каждому отдельному показателю, по зданиям и видам энергетических ресурсов;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анализ лучших мировых практик применимых к деятельности обратившегося лица.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заключительном этапе энергоаудиторской организацией обобщаются результаты анализа использования энергетических ресурсов технологическими процессами, зданием, строением, сооружением, по группам оборудования и видам энергоносителей.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результатам обязательного энергоаудита составляется заключение по энергосбережению и повышению энергоэффективности.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по энергосбережению и повышению энергоэффективности оформляется в соответствии с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, выдается на фирменном бланке юридического лица (при его наличии), осуществлявшего энергоаудит, утверждается его руководителем, заверяется печатью (при его наличии) энергоаудиторской организации, а также подписями энергоаудиторов.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возражений со стороны обратившегося лица к заключению по энергосбережению и повышению энергоэффективности, энергоаудиторская организация в течение срока, установленного договором, представляет развернутое пояснение в письменном виде.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промышленности и строительства РК от 29.11.2023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Заключение по энергосбережению и повышению энергоэффективности состоит из трех основных частей: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вводная часть, в которой указывается данные обратившегося лица, энергоаудиторской организации, номер заключенного договора и объекта энергоаудита (характеристика производственной деятельности и описание технологического процесса);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основная часть, в которой приводится анализ по потреблению энергетических ресурсов, по определению удельных расходов энергетических ресурсов на единицу продукции с расчетом, по системам электроснабжения, теплоснабжения, воздухоснабжения, водоснабжения, по зданиям, строениям и сооружениям;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заключительная часть, которая включает рекомендации и выводы. В рекомендациях приводятся мероприятия по энергосбережению и повышению энергоэффективности объекта с учетом снижения потребления энергетических ресурсов на единицу продукции и (или) снижение энергетических ресурсов на отопление на единицу площади зданий, строений, сооружений, международной практики, применимой к деятельности обратившегося лица, и с указанием сроков их выполнения, а также технико-экономический расчет и обоснование предлагаемых мероприятий, в выводах – общая оценка деятельности обратившегося лица в области энергосбережения и повышения энергоэффективности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возможный потенциал энергосбережения объекта в натуральном и процентном выражении. При этом предлагаемые мероприятия должны разделяться на рекомендованные (потенциально возможные) и экономически целесообразные (приведенная стоимость которых на пятый год проекта является положительной, а внутренняя норма рентабельности превышает используемую ставку дисконтирования на два и более процента).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 заключению по энергосбережению и повышению энергоэффективности прилагается заполняемая энергоаудиторской организацией отчетная информация: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промышленных предприятий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зданий, строений, сооружений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промышленных предприятий, имеющих здания, строения и сооружения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разработке экономически целесообразных мероприятий не допускается обобщение, примерная оценка или использование условных процентов экономии. Техническое обоснование мероприятий по энергосбережению должно быть выполнено в натуральных единицах измерения, основываясь на фактических данных с минимальным использованием субъективных оценок экспертов.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исходные данные для инвестиционных расчетов должны быть подтверждены техническим расчетом, приняты по справочной документации (с приведением ссылки на источник) и получены путем проведения прямых измерений.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 по энергосбережению и рациональному использованию не должны снижать уровень безопасности и комфортности работы персонала, качество и безопасность продукции, что должно подтверждаться проведением оценки возможных рисков, связанных с реализацией каждого конкретного мероприятия.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Технико-экономический расчет мероприятий по энергосбережению, связанных с заменой основного или вспомогательного оборудования должен быть выполнен исходя из официально представленных коммерческих предложений не менее чем двух потенциальных поставщиков и гарантированных технических данных оборудования.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Технико-экономический расчет мероприятий по энергосбережению и повышению энергоэффективности должен отражать конкретные экономические показатели согласно международной практике (чистая приведенная стоимость, внутренняя норма доходности, период окупаемости).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 результатам обязательного энергоаудита общественного и (или) жилого здания, энергоаудиторской организацией заполняется показатель класса энергоэффективности здания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 итогам проведения обязательного энергоаудита устанавливается и указывается в заключении по энергосбержению и повышению энергоэффективности маркировка зданий, строений, сооружений по энергоэффективности по форме, утверждаемой уполномоченным органом в соответствии с пунктом 13-7)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Заключение по энергосбережению и повышению энергоэффективности оформляется в двух экземплярах: один экземпляр предоставляется обратившемуся лицу второй – хранится у энергоаудиторской организации.</w:t>
      </w:r>
    </w:p>
    <w:bookmarkEnd w:id="82"/>
    <w:bookmarkStart w:name="z8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Экспресс-энергоаудит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Проведение работ по экспресс-энергоаудиту включает несколько этапов: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подготовительный;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аналитический;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заключительный.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20 предусмотрен в редакции приказа Министра промышленности и строительства РК от 29.11.2023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10.06.2024).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На подготовительном этапе энергоаудиторская организация составляет программу проведения экспресс-энергоаудита (далее – Программа) с указанием сроков выполнения работ и ответственных лиц. К Программе прилагается соответствующий регламент приборных измерений, перечень информационно-измерительных комплексов и технических средств, необходимых для осуществления деятельности в области энергосбережения и повышения энергоэффективности,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мая 2016 года № 455 (зарегистрированный в Реестре государственной регистрации нормативных правовых актов за № 13902), документы, подтверждающие наличие их поверки. Энергоаудиторская организация формирует перечень необходимых сведений и документов (исходных данных), которые предоставляются (в случае их наличия) обратившимся лицом в рамках выполнения данного этапа, в том числе:</w:t>
      </w:r>
    </w:p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план мероприятий по энергосбережению и повышению энергоэффективности, разработанный по итогам предыдущего энергоаудита и результаты его исполнения (в случае проведения повторного энергоаудита);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объемы добычи, производства, потребления, передачи энергетических ресурсов и воды за пять последовательных лет, предшествующих энергоаудиту;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 основных зданий, строений, сооружений и их характеристики (назначение объекта и его составляющие (пристройки), инженерные системы, класс энергоэффективности, дата постройки, этажность здания, материал стен и крыш, площадь остекления и вид остекления, кубатура, общая площадь);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об источниках энергоснабжения и параметрах энергоносителей;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фактическое энергопотребление на единицу продукции и (или) расход энергетических ресурсов на отопление на единицу площади или отапливаемого объема зданий, строений, сооружений;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об энергетическом и технологическом оборудовании;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класс энергоэффективности электрического энергопотребляющего устройства;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сведения о приборах учета и контроля;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 системах электроснабжения, теплоснабжения, вентиляции, холодоснабжения, водоснабжения, воздухоснабжения, канализации, газоснабжения;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увеличение или уменьшение численного состава сотрудников обратившегося лица;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копия предыдущего заключения по энергоаудиту;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сведения об организации работы системы энергоменеджмента.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предоставления сведений и документов должны быть отражены в Программе. Сведения должны быть идентичны информации, вносимой в Государственный энергетический реестр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Государственного энергетического реестра, утвержденных приказом Министра по инвестициям и развитию Республики Казахстан от 31 марта 2015 года № 387 (зарегистрированный в Реестре государственной регистрации нормативных правовых актов за № 11728). Результатом подготовительного этапа является согласованная с обратившимся лицом и утвержденная энергоаудиторской организацией Программа, а также перечень сведений и документов, оформленный в соответствующем акте приема-передачи.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21 предусмотрен в редакции приказа Министра промышленности и строительства РК от 29.11.2023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10.06.2024).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 аналитическом этапе энергоаудиторской организацией проводятся следующие мероприятия:</w:t>
      </w:r>
    </w:p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полученных от обратившегося лица сведений и данных в случае их предоставления;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 фактических показателей энергоэффективности зданий, отдельных видов оборудования и технологических процессов;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сопоставление фактических показателей с нормативными (нормируемыми) значениями (в случае их наличия);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выявление и анализ причин несоответствия фактических показателей энергоэффективности и нормативных (нормируемых) значений (в случае их наличия);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расчет значений энергосберегающего потенциала по каждому отдельному показателю, по зданиям и видам энергетических ресурсов;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анализ лучших мировых практик применимых к деятельности обратившегося лица.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22 предусмотрен в редакции приказа Министра промышленности и строительства РК от 29.11.2023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10.06.2024).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 заключительном этапе энергоаудиторской организацией обобщаются результаты анализа использования энергетических ресурсов технологическими процессами, зданием, строением, сооружением, по группам оборудования и видам энергоносителей.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23 предусмотрен в редакции приказа Министра промышленности и строительства РК от 29.11.2023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10.06.2024).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 результатам экспресс-энергоаудита составляется заключение по энергосбережению и повышению энергоэффективности.</w:t>
      </w:r>
    </w:p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по энергосбережению и повышению энергоэффективности оформляется в соответствии с настоящими Правилами, выдается на фирменном бланке юридического лица, осуществлявшего энергоаудит, с указанием даты выдачи, утверждается его руководителем, заверяется печатью энергоаудиторской организации, а также подписями аттестованных энергоаудиторов.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возражений со стороны обратившегося лица к Заключению по энергосбережению и повышению энергоэффективности, энергоаудиторская организация представляет развернутое пояснение в письменном виде.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24 предусмотрен в редакции приказа Министра промышленности и строительства РК от 29.11.2023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10.06.2024).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Заключение по энергосбережению и повышению энергоэффективности состоит из трех основных частей:</w:t>
      </w:r>
    </w:p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вводная часть, в которой указывается данные обратившегося лица, энергоаудиторской организации, номер заключенного договора и объекта энергоаудита (характеристика производственной деятельности и описание технологического процесса);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основная часть, в которой приводится анализ по потреблению энергетических ресурсов, по определению удельных расходов энергетических ресурсов на единицу продукции с расчетом, по системам электроснабжения, теплоснабжения, воздухоснабжения, водоснабжения, по зданиям, строениям и сооружениям;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заключительная часть, которая включает рекомендации и выводы. В рекомендациях приводятся мероприятия по энергосбережению и повышению энергоэффективности объекта с учетом снижения потребления энергетических ресурсов на единицу продукции и (или) снижение энергетических ресурсов на отопление на единицу площади зданий, строений, сооружений, международной практики, применимой к деятельности обратившегося лица, и с указанием сроков их выполнения, а также технико-экономический расчет и обоснование предлагаемых мероприятий, в выводах – общая оценка деятельности обратившегося лица в области энергосбережения и повышения энергоэффективности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возможный потенциал энергосбережения объекта в натуральном и процентном выражении. При этом предлагаемые мероприятия должны разделяться на рекомендованные (потенциально возможные) и экономически целесообразные (приведенная стоимость которых на пятый год проекта является положительной, а внутренняя норма рентабельности превышает используемую ставку дисконтирования на два и более процента).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25 предусмотрен в редакции приказа Министра промышленности и строительства РК от 29.11.2023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10.06.2024).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 заключению по энергосбережению и повышению энергоэффективности прилагается заполняемая энергоаудиторской организацией отчетная информация:</w:t>
      </w:r>
    </w:p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промышленных предприятий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зданий, строений, сооружений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промышленных предприятий, имеющих здания, строения и сооружения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разработке экономически целесообразных мероприятий не допускается обобщение, примерная оценка или использование условных процентов экономии. Техническое обоснование мероприятий по энергосбережению выполняется в натуральных единицах измерения, основанных на фактических данных с минимальным использованием субъективных оценок экспертов.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исходные данные для инвестиционных расчетов подтверждаются техническим расчетом, принятым по справочной документации (с приведением ссылки на источник).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рекомендации по энергосбережению и рациональному использованию не допускается снижение уровня безопасности и комфортности работы персонала, качества и безопасности продукции, что должно подтверждаться проведением оценки возможных рисков, связанных с реализацией каждого конкретного мероприятия.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26 - в редакции приказа Министра промышленности и строительства РК от 29.11.2023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27 предусмотрен в редакции приказа Министра промышленности и строительства РК от 29.11.2023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10.06.2024).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По результатам экспресс-энергоаудита общественного и (или) жилого здания, энергоаудиторской организацией заполняется показатель класса энергоэффективности здания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класса энергоэффективности здания заполняется энергоаудиторской организацией для каждого общественного и (или) жилого здания.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 итогам проведения экспресс-энергоаудита устанавливается и указывается в заключении по энергосбережению и повышению энергоэффективности маркировка зданий, строений, сооружений по энергоэффективности по форме, утверждаемой уполномоченным органом в соответствии с пунктом 13-7)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29 предусмотрен в редакции приказа Министра промышленности и строительства РК от 29.11.2023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10.06.2024).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Заключение по энергосбережению и повышению энергоэффективности оформляется в двух экземплярах: один экземпляр предоставляется обратившемуся лицу, второй – хранится у энергоаудиторской организации.</w:t>
      </w:r>
    </w:p>
    <w:bookmarkStart w:name="z134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Целевой энергоаудит</w:t>
      </w:r>
    </w:p>
    <w:bookmarkEnd w:id="118"/>
    <w:bookmarkStart w:name="z13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Проведение работ по целевому энергоаудиту включает несколько этапов:</w:t>
      </w:r>
    </w:p>
    <w:bookmarkEnd w:id="119"/>
    <w:bookmarkStart w:name="z25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подготовительный;</w:t>
      </w:r>
    </w:p>
    <w:bookmarkEnd w:id="120"/>
    <w:bookmarkStart w:name="z25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документально-измерительный;</w:t>
      </w:r>
    </w:p>
    <w:bookmarkEnd w:id="121"/>
    <w:bookmarkStart w:name="z25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аналитический;</w:t>
      </w:r>
    </w:p>
    <w:bookmarkEnd w:id="122"/>
    <w:bookmarkStart w:name="z25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заключительный.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30 - в редакции приказа Министра промышленности и строительства РК от 29.11.2023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30-1. Целевому энергоаудиту подлежат инженерные системы, здания, строения, сооружения, группы и типы оборудования, целевые индикаторы и показатели энергоэффективности, а также подразделения предприятия потребляющие энергетические ресурсы.</w:t>
      </w:r>
    </w:p>
    <w:bookmarkEnd w:id="1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30-1 в соответствии с приказом Министра промышленности и строительства РК от 29.11.2023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На подготовительном этапе осуществляется сбор первичной информации об объекте целевого энергоаудита, разрабатывается Программа проведения целевого энергоаудита (далее – Программа) с указанием сроков выполнения работ и ответственных лиц. К Программе прилагается соответствующий регламент приборных измерений, перечень информационно-измерительных комплексов и технических средств, необходимых для осуществления деятельности в области энергосбережения и повышения энергоэффективности,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31 мая 2016 года № 455 (зарегистрированный в Реестре государственной регистрации нормативных правовых актов за № 13902) документы, подтверждающие наличие их поверки.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31 - в редакции приказа Министра промышленности и строительства РК от 29.11.2023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Правила предусмотрено дополнить пунктом 31-1 в соответствии с приказом Министра промышленности и строительства РК от 29.11.2023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10.06.2024).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32 предусмотрен в редакции приказа Министра промышленности и строительства РК от 29.11.2023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10.06.2024).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На аналитическом этапе энергоаудиторской организацией или энергоаудитором, являющимся индивидуальным предпринимателем проводятся следующие мероприятия:</w:t>
      </w:r>
    </w:p>
    <w:bookmarkStart w:name="z15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полученных от обратившегося лица сведений и данных в случае их предоставления;</w:t>
      </w:r>
    </w:p>
    <w:bookmarkEnd w:id="126"/>
    <w:bookmarkStart w:name="z15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 фактических показателей энергоэффективности зданий, отдельных видов оборудования и технологических процессов;</w:t>
      </w:r>
    </w:p>
    <w:bookmarkEnd w:id="127"/>
    <w:bookmarkStart w:name="z15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сопоставление фактических показателей с нормативными (нормируемыми) значениями (в случае их наличия);</w:t>
      </w:r>
    </w:p>
    <w:bookmarkEnd w:id="128"/>
    <w:bookmarkStart w:name="z15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выявление и анализ причин несоответствия фактических показателей энергоэффективности и нормативных (нормируемых) значений (в случае их наличия)</w:t>
      </w:r>
    </w:p>
    <w:bookmarkEnd w:id="129"/>
    <w:bookmarkStart w:name="z15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расчет значений энергосберегающего потенциала по каждому отдельному показателю, по зданиям и видам энергетических ресурсов;</w:t>
      </w:r>
    </w:p>
    <w:bookmarkEnd w:id="130"/>
    <w:bookmarkStart w:name="z15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рекомендации мировых практик применимых к деятельности обратившегося лица.</w:t>
      </w:r>
    </w:p>
    <w:bookmarkEnd w:id="1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33 предусмотрен в редакции приказа Министра промышленности и строительства РК от 29.11.2023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10.06.2024).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На заключительном этапе энергоаудиторской организацией или энергоаудитором, являющимся индивидуальным предпринимателем обобщаются результаты анализа использования энергетических ресурсов технологическими процессами, зданием, строением, сооружением, по группам оборудования и видам энергоносителей.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34 предусмотрен в редакции приказа Министра промышленности и строительства РК от 29.11.2023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10.06.2024).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По результатам целевого энергоаудита составляется технический отчет по энергосбережению и повышению энергоэффективности.</w:t>
      </w:r>
    </w:p>
    <w:bookmarkStart w:name="z16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Технический отчет по энергосбережению и повышению энергоэффективности оформляется в соответствии с настоящими Правилами, выдается на фирменном бланке юридического лица или индивидуального предпринимателя, осуществлявшего энергоаудит, с указанием даты выдачи, утверждается его руководителем, заверяется печатью энергоаудиторской организации или энергоаудитора, являющегося индивидуальным предпринимателем, а также подписями аттестованных энергоаудиторов.</w:t>
      </w:r>
    </w:p>
    <w:bookmarkEnd w:id="132"/>
    <w:bookmarkStart w:name="z16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возражений со стороны обратившегося лица к Техническому отчету по энергосбережению и повышению энергоэффективности, энергоаудиторская организация представляет развернутое пояснение в письменном виде.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35 предусмотрен в редакции приказа Министра промышленности и строительства РК от 29.11.2023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10.06.2024).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Технический отчет по энергосбережению и повышению энергоэффективности состоит из трех основных частей:</w:t>
      </w:r>
    </w:p>
    <w:bookmarkStart w:name="z16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вводная часть, в которой указываются данные обратившегося лица, энергоаудиторской организации, дата и номер заключенного договора, краткая характеристика деятельности и (или) описание технологического процесса;</w:t>
      </w:r>
    </w:p>
    <w:bookmarkEnd w:id="134"/>
    <w:bookmarkStart w:name="z16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основная часть, в которой приводится анализ по потреблению энергетических ресурсов, по определению удельных расходов энергетических ресурсов на единицу продукции с расчетом, по системам электроснабжения, теплоснабжения, воздухоснабжения, водоснабжения, по зданиям, строениям и сооружениям;</w:t>
      </w:r>
    </w:p>
    <w:bookmarkEnd w:id="135"/>
    <w:bookmarkStart w:name="z16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заключительная часть, которая включает рекомендации и выводы. В рекомендациях приводятся мероприятия по энергосбережению и повышению энергоэффективности объекта с учетом снижения потребления энергетических ресурсов на единицу продукции и (или) снижение энергетических ресурсов на отопление на единицу площади зданий, строений, сооружений, международной практики, применимой к деятельности обратившегося лица, и с указанием сроков их выполнения, а также технико-экономический расчет и обоснование предлагаемых мероприятий, в выводахвозможный потенциал энергосбережения объекта в натуральном и процентном выражении. При этом предлагаемые мероприятия должны разделяться на рекомендованные (потенциально возможные) и экономически целесообразные (приведенная стоимость которых на пятый год проекта является положительной, а внутренняя норма рентабельности превышает используемую ставку дисконтирования на два и более процента).</w:t>
      </w:r>
    </w:p>
    <w:bookmarkEnd w:id="136"/>
    <w:bookmarkStart w:name="z16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 техническому отчету по энергосбережению и повышению энергоэффективности прилагается заполняемая энергоаудиторской организацией или энергоаудитором, являющийся индивидуальным предпринимателем отчетная информация:</w:t>
      </w:r>
    </w:p>
    <w:bookmarkEnd w:id="137"/>
    <w:bookmarkStart w:name="z16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зданий, строений, сооружений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38"/>
    <w:bookmarkStart w:name="z17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общая оценка деятельности обратившегося лица в области энергосбережения и повышения энергоэффективности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9"/>
    <w:bookmarkStart w:name="z17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Разработка экономически целесообразных мероприятий осуществляется в соответствии с пунктом 15 настоящих Правил.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37 - в редакции приказа Министра промышленности и строительства РК от 29.11.2023 </w:t>
      </w:r>
      <w:r>
        <w:rPr>
          <w:rFonts w:ascii="Times New Roman"/>
          <w:b w:val="false"/>
          <w:i w:val="false"/>
          <w:color w:val="00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38 предусмотрен в редакции приказа Министра промышленности и строительства РК от 29.11.2023 </w:t>
      </w:r>
      <w:r>
        <w:rPr>
          <w:rFonts w:ascii="Times New Roman"/>
          <w:b w:val="false"/>
          <w:i w:val="false"/>
          <w:color w:val="ff0000"/>
          <w:sz w:val="28"/>
        </w:rPr>
        <w:t>№ 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10.06.2024).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По результатам целевого энергоаудита общественного и (или) жилого здания, энергоаудиторской организацией заполняется показатель класса энергоэффективности здания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17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Показатель класса энергоэффективности здания заполняется энергоаудиторской организацией для каждого общественного и (или) жилого здания.</w:t>
      </w:r>
    </w:p>
    <w:bookmarkEnd w:id="141"/>
    <w:bookmarkStart w:name="z17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По итогам проведения целевого энергоаудита устанавливается и указывается в техническом отчете маркировка зданий, строений, сооружений по энергоэффективности по форме, утверждаемой уполномоченным органом в соответствии с пунктом 13-7)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142"/>
    <w:bookmarkStart w:name="z17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Технический отчет по энергосбережению и повышению энергоэффективности оформляется в двух экземплярах: один экземпляр предоставляется обратившемуся лицу, второй – хранится у энергоаудиторской организации или энергоаудитора, являющийся индивидуальным предпринимателем.</w:t>
      </w:r>
    </w:p>
    <w:bookmarkEnd w:id="143"/>
    <w:bookmarkStart w:name="z18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целевого энергоаудита могут быть использованы при проведении последующих обязательных и экспресс-энергоаудитов. 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энергоаудита</w:t>
            </w:r>
          </w:p>
        </w:tc>
      </w:tr>
    </w:tbl>
    <w:bookmarkStart w:name="z182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Отчетная информация для промышленных предприятий</w:t>
      </w:r>
    </w:p>
    <w:bookmarkEnd w:id="145"/>
    <w:bookmarkStart w:name="z18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сведения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год 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производства продукции (услуг, работ)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продукции в натуральном выражении: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Основная продукция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млн.м3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Дополнительная продукция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энергоресурсов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т.у. 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ЭнергоҰмкость производства продукции2)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т.у. т.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оплаты за энергоресурсы в стоимости произведенной продукции3)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Среднесписочная численность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промышленно- производственный персонал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Стоимость топливно-энергетического ресурса (ТЭР) определяется по предъявленным счетам.</w:t>
      </w:r>
    </w:p>
    <w:bookmarkEnd w:id="147"/>
    <w:bookmarkStart w:name="z18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Определяется по формуле </w:t>
      </w:r>
    </w:p>
    <w:bookmarkEnd w:id="148"/>
    <w:p>
      <w:pPr>
        <w:spacing w:after="0"/>
        <w:ind w:left="0"/>
        <w:jc w:val="both"/>
      </w:pPr>
      <w:r>
        <w:drawing>
          <wp:inline distT="0" distB="0" distL="0" distR="0">
            <wp:extent cx="16891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Определяется по формуле </w:t>
      </w:r>
    </w:p>
    <w:bookmarkEnd w:id="149"/>
    <w:p>
      <w:pPr>
        <w:spacing w:after="0"/>
        <w:ind w:left="0"/>
        <w:jc w:val="both"/>
      </w:pPr>
      <w:r>
        <w:drawing>
          <wp:inline distT="0" distB="0" distL="0" distR="0">
            <wp:extent cx="17907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Базовый год – календарный год, предшествующий текущему году. Текущий год – год заключения Договора по энергоаудиту.</w:t>
      </w:r>
    </w:p>
    <w:bookmarkEnd w:id="150"/>
    <w:bookmarkStart w:name="z18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Общее потребление энергоносителей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энергоносителя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Потребленное количество в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Коммерческий учет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прибора (марка)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на СНиТП, в том числе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у.т.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Котельно-печное топливо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Газообразное топливо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Твердое топливо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Жидкое топливо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Альтернативные (местные) виды топлива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Переводные коэффициенты в условное топливо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МВт*ч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Давление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Температура прямой и обратной воды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Температура перегрева пара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Степень сухости пара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Сжатый воздух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тыс.м3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Давление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Моторное топливо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бензин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сжиженный газ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дизельное топливо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керосин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 трансформаторных подстанциях (заполняется при наличии)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Производство, цех, номер подстанции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 в эксплуатацию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трансформатора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трансформаторов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мощность подстанции кВА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Напряжение кВ высшее/ низшее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Установленная мощность потребителей электроэнергии по направлениям использования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использования электроэнергии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 суммарная мощность, кВт, электродвигателей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цехах, участках, производствах и т.п.)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 №...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 №...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 №...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Технологическое оборудование, в том числе перечисляются группы электропотребляющего оборудования, используемого на конкретном предприятии (например, электроприводы механизмов, электротермическое оборудование, сушилки и прочие).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Вентиляционное оборудование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Подъемно-транспортное оборудование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оборудование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Холодильное оборудование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Прочее, в т. ч. бытовая техника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о компрессорном оборудовании (заполняется при наличии)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Цех, участок, производство, тип компрессора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 в эксплуатацию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/мин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Давление, МПа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электропривода, кВт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работы компрессора за год по журналу ч, год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среднегодовой расход электроэнергии, МВтч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 факт/норма*, кВтч/1000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охлаждения (оборотное, водопроводное и т.п.)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случае отсутствия нормативных (паспортных) данных рассчитывают по формуле:</w:t>
      </w:r>
    </w:p>
    <w:bookmarkEnd w:id="155"/>
    <w:bookmarkStart w:name="z19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6"/>
    <w:p>
      <w:pPr>
        <w:spacing w:after="0"/>
        <w:ind w:left="0"/>
        <w:jc w:val="both"/>
      </w:pPr>
      <w:r>
        <w:drawing>
          <wp:inline distT="0" distB="0" distL="0" distR="0">
            <wp:extent cx="18415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Характеристика холодильного оборудования (заполняется при наличии)</w:t>
      </w:r>
    </w:p>
    <w:bookmarkEnd w:id="157"/>
    <w:bookmarkStart w:name="z19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теплоотводящего устройства _____________________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агрегата источника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 в эксплуатацию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по холоду Гкал/ч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в холодильной камере оС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мощность, кВт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электроэнергии, факт/норма кВтч/Гкал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Режим работ, летом/ зимой ч/сут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отвода тепла от конденсатора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 теплоносителя летом/ зимой т/ч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Охлаждение летом/зимой от до …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составе и работе основного оборудования теплоэлектростанции (ТЭС) (заполняется при наличии)</w:t>
      </w:r>
    </w:p>
    <w:bookmarkEnd w:id="159"/>
    <w:bookmarkStart w:name="z19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Топливо:</w:t>
      </w:r>
    </w:p>
    <w:bookmarkEnd w:id="160"/>
    <w:bookmarkStart w:name="z19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Основное ___________</w:t>
      </w:r>
    </w:p>
    <w:bookmarkEnd w:id="161"/>
    <w:bookmarkStart w:name="z19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Резервное ___________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 ТЭС в эксплуатацию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Электрическая мощность ТЭС, установленная/ располагаемая, МВт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мощность ТЭС, установленная/ располагаемая, Гкал/ч.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турбоагрегата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турбоагрегатов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полезного действия (КПД) турбоагрегата, 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Годовое использование турбоагрегата, проектное/ фактическое, ч.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эффективности использования установленной мощности, Рфакт/Руст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топлива на производство электроэнергии, г у.т./(кВтч)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Баланс потребления электроэнергии в 20__году/Баланс электрической энергии в базовом году</w:t>
      </w:r>
    </w:p>
    <w:bookmarkEnd w:id="163"/>
    <w:bookmarkStart w:name="z20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МВт*ч (графа 5 - в процентах).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прихода / расхода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Суммарное потребление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расчетно-нормативное потребление с учетом нормативных потерь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Сторонний источник (по счетчикам)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Собственная ТЭС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Расход*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Технологическое оборудование, в т.ч.: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электропривод, электротермическое оборудование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сушилки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прочее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Вентиляционное оборудование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Подъемно-транспортное оборудование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Компрессоры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оборудование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Холодильное оборудование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Прочие, в т.ч. бытовая техника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производственный расход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Субабоненты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 эксплуатационно-неизбежные: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сетях, суммарные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трансформаторах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измерительных комплексах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Нерациональные потери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суммарный расход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 наличии внутризаводского учета электроэнергии в статье "Расход" заполняется и графа 2.</w:t>
      </w:r>
    </w:p>
    <w:bookmarkEnd w:id="165"/>
    <w:bookmarkStart w:name="z20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Сведения о составе и работе котельной (заполняется при наличии)</w:t>
      </w:r>
    </w:p>
    <w:bookmarkEnd w:id="166"/>
    <w:bookmarkStart w:name="z20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Топливо: </w:t>
      </w:r>
    </w:p>
    <w:bookmarkEnd w:id="167"/>
    <w:bookmarkStart w:name="z20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основное ____________</w:t>
      </w:r>
    </w:p>
    <w:bookmarkEnd w:id="168"/>
    <w:bookmarkStart w:name="z20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резервное ____________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котло-агрегата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 в эксплуатацию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Производи-тельность, проектная/ фактическая, т/ч, Гкал/ч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 рабочее/ фактическое, МПа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"брутто" по данным последних испытаний,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по паспорту %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топлива на выработку тепла фактический/ нормативный, кг у.т./Гкал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Годовой расход топлива по коммерческому учету, тыс. т.у.т.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выработка тепла по приборному учету, Гкал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Характеристика технологического оборудования, использующего тепловую энергию (пар, горячая вода)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Назначение, направление использования агрегата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агрегата, год ввода, тип, марка, вид энергоносителя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агрегата (паспортная) по продукту, …/ч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Рабочие параметры на входе/на выходе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тепло-энергии на единицу продукции, Гкал/…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КПД по паспорту, %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Конденсатоотводчики: тип, количество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теплоутилизационных устройств, температура конденсата,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 (характеристика загрязнений конденсата)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 рабочее, МПа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рабочая,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Расчетно-нормативное потребление тепловой энергии в 20__году</w:t>
      </w:r>
    </w:p>
    <w:bookmarkEnd w:id="171"/>
    <w:bookmarkStart w:name="z20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Гкал/год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(цех, участок и др.), теплоноситель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Технологическое оборудование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фактических значениях среднегодовой температуры,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и продолжительности отопительного периода, сут.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(пар, горячая вода)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Приточная вентиляция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водоснабжение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помещения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по производственным помещениям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Общепроизводственные службы и помещения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по общепроизводственным службам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Баланс потребления тепловой энергии в 20__году</w:t>
      </w:r>
    </w:p>
    <w:bookmarkEnd w:id="173"/>
    <w:bookmarkStart w:name="z21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Гкал (графы 8, 10 — в процентах)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прихода/расхода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Характеристики, параметры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Суммарное потребление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Расчетно-нормативное потребление с учетом нормативных потерь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Потери: эксплуатационно- неизбежные (нормативные)/ фактические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конденсата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Теплоноситель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Давление, Р МПа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Температура,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Собственная котельная (ТЭЦ)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Сторонний источник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Итого, приход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расходы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т.ч. пара, из них контактным (острым) способом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горячей воды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 и вентиляция, в т. ч. калориферы воздушные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Горячее водоснабжение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Сторонние потребители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Суммарные сетевые потери (нормируемые)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производственный расход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Субабоненты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Нерациональные технологические потери в системах отопления, вентиляции, горячего водоснабжения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суммарный расход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 теплоносителе "горячая вода" указывают температуру прямой и обратной воды.</w:t>
      </w:r>
    </w:p>
    <w:bookmarkEnd w:id="175"/>
    <w:bookmarkStart w:name="z21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Характеристика топливо-использующих агрегатов (заполняется при наличии)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Назначение, направление использования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агрегата, тип, марка, характерный размер, год ввода в эксплуатацию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Производительность агрегата (паспортная) по продукту, …/ч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топлива на единицу продукции, кг. у.т./…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и краткая характеристика теплоутилизационного оборудования, температура отходящих газов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за 20…г.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расхода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Баланс потребления котельно-печного топлива в 20__году (заполняется при наличии)</w:t>
      </w:r>
    </w:p>
    <w:bookmarkEnd w:id="177"/>
    <w:bookmarkStart w:name="z21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(Потребление в т.у.т.)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прихода/расхода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Суммарное потребление энергии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полезного использования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Расчетно-нормативное потребление с учетом нормативных потерь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энергии: эксплуатационно-неизбежные/ фактические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приход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Технологическое использование, в т.ч.: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топливное использование (в виде сырья)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нагрев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сушка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обжиг (плавление, отжиг)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выработку тепловой энергии: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котельной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собственной ТЭС (включая выработку электроэнергии)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….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….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суммарный расход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Характеристика использования моторных топлив транспортными средствами (заполняется при наличии)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(марка), тип транспортного средства, год выпуска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транспортных сред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Грузо-подъемность, т, (пассажиро-вместимость, чел.)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использованного топлива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топлива по паспортным данным л/(100 км); л/(т·км)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Годовые показатели текущего года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израсходованного топлива, л.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измерения расхода топлива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Пробег, км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грузо-перевозок, т. км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топлива, л/(т·км)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полученного топлива, л.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топлива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Баланс потребления моторных топлив (заполняется при наличии)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 приход/расхода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Суммарное потребление, л.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Расчетно-нормативное потребление, 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Потери, л.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удельный расход, л/(т·км)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Неизбежные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Приход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Дизтопливо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топливо (вид топлива)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приход: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Транспортировка грузов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Дизтопливо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топливо (вид топлива)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Перевозка людей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Дизтопливо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топливо (вид топлива)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энергии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Дизтопливо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топливо (вид топлива)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Спецтехника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Дизтопливо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топливо (вид топлива)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 использование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Дизтопливо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топливо (вид топлива)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расход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бензин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дизтопливо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Другое топливо (вид топлива)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Сведения об использовании вторичных энергоресурсов (ВЭР), альтернативных (местных) топлив и возобновляемых источников энергии (заполняется при наличии)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характеристики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характеристики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Вторичные (тепловые) ВЭР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Характеристика ВЭР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Фазовое состояние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Характерные загрязнители, их концентрация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Годовой выход ВЭР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Годовое фактическое использование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Альтернативные (местные) и возобновляемые виды ТЭР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Наименование (вид)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Основные характеристики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Теплотворная способность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ккал/кг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выработка установки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Мощность энергетической установки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Гкал/ч (кВт)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КПД энергоустановки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Годовой фактический выход энергии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 (МВтч)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Удельный расход топливно-энергетического ресурса на выпускаемую продукцию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энергоносителей и наименование продукции (работ)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год: фактический удельный расход общезаводской/ цеховой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Расчетные удельные расходы энергоносителей (нормативы) по видам продукции с учетом реализации программы энергосбережения при объеме производства в…г. обследования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Котельно-печное топливо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 продукцию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 у.т./ед.изд.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производство тепла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 у.т./Гкал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 производство электрической энергии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 у.т./(кВтч)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Гкал/ед.изд.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 продукцию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кВтч/ед.изд.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на продукцию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 производство сжатого воздуха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кВтч/(нм3)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 производство холода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кВтч/Гкал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Моторное топливо: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бензин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л/км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керосин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л/(т·км)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дизельное топливо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л/км, л/(т·км)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Перечень энергосберегающих мероприятий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мероприятий, вид энергоресурса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Затраты, тыс. тг.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экономия топливно-энергетических ресурсов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Согласованный срок внедрения квартал,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окупаемости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натуральном выражении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стоимостном выражении, тыс. тг. (по тарифу)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экономии: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котельно-печного топлива, т.у.т.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тепловой энергии, Гкал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электроэнергии, МВтч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сжатого воздуха, тыс.нм3 и других материальных ресурсов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моторного топлива: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бензина, литр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керосина, литр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дизельного топлива, литр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Экономия, всего: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тыс.т.у.т.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МВтч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по мероприятиям, принятым к внедрению: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тыс.т.у.т.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МВтч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энергоаудита</w:t>
            </w:r>
          </w:p>
        </w:tc>
      </w:tr>
    </w:tbl>
    <w:bookmarkStart w:name="z223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Отчетная информация для зданий, строений, сооружений</w:t>
      </w:r>
    </w:p>
    <w:bookmarkEnd w:id="185"/>
    <w:bookmarkStart w:name="z22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Расчетные условия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расчетных параметров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параметра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Расчетное значение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температура наружного воздуха для проектирования теплозащиты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температура наружного воздуха за отопительный 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отопительного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сут/год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Градусо-сутки отопительного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C·сут/год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температура внутреннего воздуха для проектирования теплозащиты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температура чердака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tчерд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температура техподполья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tподп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Показатели геометрические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 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Расчетное проектное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площадей этажей здания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Aот,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жилых помещений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Aж,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площадь (общественных зданий)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Aр,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Отапливаемый объем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Vот,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остекленности фасада здания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компактности здания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Kкомп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наружных ограждающих конструкций здания,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Aнсум,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фасадов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Aфас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стен (раздельно по типу конструкции)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Aст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окон и балконных дверей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Aок.1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витражей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Aок.2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фонарей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Aок.3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окон лестнично-лифтовых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Aок.4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балконных дверей наружных переходов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Aдв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входных дверей и ворот (раздельно)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Aдв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покрытий (совмещенных)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Aпокр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чердачных перекрытий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Aчерд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перекрытий "теплых" чердаков (эквивалентная)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Aчерд.т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перекрытий над техническими подпольями или над неотапливаемыми подвалами (эквивалентная)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Aцок1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перекрытий над проездами или под эркерами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 цок2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 стен в земле и пола по грунту (раздельно)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 цок3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Показатели теплотехнические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и 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Расчетное, проектное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Приведенное сопротивление теплопередаче наружных ограждений,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257300" cy="355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стен (раздельно по типу конструкции)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окон и балконных дверей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080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витражей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969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фонарей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842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окон лестнично-лифтовых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842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балконных дверей наружных переходов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входных дверей и ворот (раздельно)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953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покрытий (совмещенных)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969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 чердачных перекрытий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096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перекрытий "теплых" чердаков (эквивалентное)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800100" cy="342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 перекрытий над техническими подпольями или над неотапливаемыми подвалами (эквивалентное)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77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 перекрытий над проездами или под эркерами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858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13) стен в земле и пола по грунту (раздельно)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604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Показатели вспомогательные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показателя и единицы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Нормируемое значение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Расчетное, проектное значение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коэффициент теплопередачи здания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Kобщ, Вт/(м2∙С)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кратность воздухообмена здания за отопительный период при удельной норме воздухообмена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пв, ч-1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Удельные бытовые тепловыделения в здании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qбыт, Вт/м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Тарифная цена тепловой энергии для проектируемого здания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Степл, тг./кВт ч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цена отопительного оборудования и подключения к тепловой сети в районе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тг./(кВт ч/год)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прибыль от экономии энергетической единицы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пр, тг./(кВт∙ч/год)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Удельные характеристики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показателя и единицы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Нормируемое значение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Расчетное, проектное значение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теплозащитная характеристика здания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kоб,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Вт/(м3оС)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вентиляционная характеристика здания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kвент,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Вт/(м3оС)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характеристика бытовых тепловыделений здания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kбыт,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Вт/(м3оС)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характеристика теплопоступлений в здание от солнечной радиации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kрад,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Вт/(м3оС)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Коэффициенты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показателя и единицы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значение показателя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эффективности авторегулирования отопления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667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Коэффициент, учитывающий снижение теплопотребления жилых зданий при наличии поквартирного учета тепловой энергии на отопление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28600" cy="292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эффективности рекуператора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68300" cy="241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Коэффициент, учитывающий снижение использования теплопоступлений в период превышения их над теплопотерями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203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учета дополнительных теплопотерь системы отопления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Комплексные показатели энергоэффективности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показателя и единицы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значение показателя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удельная характеристика расхода тепловой энергии на отопление и вентиляцию здания за отопительный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257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57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Нормируемая удельная характеристика расхода тепловой энергии на отопление и вентиляцию здания за отопительный период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387600" cy="3937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энергетической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ли проект здания нормативному требованию по теплозащите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Показатель класса энергоэффективности здания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энергоэффективности здания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Обратившее лицо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объекта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постройки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тип, этажность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отапливаемая площадь,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классы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присвоенный класс энергоэффективности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энергоэффективности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высокий а++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а+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высокий в+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нормальный с+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пониженный d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низкий e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теплопотребление объекта, гкал *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теплопотребление объекта, гкал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*нормативные требования по теплопотреблению установлены для данного типа здания, согласно сн рк 2.04-04-2011 тепловая защита зданий</w:t>
            </w:r>
          </w:p>
        </w:tc>
      </w:tr>
    </w:tbl>
    <w:bookmarkStart w:name="z23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Энергетические нагрузки здания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Величина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расход тепловой энергии на отопление и вентиляцию здания за отопительный 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15900" cy="215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кВтч/(м3год) кВтч/(м2год)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Расход тепловой энергии на отопление и вентиляцию здания за отопительный период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191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кВтч/(год)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Общие теплопотери здания за отопительный период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33400" cy="317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кВтч/(год)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энергоаудита</w:t>
            </w:r>
          </w:p>
        </w:tc>
      </w:tr>
    </w:tbl>
    <w:bookmarkStart w:name="z234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Отчетная информация для промышленных предприятий, имеющих здания, строения, сооружения</w:t>
      </w:r>
    </w:p>
    <w:bookmarkEnd w:id="195"/>
    <w:bookmarkStart w:name="z23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отопительного периода, z __________ суток;</w:t>
      </w:r>
    </w:p>
    <w:bookmarkEnd w:id="196"/>
    <w:bookmarkStart w:name="z23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температура наружного воздуха за отопительный период базового года, tн.ср. _____°С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/ назначение здания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ввода в эксплуатацию / износ %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показатели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Удельная отопительная характеристика, Вт/м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°С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Отапливаемая площадь, м2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Периметр, м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Высота, м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температура, °С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Приведенное сопротивление теплопередаче, м2°С/Вт 1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 (расчетная) 2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Нормативная3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Стены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Покрытие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Суммарный годовой расход тепловой энергии, согласно данных систем учета потребления тепловой энергии, Гкал/год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фактического (расчетного) значения удельной отопительной характеристики от нормативной, %4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отопление и вентиляцию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систему горячего водоснабжения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Примечания: </w:t>
      </w:r>
    </w:p>
    <w:bookmarkEnd w:id="199"/>
    <w:bookmarkStart w:name="z23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Определяется из толщины материалов ограждающих конструкций и их теплопроводности.</w:t>
      </w:r>
    </w:p>
    <w:bookmarkEnd w:id="200"/>
    <w:bookmarkStart w:name="z24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Фактическая удельная характеристика определяется согласно формуле:</w:t>
      </w:r>
    </w:p>
    <w:bookmarkEnd w:id="201"/>
    <w:bookmarkStart w:name="z24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2"/>
    <w:p>
      <w:pPr>
        <w:spacing w:after="0"/>
        <w:ind w:left="0"/>
        <w:jc w:val="both"/>
      </w:pPr>
      <w:r>
        <w:drawing>
          <wp:inline distT="0" distB="0" distL="0" distR="0">
            <wp:extent cx="78105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значение графы 14, определяется расчетная удельная характеристика по формуле Ермолаева:</w:t>
      </w:r>
    </w:p>
    <w:bookmarkEnd w:id="203"/>
    <w:bookmarkStart w:name="z24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4"/>
    <w:p>
      <w:pPr>
        <w:spacing w:after="0"/>
        <w:ind w:left="0"/>
        <w:jc w:val="both"/>
      </w:pPr>
      <w:r>
        <w:drawing>
          <wp:inline distT="0" distB="0" distL="0" distR="0">
            <wp:extent cx="78105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5"/>
    <w:p>
      <w:pPr>
        <w:spacing w:after="0"/>
        <w:ind w:left="0"/>
        <w:jc w:val="both"/>
      </w:pPr>
      <w:r>
        <w:drawing>
          <wp:inline distT="0" distB="0" distL="0" distR="0">
            <wp:extent cx="203200" cy="20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инфильтрации, при отсутствии данных, принимается равным 0,08.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6"/>
    <w:p>
      <w:pPr>
        <w:spacing w:after="0"/>
        <w:ind w:left="0"/>
        <w:jc w:val="both"/>
      </w:pPr>
      <w:r>
        <w:drawing>
          <wp:inline distT="0" distB="0" distL="0" distR="0">
            <wp:extent cx="152400" cy="24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коэффициент, учитывающий остекление (отношение площади остекления к площади фасада ограждающих конструкций).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3Нормативная величина удельной отопительной характеристики определяется согласно соответствующим НПД.</w:t>
      </w:r>
    </w:p>
    <w:bookmarkEnd w:id="207"/>
    <w:bookmarkStart w:name="z24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4Определяется по следующей формуле:</w:t>
      </w:r>
    </w:p>
    <w:bookmarkEnd w:id="208"/>
    <w:bookmarkStart w:name="z24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9"/>
    <w:p>
      <w:pPr>
        <w:spacing w:after="0"/>
        <w:ind w:left="0"/>
        <w:jc w:val="both"/>
      </w:pPr>
      <w:r>
        <w:drawing>
          <wp:inline distT="0" distB="0" distL="0" distR="0">
            <wp:extent cx="5575300" cy="63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в таблицу заполняются на основе технических паспортов зданий, проектных показателей. Расчеты выполняются в соответствие со СН РК 2.04-04-2011 Тепловая защита зданий. </w:t>
      </w:r>
    </w:p>
    <w:bookmarkEnd w:id="2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энергоаудита</w:t>
            </w:r>
          </w:p>
        </w:tc>
      </w:tr>
    </w:tbl>
    <w:bookmarkStart w:name="z251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Оценка деятельности обратившегося лица в области энергосбережения и повышения энергоэффективности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существующего состояния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деятельности, (отлично/хорошо, удовлетворительно, отсутствует)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системы энергетического менеджмента в соответствии с международным стандартом ISO 50001 - 2012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утвержденного плана мероприятий в области энергосбережения и повышения энергоэффективности, либо программы энергосбережения, разработанной предприятием на добровольной основе до проведения энергоаудита.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исполнения плана мероприятий в области энергосбережения и повышения энергоэффективности.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Оснащенность приборами учета и контроля, наличие автоматизированной системы учета энергопотребления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системы материального поощрения (премирования) и нематериального по вопросам реализации мероприятий в области энергоэффективности.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