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0978" w14:textId="8090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организаций на право проведения работ в области безопасности плотин"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июня 2015 года № 19-2/558. Зарегистрирован в Министерстве юстиции Республики Казахстан 24 июля 2015 года № 11754. Утратил силу приказом Министра экологии, геологии и природных ресурсов Республики Казахстан от 16 ноября 2020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организаций на право проведения работ в области безопасности плотин".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сельского хозяйства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19-2/558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организаций на право проведения работ</w:t>
      </w:r>
      <w:r>
        <w:br/>
      </w:r>
      <w:r>
        <w:rPr>
          <w:rFonts w:ascii="Times New Roman"/>
          <w:b/>
          <w:i w:val="false"/>
          <w:color w:val="000000"/>
        </w:rPr>
        <w:t>в области безопасности плотин"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Комитетом по водным ресурсам Министерства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об утверждении стандарта государственной услуги "Аттестация организаций на право проведения работ в области безопасности плотин" утвержденного приказом министра сельского хозяйства от 6 июня 2015 года № 19-2/420 (зарегистрирован в Реестре государственной регистрации нормативных правовых актов № 11613) (далее – Стандарт).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или бумажная.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аттестат на право проведения работ в области безопасности плотин.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на получение государственной услуги работником канцелярии услугодателя, поступивших через портал от услугополучателей либо на бумажном носителе с заполнением всех полей и приложением сканированных копий необходимых документов и передача его на рассмотрение руководству услугодателя – 1 (один) рабочий день с момента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с содержанием документа и наложением резолюции и передача документа ответственному работнику (исполнитель)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исполнителем представленных документов, в случае их полноты и достоверности,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для внесения их на рассмотрение аттестационной комиссии (далее – Комиссия) в течение 8 (восьми)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услугополучателя о дате проведения аттестации организаций на право проведения работ в области безопасности плотин в течение 1 (один)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заседания Комиссии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аттестации и оформление аттестата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уполномоченного органа в области использования и охраны водного фонда, водоснабжения, водоотведения (далее - уполномоченный орган) в список аттестованных организаций на право проведения работ в области безопасности плотин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руководством услугодателя результата оказания государственной услуги и регистрация канцелярией результата оказания государственной услуги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взаимодействия структурных подразделений (работников) услугодателя, в процессе оказания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"Аттестация организаций на право проведения работ в области безопасности плотин" (далее – Регламент)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заявление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резолюции и передача документа ответственному работнику;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на право проведения работ в области безопасности плотин, подписанный электронной цифровой подписью (далее – ЭЦП) руководства услугодателя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услугодателя,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день поступления заявления на получение государственной услуги работником канцелярии услугодателя, поступивших через портал от услугополучателей либо на бумажном носителе и передача его на рассмотрение руководству услугодателя – 1 (один) рабочий день с момента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руководством услугодателя с содержанием документа и наложением резолюции и передача документа ответственному работнику (исполнитель)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исполнителем представленных документов, в случае их полноты и достоверности,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для внесения их на рассмотрение аттестационной комиссии (далее – Комиссия) – в течение 8 (восьми)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услугополучателя о дате проведения аттестации организаций на право проведения работ в области безопасности плотин–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заседания Комиссии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аттестации и оформление аттестата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уполномоченного органа в список аттестованных организаций на право проведения работ в области безопасности плотин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руководством услугодателя результата оказания государственной услуги и регистрация канцелярией результата оказания государственной услуги – в течение 1 (одного) рабочего дня.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взаимодействия структурных подразделений (работников) услугодателя,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порталом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Пошаговое описание действий и решений услугодателя на портале: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1)процесс 1 - ввод работникам услугодателя логина и пароля (процесс авторизации) на портале для оказания государственного услуги;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работнике услугодателя через логин и пароль;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2 – формирование на портале сообщения об отказе в авторизации в связи с имеющими нарушениями в данных работника услугодателя;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выбор работником услугодателя услуги, указанной в настоящем регламенте, вывод на экран формы заявления для оказания услуги и ввод работником услугодателя данных получателя;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3 – проверка наличия данных услугополучателя в государственной базе данных юридического лица (далее – ГБД ЮЛ);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4 – формирование сообщения о невозможности получения данных в связи с отсутствием данных услугополучателя в ГБД ЮЛ;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3 – заполнение формы заявления в части отметки о наличии документов в бумажной форме и заполнение работником услугодателя формы сведения;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4 – регистрация и обработка запроса на портале;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5 – проверка услугодателем соответствия услугополучателя квалификационным требованиям и основаниям для выдачи результата оказания государственной услуги;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6 – формирование сообщения об отказе в запрашиваемой услуге в связи с имеющимися нарушениями в данных услугополучателя на портале;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5 – получение услугополучателем результата оказания государственной услуги (электронная) сформированной на портале.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уполномоченного лица услугодателя.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электронной государственной услуги можно получить по телефону саll–центра 1414.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организаций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проведения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безопасности плотин"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услугодателя,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организаций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проведения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безопасности плотин"</w:t>
            </w:r>
          </w:p>
        </w:tc>
      </w:tr>
    </w:tbl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организаций на право проведения работ</w:t>
      </w:r>
      <w:r>
        <w:br/>
      </w:r>
      <w:r>
        <w:rPr>
          <w:rFonts w:ascii="Times New Roman"/>
          <w:b/>
          <w:i w:val="false"/>
          <w:color w:val="000000"/>
        </w:rPr>
        <w:t>в области безопасности плотин"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